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hAnsi="A to Z" w:eastAsia="华文新魏"/>
          <w:sz w:val="56"/>
          <w:szCs w:val="84"/>
        </w:rPr>
      </w:pPr>
      <w:bookmarkStart w:id="14" w:name="_GoBack"/>
      <w:bookmarkEnd w:id="14"/>
      <w:r>
        <w:rPr>
          <w:rFonts w:hint="eastAsia" w:ascii="华文新魏" w:hAnsi="A to Z" w:eastAsia="华文新魏"/>
          <w:sz w:val="56"/>
          <w:szCs w:val="84"/>
        </w:rPr>
        <w:t>洋县城西小学</w:t>
      </w:r>
    </w:p>
    <w:p>
      <w:pPr>
        <w:jc w:val="center"/>
        <w:rPr>
          <w:rFonts w:hint="eastAsia" w:ascii="方正魏碑简体" w:eastAsia="方正魏碑简体"/>
          <w:sz w:val="44"/>
          <w:szCs w:val="44"/>
        </w:rPr>
      </w:pPr>
    </w:p>
    <w:p>
      <w:pPr>
        <w:jc w:val="center"/>
        <w:rPr>
          <w:rFonts w:hint="eastAsia" w:ascii="方正楷体简体" w:eastAsia="方正楷体简体"/>
          <w:sz w:val="44"/>
          <w:szCs w:val="44"/>
        </w:rPr>
      </w:pPr>
      <w:r>
        <w:rPr>
          <w:rFonts w:hint="eastAsia" w:ascii="方正楷体简体" w:eastAsia="方正楷体简体"/>
          <w:sz w:val="44"/>
          <w:szCs w:val="44"/>
        </w:rPr>
        <w:t>第一学期</w:t>
      </w:r>
    </w:p>
    <w:p>
      <w:pPr>
        <w:rPr>
          <w:rFonts w:hint="eastAsia"/>
          <w:sz w:val="52"/>
          <w:szCs w:val="52"/>
        </w:rPr>
      </w:pPr>
    </w:p>
    <w:p>
      <w:pPr>
        <w:rPr>
          <w:rFonts w:hint="eastAsia"/>
          <w:sz w:val="52"/>
          <w:szCs w:val="52"/>
        </w:rPr>
      </w:pPr>
      <w:r>
        <w:rPr>
          <w:lang/>
        </w:rPr>
        <w:drawing>
          <wp:anchor distT="0" distB="0" distL="114300" distR="114300" simplePos="0" relativeHeight="251659264" behindDoc="1" locked="0" layoutInCell="1" allowOverlap="1">
            <wp:simplePos x="0" y="0"/>
            <wp:positionH relativeFrom="column">
              <wp:posOffset>0</wp:posOffset>
            </wp:positionH>
            <wp:positionV relativeFrom="paragraph">
              <wp:posOffset>99060</wp:posOffset>
            </wp:positionV>
            <wp:extent cx="5143500" cy="3379470"/>
            <wp:effectExtent l="451485" t="856615" r="455295" b="869315"/>
            <wp:wrapNone/>
            <wp:docPr id="1" name="图片 88" descr="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8" descr="书"/>
                    <pic:cNvPicPr>
                      <a:picLocks noChangeAspect="1"/>
                    </pic:cNvPicPr>
                  </pic:nvPicPr>
                  <pic:blipFill>
                    <a:blip r:embed="rId8">
                      <a:grayscl/>
                      <a:lum bright="-6000"/>
                    </a:blip>
                    <a:stretch>
                      <a:fillRect/>
                    </a:stretch>
                  </pic:blipFill>
                  <pic:spPr>
                    <a:xfrm rot="-1352224">
                      <a:off x="0" y="0"/>
                      <a:ext cx="5143500" cy="3379470"/>
                    </a:xfrm>
                    <a:prstGeom prst="rect">
                      <a:avLst/>
                    </a:prstGeom>
                    <a:noFill/>
                    <a:ln>
                      <a:noFill/>
                    </a:ln>
                  </pic:spPr>
                </pic:pic>
              </a:graphicData>
            </a:graphic>
          </wp:anchor>
        </w:drawing>
      </w:r>
    </w:p>
    <w:p>
      <w:pPr>
        <w:rPr>
          <w:rFonts w:hint="eastAsia"/>
          <w:sz w:val="52"/>
          <w:szCs w:val="52"/>
        </w:rPr>
      </w:pPr>
    </w:p>
    <w:p>
      <w:pPr>
        <w:rPr>
          <w:rFonts w:hint="eastAsia"/>
          <w:sz w:val="52"/>
          <w:szCs w:val="52"/>
        </w:rPr>
      </w:pPr>
      <w:r>
        <w:rPr>
          <w:lang/>
        </w:rPr>
        <w:pict>
          <v:shape id="艺术字 89" o:spid="_x0000_s1029" o:spt="136" type="#_x0000_t136" style="position:absolute;left:0pt;margin-left:252pt;margin-top:7.8pt;height:70.2pt;width:117pt;z-index:251666432;mso-width-relative:page;mso-height-relative:page;" fillcolor="#000000" filled="t" stroked="t" coordsize="21600,21600">
            <v:path/>
            <v:fill on="t" focussize="0,0"/>
            <v:stroke/>
            <v:imagedata o:title=""/>
            <o:lock v:ext="edit"/>
            <v:textpath on="t" fitshape="t" fitpath="t" trim="t" xscale="f" string="案" style="font-family:隶书;font-size:36pt;v-rotate-letters:f;v-same-letter-heights:f;v-text-align:center;"/>
          </v:shape>
        </w:pict>
      </w:r>
      <w:r>
        <w:rPr>
          <w:lang/>
        </w:rPr>
        <w:pict>
          <v:shape id="艺术字 87" o:spid="_x0000_s1030" o:spt="136" type="#_x0000_t136" style="position:absolute;left:0pt;margin-left:63pt;margin-top:7.8pt;height:70.2pt;width:117pt;z-index:251665408;mso-width-relative:page;mso-height-relative:page;" fillcolor="#000000" filled="t" stroked="t" coordsize="21600,21600">
            <v:path/>
            <v:fill on="t" focussize="0,0"/>
            <v:stroke/>
            <v:imagedata o:title=""/>
            <o:lock v:ext="edit"/>
            <v:textpath on="t" fitshape="t" fitpath="t" trim="t" xscale="f" string="教" style="font-family:隶书;font-size:36pt;v-rotate-letters:f;v-same-letter-heights:f;v-text-align:center;"/>
          </v:shape>
        </w:pict>
      </w:r>
    </w:p>
    <w:p>
      <w:pPr>
        <w:rPr>
          <w:rFonts w:hint="eastAsia"/>
          <w:sz w:val="52"/>
          <w:szCs w:val="52"/>
        </w:rPr>
      </w:pPr>
    </w:p>
    <w:p>
      <w:pPr>
        <w:rPr>
          <w:rFonts w:hint="eastAsia"/>
          <w:sz w:val="52"/>
          <w:szCs w:val="52"/>
        </w:rPr>
      </w:pPr>
    </w:p>
    <w:p>
      <w:pPr>
        <w:rPr>
          <w:rFonts w:hint="eastAsia"/>
          <w:sz w:val="52"/>
          <w:szCs w:val="52"/>
        </w:rPr>
      </w:pPr>
    </w:p>
    <w:p>
      <w:pPr>
        <w:rPr>
          <w:rFonts w:hint="eastAsia"/>
          <w:sz w:val="52"/>
          <w:szCs w:val="52"/>
        </w:rPr>
      </w:pPr>
    </w:p>
    <w:p>
      <w:pPr>
        <w:rPr>
          <w:rFonts w:hint="eastAsia"/>
          <w:sz w:val="52"/>
          <w:szCs w:val="52"/>
        </w:rPr>
      </w:pPr>
    </w:p>
    <w:p>
      <w:pPr>
        <w:rPr>
          <w:rFonts w:hint="eastAsia"/>
          <w:sz w:val="52"/>
          <w:szCs w:val="52"/>
        </w:rPr>
      </w:pPr>
    </w:p>
    <w:p>
      <w:pPr>
        <w:rPr>
          <w:rFonts w:hint="eastAsia"/>
          <w:sz w:val="52"/>
          <w:szCs w:val="52"/>
        </w:rPr>
      </w:pPr>
    </w:p>
    <w:p>
      <w:pPr>
        <w:rPr>
          <w:rFonts w:hint="eastAsia"/>
          <w:sz w:val="52"/>
          <w:szCs w:val="52"/>
        </w:rPr>
      </w:pPr>
    </w:p>
    <w:p>
      <w:pPr>
        <w:ind w:firstLine="2182" w:firstLineChars="494"/>
        <w:rPr>
          <w:rFonts w:hint="eastAsia"/>
          <w:sz w:val="44"/>
          <w:szCs w:val="44"/>
          <w:u w:val="single"/>
        </w:rPr>
      </w:pPr>
      <w:r>
        <w:rPr>
          <w:rFonts w:hint="eastAsia"/>
          <w:b/>
          <w:sz w:val="44"/>
          <w:szCs w:val="44"/>
        </w:rPr>
        <w:t>学    科：</w:t>
      </w:r>
      <w:r>
        <w:rPr>
          <w:rFonts w:hint="eastAsia"/>
          <w:b/>
          <w:sz w:val="44"/>
          <w:szCs w:val="44"/>
          <w:u w:val="single"/>
        </w:rPr>
        <w:t xml:space="preserve">   体育 </w:t>
      </w:r>
      <w:r>
        <w:rPr>
          <w:rFonts w:hint="eastAsia"/>
          <w:sz w:val="44"/>
          <w:szCs w:val="44"/>
          <w:u w:val="single"/>
        </w:rPr>
        <w:t xml:space="preserve">  </w:t>
      </w:r>
    </w:p>
    <w:p>
      <w:pPr>
        <w:rPr>
          <w:rFonts w:hint="eastAsia"/>
          <w:sz w:val="52"/>
          <w:szCs w:val="52"/>
        </w:rPr>
      </w:pPr>
    </w:p>
    <w:p>
      <w:pPr>
        <w:ind w:firstLine="2182" w:firstLineChars="494"/>
        <w:rPr>
          <w:rFonts w:hint="eastAsia"/>
          <w:b/>
          <w:sz w:val="44"/>
          <w:szCs w:val="44"/>
          <w:u w:val="single"/>
        </w:rPr>
      </w:pPr>
      <w:r>
        <w:rPr>
          <w:rFonts w:hint="eastAsia"/>
          <w:b/>
          <w:sz w:val="44"/>
          <w:szCs w:val="44"/>
        </w:rPr>
        <w:t>班    级：</w:t>
      </w:r>
      <w:r>
        <w:rPr>
          <w:rFonts w:hint="eastAsia"/>
          <w:b/>
          <w:sz w:val="44"/>
          <w:szCs w:val="44"/>
          <w:u w:val="single"/>
        </w:rPr>
        <w:t xml:space="preserve">  一年级  </w:t>
      </w:r>
    </w:p>
    <w:p>
      <w:pPr>
        <w:jc w:val="center"/>
        <w:rPr>
          <w:rFonts w:hint="eastAsia"/>
          <w:sz w:val="44"/>
          <w:szCs w:val="44"/>
        </w:rPr>
      </w:pPr>
    </w:p>
    <w:p>
      <w:pPr>
        <w:ind w:firstLine="2182" w:firstLineChars="494"/>
        <w:rPr>
          <w:rFonts w:hint="eastAsia"/>
          <w:b/>
          <w:sz w:val="44"/>
          <w:szCs w:val="44"/>
          <w:u w:val="single"/>
        </w:rPr>
      </w:pPr>
      <w:r>
        <w:rPr>
          <w:rFonts w:hint="eastAsia"/>
          <w:b/>
          <w:sz w:val="44"/>
          <w:szCs w:val="44"/>
          <w:lang/>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822960</wp:posOffset>
                </wp:positionV>
                <wp:extent cx="457200" cy="297180"/>
                <wp:effectExtent l="4445" t="4445" r="10795" b="18415"/>
                <wp:wrapNone/>
                <wp:docPr id="12" name="矩形 86"/>
                <wp:cNvGraphicFramePr/>
                <a:graphic xmlns:a="http://schemas.openxmlformats.org/drawingml/2006/main">
                  <a:graphicData uri="http://schemas.microsoft.com/office/word/2010/wordprocessingShape">
                    <wps:wsp>
                      <wps:cNvSpPr/>
                      <wps:spPr>
                        <a:xfrm>
                          <a:off x="0" y="0"/>
                          <a:ext cx="457200" cy="297180"/>
                        </a:xfrm>
                        <a:prstGeom prst="rect">
                          <a:avLst/>
                        </a:prstGeom>
                        <a:solidFill>
                          <a:srgbClr val="FFFFFF"/>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rect id="矩形 86" o:spid="_x0000_s1026" o:spt="1" style="position:absolute;left:0pt;margin-left:207pt;margin-top:64.8pt;height:23.4pt;width:36pt;z-index:251664384;mso-width-relative:page;mso-height-relative:page;" fillcolor="#FFFFFF" filled="t" stroked="t" coordsize="21600,21600" o:gfxdata="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UrSe9cAAAALAQAADwAAAAAAAAABACAAAAAiAAAAZHJzL2Rv&#10;d25yZXYueG1sUEsBAhQAFAAAAAgAh07iQKRVuQYCAgAALQQAAA4AAAAAAAAAAQAgAAAAJgEAAGRy&#10;cy9lMm9Eb2MueG1sUEsFBgAAAAAGAAYAWQEAAJoFAAAAAA==&#10;">
                <v:fill on="t" focussize="0,0"/>
                <v:stroke color="#FFFFFF" joinstyle="miter"/>
                <v:imagedata o:title=""/>
                <o:lock v:ext="edit" aspectratio="f"/>
              </v:rect>
            </w:pict>
          </mc:Fallback>
        </mc:AlternateContent>
      </w:r>
      <w:r>
        <w:rPr>
          <w:rFonts w:hint="eastAsia"/>
          <w:b/>
          <w:sz w:val="44"/>
          <w:szCs w:val="44"/>
        </w:rPr>
        <w:t>任课教师：</w:t>
      </w:r>
      <w:r>
        <w:rPr>
          <w:rFonts w:hint="eastAsia"/>
          <w:b/>
          <w:sz w:val="44"/>
          <w:szCs w:val="44"/>
          <w:u w:val="single"/>
        </w:rPr>
        <w:t xml:space="preserve">          </w:t>
      </w:r>
    </w:p>
    <w:p>
      <w:pPr>
        <w:rPr>
          <w:rFonts w:hint="eastAsia"/>
          <w:b/>
          <w:sz w:val="44"/>
          <w:szCs w:val="44"/>
          <w:u w:val="single"/>
        </w:rPr>
      </w:pPr>
    </w:p>
    <w:tbl>
      <w:tblPr>
        <w:tblStyle w:val="15"/>
        <w:tblpPr w:leftFromText="180" w:rightFromText="180" w:vertAnchor="page" w:horzAnchor="margin" w:tblpXSpec="center" w:tblpY="23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7685"/>
        <w:gridCol w:w="420"/>
        <w:gridCol w:w="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4"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周次</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教学内容</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课时</w:t>
            </w:r>
          </w:p>
        </w:tc>
        <w:tc>
          <w:tcPr>
            <w:tcW w:w="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31"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7685"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1、上体育课的好处、游戏：指鼻子；2、做早操的好处、</w:t>
            </w:r>
            <w:r>
              <w:rPr>
                <w:rFonts w:hint="eastAsia" w:ascii="宋体" w:hAnsi="宋体" w:cs="宋体"/>
                <w:kern w:val="0"/>
                <w:sz w:val="24"/>
              </w:rPr>
              <w:t>游戏（抓手指）</w:t>
            </w:r>
            <w:r>
              <w:rPr>
                <w:rFonts w:hint="eastAsia" w:ascii="宋体" w:hAnsi="宋体" w:cs="宋体"/>
                <w:sz w:val="24"/>
              </w:rPr>
              <w:t>；</w:t>
            </w:r>
          </w:p>
          <w:p>
            <w:pPr>
              <w:jc w:val="left"/>
              <w:rPr>
                <w:rFonts w:hint="eastAsia" w:ascii="宋体" w:hAnsi="宋体" w:cs="宋体"/>
                <w:sz w:val="24"/>
              </w:rPr>
            </w:pPr>
            <w:r>
              <w:rPr>
                <w:rFonts w:hint="eastAsia" w:ascii="宋体" w:hAnsi="宋体" w:cs="宋体"/>
                <w:sz w:val="24"/>
              </w:rPr>
              <w:t>3、队列队形1、游戏：快快集合；  4、队列队形2、游戏：快快集合</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jc w:val="left"/>
              <w:rPr>
                <w:rFonts w:hint="eastAsia" w:ascii="宋体" w:hAnsi="宋体" w:cs="宋体"/>
                <w:sz w:val="24"/>
              </w:rPr>
            </w:pPr>
            <w:r>
              <w:rPr>
                <w:rFonts w:hint="eastAsia" w:ascii="宋体" w:hAnsi="宋体" w:cs="宋体"/>
                <w:sz w:val="24"/>
              </w:rPr>
              <w:t>队列队形3;           2、队列队形4；</w:t>
            </w:r>
          </w:p>
          <w:p>
            <w:pPr>
              <w:jc w:val="left"/>
              <w:rPr>
                <w:rFonts w:hint="eastAsia" w:ascii="宋体" w:hAnsi="宋体" w:cs="宋体"/>
                <w:sz w:val="24"/>
              </w:rPr>
            </w:pPr>
            <w:r>
              <w:rPr>
                <w:rFonts w:hint="eastAsia" w:ascii="宋体" w:hAnsi="宋体" w:cs="宋体"/>
                <w:sz w:val="24"/>
              </w:rPr>
              <w:t>3、队列队形5；          4、队列队形6</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3"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2"/>
              </w:numPr>
              <w:jc w:val="left"/>
              <w:rPr>
                <w:rFonts w:hint="eastAsia" w:ascii="宋体" w:hAnsi="宋体" w:cs="宋体"/>
                <w:sz w:val="24"/>
              </w:rPr>
            </w:pPr>
            <w:r>
              <w:rPr>
                <w:rFonts w:hint="eastAsia" w:ascii="宋体" w:hAnsi="宋体" w:cs="宋体"/>
                <w:sz w:val="24"/>
              </w:rPr>
              <w:t>队列队形7；          2、队列队形8；</w:t>
            </w:r>
          </w:p>
          <w:p>
            <w:pPr>
              <w:numPr>
                <w:ilvl w:val="0"/>
                <w:numId w:val="2"/>
              </w:numPr>
              <w:jc w:val="left"/>
              <w:rPr>
                <w:rFonts w:hint="eastAsia" w:ascii="宋体" w:hAnsi="宋体" w:cs="宋体"/>
                <w:sz w:val="24"/>
              </w:rPr>
            </w:pPr>
            <w:r>
              <w:rPr>
                <w:rFonts w:hint="eastAsia" w:ascii="宋体" w:hAnsi="宋体" w:cs="宋体"/>
                <w:sz w:val="24"/>
              </w:rPr>
              <w:t>广播操1（预备节）；   4、广播操2（第一节）</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24"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jc w:val="left"/>
              <w:rPr>
                <w:rFonts w:hint="eastAsia" w:ascii="宋体" w:hAnsi="宋体" w:cs="宋体"/>
                <w:sz w:val="24"/>
              </w:rPr>
            </w:pPr>
            <w:r>
              <w:rPr>
                <w:rFonts w:hint="eastAsia" w:ascii="宋体" w:hAnsi="宋体" w:cs="宋体"/>
                <w:sz w:val="24"/>
              </w:rPr>
              <w:t>广播操3（第二节）；   2、广播操4（第三节）</w:t>
            </w:r>
          </w:p>
          <w:p>
            <w:pPr>
              <w:jc w:val="left"/>
              <w:rPr>
                <w:rFonts w:hint="eastAsia" w:ascii="宋体" w:hAnsi="宋体" w:cs="宋体"/>
                <w:b/>
                <w:bCs/>
                <w:sz w:val="24"/>
              </w:rPr>
            </w:pPr>
            <w:r>
              <w:rPr>
                <w:rFonts w:hint="eastAsia" w:ascii="宋体" w:hAnsi="宋体" w:cs="宋体"/>
                <w:sz w:val="24"/>
              </w:rPr>
              <w:t>3、广播操5（第四节）；   4、广播操6（预备节—第四节）</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5</w:t>
            </w:r>
          </w:p>
        </w:tc>
        <w:tc>
          <w:tcPr>
            <w:tcW w:w="7685" w:type="dxa"/>
            <w:tcBorders>
              <w:top w:val="single" w:color="auto" w:sz="4" w:space="0"/>
              <w:left w:val="single" w:color="auto" w:sz="4" w:space="0"/>
              <w:right w:val="single" w:color="auto" w:sz="4" w:space="0"/>
            </w:tcBorders>
            <w:noWrap w:val="0"/>
            <w:vAlign w:val="center"/>
          </w:tcPr>
          <w:p>
            <w:pPr>
              <w:jc w:val="left"/>
              <w:rPr>
                <w:rFonts w:hint="eastAsia" w:ascii="宋体" w:hAnsi="宋体" w:cs="宋体"/>
                <w:b/>
                <w:bCs/>
                <w:sz w:val="24"/>
              </w:rPr>
            </w:pPr>
            <w:r>
              <w:rPr>
                <w:rFonts w:hint="eastAsia" w:ascii="宋体" w:hAnsi="宋体" w:cs="宋体"/>
                <w:sz w:val="24"/>
              </w:rPr>
              <w:t>国庆放假</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0</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58"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6</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jc w:val="left"/>
              <w:rPr>
                <w:rFonts w:hint="eastAsia" w:ascii="宋体" w:hAnsi="宋体" w:cs="宋体"/>
                <w:sz w:val="24"/>
              </w:rPr>
            </w:pPr>
            <w:r>
              <w:rPr>
                <w:rFonts w:hint="eastAsia" w:ascii="宋体" w:hAnsi="宋体" w:cs="宋体"/>
                <w:sz w:val="24"/>
              </w:rPr>
              <w:t>广播操7（第五节）；   2、广播操8（第六节）</w:t>
            </w:r>
          </w:p>
          <w:p>
            <w:pPr>
              <w:jc w:val="left"/>
              <w:rPr>
                <w:rFonts w:hint="eastAsia" w:ascii="宋体" w:hAnsi="宋体" w:cs="宋体"/>
                <w:b/>
                <w:bCs/>
                <w:sz w:val="24"/>
              </w:rPr>
            </w:pPr>
            <w:r>
              <w:rPr>
                <w:rFonts w:hint="eastAsia" w:ascii="宋体" w:hAnsi="宋体" w:cs="宋体"/>
                <w:sz w:val="24"/>
              </w:rPr>
              <w:t>3、广播操9（第七节）；   4、广播操10（第八节）</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7"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7</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5"/>
              </w:numPr>
              <w:jc w:val="left"/>
              <w:rPr>
                <w:rFonts w:hint="eastAsia" w:ascii="宋体" w:hAnsi="宋体" w:cs="宋体"/>
                <w:sz w:val="24"/>
              </w:rPr>
            </w:pPr>
            <w:r>
              <w:rPr>
                <w:rFonts w:hint="eastAsia" w:ascii="宋体" w:hAnsi="宋体" w:cs="宋体"/>
                <w:sz w:val="24"/>
              </w:rPr>
              <w:t>多种形式的跑1；      2、多种形式的跑2；</w:t>
            </w:r>
          </w:p>
          <w:p>
            <w:pPr>
              <w:jc w:val="left"/>
              <w:rPr>
                <w:rFonts w:hint="eastAsia" w:ascii="宋体" w:hAnsi="宋体" w:cs="宋体"/>
                <w:sz w:val="24"/>
              </w:rPr>
            </w:pPr>
            <w:r>
              <w:rPr>
                <w:rFonts w:hint="eastAsia" w:ascii="宋体" w:hAnsi="宋体" w:cs="宋体"/>
                <w:sz w:val="24"/>
              </w:rPr>
              <w:t>3、多种形式的跑3；      4、多种形式的跑4</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7"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8</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6"/>
              </w:numPr>
              <w:jc w:val="left"/>
              <w:rPr>
                <w:rFonts w:hint="eastAsia" w:ascii="宋体" w:hAnsi="宋体" w:cs="宋体"/>
                <w:sz w:val="24"/>
              </w:rPr>
            </w:pPr>
            <w:r>
              <w:rPr>
                <w:rFonts w:hint="eastAsia" w:ascii="宋体" w:hAnsi="宋体" w:cs="宋体"/>
                <w:sz w:val="24"/>
              </w:rPr>
              <w:t>多种形式的跑5；      2、多种形式的跑6；</w:t>
            </w:r>
          </w:p>
          <w:p>
            <w:pPr>
              <w:jc w:val="left"/>
              <w:rPr>
                <w:rFonts w:hint="eastAsia" w:ascii="宋体" w:hAnsi="宋体" w:cs="宋体"/>
                <w:sz w:val="24"/>
              </w:rPr>
            </w:pPr>
            <w:r>
              <w:rPr>
                <w:rFonts w:hint="eastAsia" w:ascii="宋体" w:hAnsi="宋体" w:cs="宋体"/>
                <w:sz w:val="24"/>
              </w:rPr>
              <w:t>3、小足球1；            4、小足球2</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i/>
                <w:iCs/>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8"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9</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7"/>
              </w:numPr>
              <w:jc w:val="left"/>
              <w:rPr>
                <w:rFonts w:hint="eastAsia" w:ascii="宋体" w:hAnsi="宋体" w:cs="宋体"/>
                <w:sz w:val="24"/>
              </w:rPr>
            </w:pPr>
            <w:r>
              <w:rPr>
                <w:rFonts w:hint="eastAsia" w:ascii="宋体" w:hAnsi="宋体" w:cs="宋体"/>
                <w:sz w:val="24"/>
              </w:rPr>
              <w:t>小足球3；            2、小足球4；</w:t>
            </w:r>
          </w:p>
          <w:p>
            <w:pPr>
              <w:jc w:val="left"/>
              <w:rPr>
                <w:rFonts w:hint="eastAsia" w:ascii="宋体" w:hAnsi="宋体" w:cs="宋体"/>
                <w:b/>
                <w:bCs/>
                <w:i/>
                <w:iCs/>
                <w:sz w:val="24"/>
              </w:rPr>
            </w:pPr>
            <w:r>
              <w:rPr>
                <w:rFonts w:hint="eastAsia" w:ascii="宋体" w:hAnsi="宋体" w:cs="宋体"/>
                <w:sz w:val="24"/>
              </w:rPr>
              <w:t>3、球类游戏1；          4、球类游戏2</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10</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8"/>
              </w:numPr>
              <w:jc w:val="left"/>
              <w:rPr>
                <w:rFonts w:hint="eastAsia" w:ascii="宋体" w:hAnsi="宋体" w:cs="宋体"/>
                <w:sz w:val="24"/>
              </w:rPr>
            </w:pPr>
            <w:r>
              <w:rPr>
                <w:rFonts w:hint="eastAsia" w:ascii="宋体" w:hAnsi="宋体" w:cs="宋体"/>
                <w:sz w:val="24"/>
              </w:rPr>
              <w:t>球类游戏3；          2、球类游戏4；</w:t>
            </w:r>
          </w:p>
          <w:p>
            <w:pPr>
              <w:jc w:val="left"/>
              <w:rPr>
                <w:rFonts w:hint="eastAsia" w:ascii="宋体" w:hAnsi="宋体" w:cs="宋体"/>
                <w:b/>
                <w:bCs/>
                <w:sz w:val="24"/>
              </w:rPr>
            </w:pPr>
            <w:r>
              <w:rPr>
                <w:rFonts w:hint="eastAsia" w:ascii="宋体" w:hAnsi="宋体" w:cs="宋体"/>
                <w:sz w:val="24"/>
              </w:rPr>
              <w:t>3、多种多样的跳1；      4、多种多样的跳2</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8"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11</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9"/>
              </w:numPr>
              <w:jc w:val="left"/>
              <w:rPr>
                <w:rFonts w:hint="eastAsia" w:ascii="宋体" w:hAnsi="宋体" w:cs="宋体"/>
                <w:sz w:val="24"/>
              </w:rPr>
            </w:pPr>
            <w:r>
              <w:rPr>
                <w:rFonts w:hint="eastAsia" w:ascii="宋体" w:hAnsi="宋体" w:cs="宋体"/>
                <w:sz w:val="24"/>
              </w:rPr>
              <w:t>多种多样的跳3；      2、多种多样的跳4</w:t>
            </w:r>
          </w:p>
          <w:p>
            <w:pPr>
              <w:jc w:val="left"/>
              <w:rPr>
                <w:rFonts w:hint="eastAsia" w:ascii="宋体" w:hAnsi="宋体" w:cs="宋体"/>
                <w:b/>
                <w:bCs/>
                <w:sz w:val="24"/>
              </w:rPr>
            </w:pPr>
            <w:r>
              <w:rPr>
                <w:rFonts w:hint="eastAsia" w:ascii="宋体" w:hAnsi="宋体" w:cs="宋体"/>
                <w:sz w:val="24"/>
              </w:rPr>
              <w:t>3、体育游戏1；          4、体育游戏2</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12</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10"/>
              </w:numPr>
              <w:jc w:val="left"/>
              <w:rPr>
                <w:rFonts w:hint="eastAsia" w:ascii="宋体" w:hAnsi="宋体" w:cs="宋体"/>
                <w:sz w:val="24"/>
              </w:rPr>
            </w:pPr>
            <w:r>
              <w:rPr>
                <w:rFonts w:hint="eastAsia" w:ascii="宋体" w:hAnsi="宋体" w:cs="宋体"/>
                <w:sz w:val="24"/>
              </w:rPr>
              <w:t>体育游戏3；          2、体育游戏4</w:t>
            </w:r>
          </w:p>
          <w:p>
            <w:pPr>
              <w:numPr>
                <w:ilvl w:val="0"/>
                <w:numId w:val="10"/>
              </w:numPr>
              <w:jc w:val="left"/>
              <w:rPr>
                <w:rFonts w:hint="eastAsia" w:ascii="宋体" w:hAnsi="宋体" w:cs="宋体"/>
                <w:sz w:val="24"/>
              </w:rPr>
            </w:pPr>
            <w:r>
              <w:rPr>
                <w:rFonts w:hint="eastAsia" w:ascii="宋体" w:hAnsi="宋体" w:cs="宋体"/>
                <w:sz w:val="24"/>
              </w:rPr>
              <w:t>3、体育游戏5；       4、体育游戏6</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13</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11"/>
              </w:numPr>
              <w:jc w:val="left"/>
              <w:rPr>
                <w:rFonts w:hint="eastAsia" w:ascii="宋体" w:hAnsi="宋体" w:cs="宋体"/>
                <w:sz w:val="24"/>
              </w:rPr>
            </w:pPr>
            <w:r>
              <w:rPr>
                <w:rFonts w:hint="eastAsia" w:ascii="宋体" w:hAnsi="宋体" w:cs="宋体"/>
                <w:sz w:val="24"/>
              </w:rPr>
              <w:t>体育游戏7；          2、体育游戏8</w:t>
            </w:r>
          </w:p>
          <w:p>
            <w:pPr>
              <w:jc w:val="left"/>
              <w:rPr>
                <w:rFonts w:hint="eastAsia" w:ascii="宋体" w:hAnsi="宋体" w:cs="宋体"/>
                <w:b/>
                <w:bCs/>
                <w:i/>
                <w:iCs/>
                <w:sz w:val="24"/>
              </w:rPr>
            </w:pPr>
            <w:r>
              <w:rPr>
                <w:rFonts w:hint="eastAsia" w:ascii="宋体" w:hAnsi="宋体" w:cs="宋体"/>
                <w:sz w:val="24"/>
              </w:rPr>
              <w:t>3、体育游戏9；          4、体育游戏10</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14</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12"/>
              </w:numPr>
              <w:jc w:val="left"/>
              <w:rPr>
                <w:rFonts w:hint="eastAsia" w:ascii="宋体" w:hAnsi="宋体" w:cs="宋体"/>
                <w:sz w:val="24"/>
              </w:rPr>
            </w:pPr>
            <w:r>
              <w:rPr>
                <w:rFonts w:hint="eastAsia" w:ascii="宋体" w:hAnsi="宋体" w:cs="宋体"/>
                <w:sz w:val="24"/>
              </w:rPr>
              <w:t>基本体操1；          2、基本体操2；</w:t>
            </w:r>
          </w:p>
          <w:p>
            <w:pPr>
              <w:jc w:val="left"/>
              <w:rPr>
                <w:rFonts w:hint="eastAsia" w:ascii="宋体" w:hAnsi="宋体" w:cs="宋体"/>
                <w:b/>
                <w:bCs/>
                <w:sz w:val="24"/>
              </w:rPr>
            </w:pPr>
            <w:r>
              <w:rPr>
                <w:rFonts w:hint="eastAsia" w:ascii="宋体" w:hAnsi="宋体" w:cs="宋体"/>
                <w:sz w:val="24"/>
              </w:rPr>
              <w:t>3、基本体操3；          4、器械体操1</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15</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13"/>
              </w:numPr>
              <w:jc w:val="left"/>
              <w:rPr>
                <w:rFonts w:hint="eastAsia" w:ascii="宋体" w:hAnsi="宋体" w:cs="宋体"/>
                <w:sz w:val="24"/>
              </w:rPr>
            </w:pPr>
            <w:r>
              <w:rPr>
                <w:rFonts w:hint="eastAsia" w:ascii="宋体" w:hAnsi="宋体" w:cs="宋体"/>
                <w:sz w:val="24"/>
              </w:rPr>
              <w:t xml:space="preserve">器械体操2；          2、韵律操1；  </w:t>
            </w:r>
          </w:p>
          <w:p>
            <w:pPr>
              <w:jc w:val="left"/>
              <w:rPr>
                <w:rFonts w:hint="eastAsia" w:ascii="宋体" w:hAnsi="宋体" w:cs="宋体"/>
                <w:sz w:val="24"/>
              </w:rPr>
            </w:pPr>
            <w:r>
              <w:rPr>
                <w:rFonts w:hint="eastAsia" w:ascii="宋体" w:hAnsi="宋体" w:cs="宋体"/>
                <w:sz w:val="24"/>
              </w:rPr>
              <w:t>3、韵律操2；            4、游泳</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6" w:hRule="atLeast"/>
          <w:jc w:val="center"/>
        </w:trPr>
        <w:tc>
          <w:tcPr>
            <w:tcW w:w="476"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16</w:t>
            </w:r>
          </w:p>
        </w:tc>
        <w:tc>
          <w:tcPr>
            <w:tcW w:w="7685" w:type="dxa"/>
            <w:tcBorders>
              <w:top w:val="single" w:color="auto" w:sz="4" w:space="0"/>
              <w:left w:val="single" w:color="auto" w:sz="4" w:space="0"/>
              <w:bottom w:val="single" w:color="auto" w:sz="4" w:space="0"/>
              <w:right w:val="single" w:color="auto" w:sz="4" w:space="0"/>
            </w:tcBorders>
            <w:noWrap w:val="0"/>
            <w:vAlign w:val="top"/>
          </w:tcPr>
          <w:p>
            <w:pPr>
              <w:numPr>
                <w:ilvl w:val="0"/>
                <w:numId w:val="14"/>
              </w:numPr>
              <w:jc w:val="left"/>
              <w:rPr>
                <w:rFonts w:hint="eastAsia" w:ascii="宋体" w:hAnsi="宋体" w:cs="宋体"/>
                <w:sz w:val="24"/>
              </w:rPr>
            </w:pPr>
            <w:r>
              <w:rPr>
                <w:rFonts w:hint="eastAsia" w:ascii="宋体" w:hAnsi="宋体" w:cs="宋体"/>
                <w:sz w:val="24"/>
              </w:rPr>
              <w:t xml:space="preserve">武术1；              2、武术2；  </w:t>
            </w:r>
          </w:p>
          <w:p>
            <w:pPr>
              <w:jc w:val="left"/>
              <w:rPr>
                <w:rFonts w:hint="eastAsia" w:ascii="宋体" w:hAnsi="宋体" w:cs="宋体"/>
                <w:sz w:val="24"/>
              </w:rPr>
            </w:pPr>
            <w:r>
              <w:rPr>
                <w:rFonts w:hint="eastAsia" w:ascii="宋体" w:hAnsi="宋体" w:cs="宋体"/>
                <w:sz w:val="24"/>
              </w:rPr>
              <w:t>3、民族项目1；          4、民族项目2</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9" w:hRule="atLeast"/>
          <w:jc w:val="center"/>
        </w:trPr>
        <w:tc>
          <w:tcPr>
            <w:tcW w:w="476"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17</w:t>
            </w:r>
          </w:p>
        </w:tc>
        <w:tc>
          <w:tcPr>
            <w:tcW w:w="7685"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 xml:space="preserve">1、投掷1；              2、投掷2；  </w:t>
            </w:r>
          </w:p>
          <w:p>
            <w:pPr>
              <w:jc w:val="left"/>
              <w:rPr>
                <w:rFonts w:hint="eastAsia" w:ascii="宋体" w:hAnsi="宋体" w:cs="宋体"/>
                <w:sz w:val="24"/>
              </w:rPr>
            </w:pPr>
            <w:r>
              <w:rPr>
                <w:rFonts w:hint="eastAsia" w:ascii="宋体" w:hAnsi="宋体" w:cs="宋体"/>
                <w:sz w:val="24"/>
              </w:rPr>
              <w:t>3、突发事件；           4、认识自己</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4" w:hRule="atLeast"/>
          <w:jc w:val="center"/>
        </w:trPr>
        <w:tc>
          <w:tcPr>
            <w:tcW w:w="476"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18</w:t>
            </w:r>
          </w:p>
        </w:tc>
        <w:tc>
          <w:tcPr>
            <w:tcW w:w="7685"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r>
              <w:rPr>
                <w:rFonts w:hint="eastAsia" w:ascii="宋体" w:hAnsi="宋体" w:cs="宋体"/>
                <w:sz w:val="24"/>
              </w:rPr>
              <w:t>期末测试</w:t>
            </w:r>
          </w:p>
        </w:tc>
        <w:tc>
          <w:tcPr>
            <w:tcW w:w="42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37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r>
    </w:tbl>
    <w:p>
      <w:pPr>
        <w:jc w:val="center"/>
        <w:rPr>
          <w:rFonts w:hint="eastAsia" w:ascii="黑体" w:hAnsi="黑体" w:eastAsia="黑体" w:cs="黑体"/>
          <w:b/>
          <w:sz w:val="30"/>
          <w:szCs w:val="30"/>
        </w:rPr>
      </w:pPr>
      <w:r>
        <w:rPr>
          <w:rFonts w:hint="eastAsia" w:ascii="黑体" w:hAnsi="黑体" w:eastAsia="黑体" w:cs="黑体"/>
          <w:b/>
          <w:sz w:val="30"/>
          <w:szCs w:val="30"/>
        </w:rPr>
        <w:t>教学进度表</w:t>
      </w:r>
    </w:p>
    <w:p>
      <w:pPr>
        <w:pStyle w:val="13"/>
        <w:shd w:val="clear" w:color="auto" w:fill="FFFFFF"/>
        <w:spacing w:before="0" w:beforeAutospacing="0" w:after="0" w:afterAutospacing="0" w:line="400" w:lineRule="exact"/>
        <w:ind w:firstLine="2700" w:firstLineChars="750"/>
        <w:jc w:val="both"/>
        <w:rPr>
          <w:rFonts w:ascii="黑体" w:hAnsi="黑体" w:eastAsia="黑体"/>
          <w:sz w:val="36"/>
          <w:szCs w:val="36"/>
        </w:rPr>
      </w:pPr>
      <w:r>
        <w:rPr>
          <w:rFonts w:hint="eastAsia" w:ascii="黑体" w:hAnsi="黑体" w:eastAsia="黑体"/>
          <w:sz w:val="36"/>
          <w:szCs w:val="36"/>
        </w:rPr>
        <w:t xml:space="preserve">      备课须知</w:t>
      </w:r>
    </w:p>
    <w:p>
      <w:pPr>
        <w:pStyle w:val="13"/>
        <w:shd w:val="clear" w:color="auto" w:fill="FFFFFF"/>
        <w:spacing w:before="0" w:beforeAutospacing="0" w:after="0" w:afterAutospacing="0" w:line="400" w:lineRule="exact"/>
        <w:ind w:firstLine="480" w:firstLineChars="200"/>
        <w:rPr>
          <w:rFonts w:hint="eastAsia" w:cs="Tahoma"/>
          <w:shd w:val="clear" w:color="auto" w:fill="FFFFFF"/>
        </w:rPr>
      </w:pPr>
      <w:r>
        <w:rPr>
          <w:rFonts w:hint="eastAsia"/>
        </w:rPr>
        <w:t>一、备课安排及要求</w:t>
      </w:r>
      <w:r>
        <w:rPr>
          <w:rFonts w:hint="eastAsia"/>
          <w:shd w:val="clear" w:color="auto" w:fill="FFFFFF"/>
        </w:rPr>
        <w:t>：</w:t>
      </w:r>
    </w:p>
    <w:p>
      <w:pPr>
        <w:widowControl/>
        <w:spacing w:line="400" w:lineRule="exact"/>
        <w:ind w:firstLine="480" w:firstLineChars="200"/>
        <w:rPr>
          <w:rFonts w:hint="eastAsia" w:ascii="宋体" w:hAnsi="宋体"/>
          <w:kern w:val="0"/>
          <w:sz w:val="24"/>
        </w:rPr>
      </w:pPr>
      <w:r>
        <w:rPr>
          <w:rFonts w:hint="eastAsia" w:ascii="宋体" w:hAnsi="宋体"/>
          <w:kern w:val="0"/>
          <w:sz w:val="24"/>
        </w:rPr>
        <w:t>1、备课老师要认真钻研教材，整合各种资源，设计出一份优质教案，要求力求体现新理念，新思想，新教法。</w:t>
      </w:r>
    </w:p>
    <w:p>
      <w:pPr>
        <w:widowControl/>
        <w:spacing w:line="400" w:lineRule="exact"/>
        <w:ind w:firstLine="480" w:firstLineChars="200"/>
        <w:rPr>
          <w:rFonts w:hint="eastAsia" w:ascii="宋体" w:hAnsi="宋体"/>
          <w:kern w:val="0"/>
          <w:sz w:val="24"/>
        </w:rPr>
      </w:pPr>
      <w:r>
        <w:rPr>
          <w:rFonts w:hint="eastAsia" w:ascii="宋体" w:hAnsi="宋体"/>
          <w:kern w:val="0"/>
          <w:sz w:val="24"/>
        </w:rPr>
        <w:t>2、打印统一用A4纸张，课题用小三号黑体加粗；正文使用宋体字小四号22磅。</w:t>
      </w:r>
    </w:p>
    <w:p>
      <w:pPr>
        <w:widowControl/>
        <w:spacing w:line="400" w:lineRule="exact"/>
        <w:ind w:firstLine="480" w:firstLineChars="200"/>
        <w:rPr>
          <w:rFonts w:hint="eastAsia" w:ascii="宋体" w:hAnsi="宋体"/>
          <w:kern w:val="0"/>
          <w:sz w:val="24"/>
        </w:rPr>
      </w:pPr>
      <w:r>
        <w:rPr>
          <w:rFonts w:hint="eastAsia" w:ascii="宋体" w:hAnsi="宋体"/>
          <w:kern w:val="0"/>
          <w:sz w:val="24"/>
        </w:rPr>
        <w:t>3、教案必须于前一周下发给各代课老师。</w:t>
      </w:r>
    </w:p>
    <w:p>
      <w:pPr>
        <w:widowControl/>
        <w:spacing w:line="400" w:lineRule="exact"/>
        <w:ind w:firstLine="480" w:firstLineChars="200"/>
        <w:rPr>
          <w:rFonts w:hint="eastAsia" w:ascii="宋体" w:hAnsi="宋体"/>
          <w:kern w:val="0"/>
          <w:sz w:val="24"/>
        </w:rPr>
      </w:pPr>
      <w:r>
        <w:rPr>
          <w:rFonts w:hint="eastAsia" w:ascii="宋体" w:hAnsi="宋体"/>
          <w:kern w:val="0"/>
          <w:sz w:val="24"/>
        </w:rPr>
        <w:t>二、备课流程</w:t>
      </w:r>
    </w:p>
    <w:p>
      <w:pPr>
        <w:widowControl/>
        <w:spacing w:line="400" w:lineRule="exact"/>
        <w:ind w:firstLine="480" w:firstLineChars="200"/>
        <w:rPr>
          <w:rFonts w:hint="eastAsia" w:ascii="宋体" w:hAnsi="宋体"/>
          <w:kern w:val="0"/>
          <w:sz w:val="24"/>
        </w:rPr>
      </w:pPr>
      <w:r>
        <w:rPr>
          <w:rFonts w:hint="eastAsia" w:ascii="宋体" w:hAnsi="宋体"/>
          <w:kern w:val="0"/>
          <w:sz w:val="24"/>
        </w:rPr>
        <w:t>1、开学初在年级组长的领导下，把本学期备课任务按单元分配给各位老师。</w:t>
      </w:r>
    </w:p>
    <w:p>
      <w:pPr>
        <w:widowControl/>
        <w:spacing w:line="400" w:lineRule="exact"/>
        <w:ind w:firstLine="480" w:firstLineChars="200"/>
        <w:rPr>
          <w:rFonts w:hint="eastAsia" w:ascii="宋体" w:hAnsi="宋体"/>
          <w:kern w:val="0"/>
          <w:sz w:val="24"/>
        </w:rPr>
      </w:pPr>
      <w:r>
        <w:rPr>
          <w:rFonts w:hint="eastAsia" w:ascii="宋体" w:hAnsi="宋体"/>
          <w:kern w:val="0"/>
          <w:sz w:val="24"/>
        </w:rPr>
        <w:t>2、教师个人初备，拿出初稿。</w:t>
      </w:r>
    </w:p>
    <w:p>
      <w:pPr>
        <w:widowControl/>
        <w:spacing w:line="400" w:lineRule="exact"/>
        <w:ind w:firstLine="480" w:firstLineChars="200"/>
        <w:rPr>
          <w:rFonts w:hint="eastAsia" w:ascii="宋体" w:hAnsi="宋体"/>
          <w:kern w:val="0"/>
          <w:sz w:val="24"/>
        </w:rPr>
      </w:pPr>
      <w:r>
        <w:rPr>
          <w:rFonts w:hint="eastAsia" w:ascii="宋体" w:hAnsi="宋体"/>
          <w:kern w:val="0"/>
          <w:sz w:val="24"/>
        </w:rPr>
        <w:t>3、集体研讨，进行修改，打印出清样。</w:t>
      </w:r>
    </w:p>
    <w:p>
      <w:pPr>
        <w:widowControl/>
        <w:spacing w:line="400" w:lineRule="exact"/>
        <w:ind w:firstLine="480" w:firstLineChars="200"/>
        <w:rPr>
          <w:rFonts w:hint="eastAsia" w:ascii="宋体" w:hAnsi="宋体"/>
          <w:kern w:val="0"/>
          <w:sz w:val="24"/>
        </w:rPr>
      </w:pPr>
      <w:r>
        <w:rPr>
          <w:rFonts w:hint="eastAsia" w:ascii="宋体" w:hAnsi="宋体"/>
          <w:kern w:val="0"/>
          <w:sz w:val="24"/>
        </w:rPr>
        <w:t>4、主管领导审查签字，复印下发。</w:t>
      </w:r>
    </w:p>
    <w:p>
      <w:pPr>
        <w:widowControl/>
        <w:spacing w:line="400" w:lineRule="exact"/>
        <w:ind w:firstLine="480" w:firstLineChars="200"/>
        <w:rPr>
          <w:rFonts w:hint="eastAsia" w:ascii="宋体" w:hAnsi="宋体"/>
          <w:kern w:val="0"/>
          <w:sz w:val="24"/>
        </w:rPr>
      </w:pPr>
      <w:r>
        <w:rPr>
          <w:rFonts w:hint="eastAsia" w:ascii="宋体" w:hAnsi="宋体"/>
          <w:kern w:val="0"/>
          <w:sz w:val="24"/>
        </w:rPr>
        <w:t>三、集体备课考核</w:t>
      </w:r>
    </w:p>
    <w:p>
      <w:pPr>
        <w:widowControl/>
        <w:spacing w:line="400" w:lineRule="exact"/>
        <w:ind w:firstLine="480" w:firstLineChars="200"/>
        <w:rPr>
          <w:rFonts w:hint="eastAsia" w:ascii="宋体" w:hAnsi="宋体"/>
          <w:kern w:val="0"/>
          <w:sz w:val="24"/>
        </w:rPr>
      </w:pPr>
      <w:r>
        <w:rPr>
          <w:rFonts w:hint="eastAsia" w:ascii="宋体" w:hAnsi="宋体"/>
          <w:kern w:val="0"/>
          <w:sz w:val="24"/>
        </w:rPr>
        <w:t>1、每学期末，由学校安排考核小组为每位教师的备课打分，按备课分数高低分为A、B、C、D四类。</w:t>
      </w:r>
    </w:p>
    <w:p>
      <w:pPr>
        <w:widowControl/>
        <w:spacing w:line="400" w:lineRule="exact"/>
        <w:ind w:firstLine="480" w:firstLineChars="200"/>
        <w:rPr>
          <w:rFonts w:hint="eastAsia" w:ascii="宋体" w:hAnsi="宋体"/>
          <w:kern w:val="0"/>
          <w:sz w:val="24"/>
        </w:rPr>
      </w:pPr>
      <w:r>
        <w:rPr>
          <w:rFonts w:hint="eastAsia" w:ascii="宋体" w:hAnsi="宋体"/>
          <w:kern w:val="0"/>
          <w:sz w:val="24"/>
        </w:rPr>
        <w:t>2、考核内容：备课质量占60%，修改及教后记占40%，教学反思要求手写，每学期至少十次（备课表格中的简短反思除外）。</w:t>
      </w:r>
    </w:p>
    <w:p>
      <w:pPr>
        <w:widowControl/>
        <w:spacing w:line="400" w:lineRule="exact"/>
        <w:ind w:firstLine="480" w:firstLineChars="200"/>
        <w:rPr>
          <w:rFonts w:hint="eastAsia" w:ascii="宋体" w:hAnsi="宋体"/>
          <w:kern w:val="0"/>
          <w:sz w:val="24"/>
        </w:rPr>
      </w:pPr>
      <w:r>
        <w:rPr>
          <w:rFonts w:hint="eastAsia" w:ascii="宋体" w:hAnsi="宋体"/>
          <w:kern w:val="0"/>
          <w:sz w:val="24"/>
        </w:rPr>
        <w:t>3、出现下列情况，按D类对待：</w:t>
      </w:r>
    </w:p>
    <w:p>
      <w:pPr>
        <w:widowControl/>
        <w:spacing w:line="400" w:lineRule="exact"/>
        <w:ind w:firstLine="480" w:firstLineChars="200"/>
        <w:rPr>
          <w:rFonts w:hint="eastAsia" w:ascii="宋体" w:hAnsi="宋体"/>
          <w:kern w:val="0"/>
          <w:sz w:val="24"/>
        </w:rPr>
      </w:pPr>
      <w:r>
        <w:rPr>
          <w:rFonts w:hint="eastAsia" w:ascii="宋体" w:hAnsi="宋体"/>
          <w:kern w:val="0"/>
          <w:sz w:val="24"/>
        </w:rPr>
        <w:t>（1）直接从网上下载，未经修改。</w:t>
      </w:r>
    </w:p>
    <w:p>
      <w:pPr>
        <w:widowControl/>
        <w:spacing w:line="400" w:lineRule="exact"/>
        <w:ind w:firstLine="480" w:firstLineChars="200"/>
        <w:rPr>
          <w:rFonts w:hint="eastAsia" w:ascii="宋体" w:hAnsi="宋体"/>
          <w:kern w:val="0"/>
          <w:sz w:val="24"/>
        </w:rPr>
      </w:pPr>
      <w:r>
        <w:rPr>
          <w:rFonts w:hint="eastAsia" w:ascii="宋体" w:hAnsi="宋体"/>
          <w:kern w:val="0"/>
          <w:sz w:val="24"/>
        </w:rPr>
        <w:t>（2）主管领导未签字。</w:t>
      </w:r>
    </w:p>
    <w:p>
      <w:pPr>
        <w:widowControl/>
        <w:spacing w:line="400" w:lineRule="exact"/>
        <w:ind w:firstLine="480" w:firstLineChars="200"/>
        <w:rPr>
          <w:rFonts w:hint="eastAsia" w:ascii="宋体" w:hAnsi="宋体"/>
          <w:kern w:val="0"/>
          <w:sz w:val="24"/>
        </w:rPr>
      </w:pPr>
      <w:r>
        <w:rPr>
          <w:rFonts w:hint="eastAsia" w:ascii="宋体" w:hAnsi="宋体"/>
          <w:kern w:val="0"/>
          <w:sz w:val="24"/>
        </w:rPr>
        <w:t>（3）不能按时下发给教师。</w:t>
      </w:r>
    </w:p>
    <w:p>
      <w:pPr>
        <w:widowControl/>
        <w:spacing w:line="400" w:lineRule="exact"/>
        <w:ind w:firstLine="480" w:firstLineChars="200"/>
        <w:rPr>
          <w:rFonts w:hint="eastAsia" w:ascii="宋体" w:hAnsi="宋体"/>
          <w:kern w:val="0"/>
          <w:sz w:val="24"/>
        </w:rPr>
      </w:pPr>
      <w:r>
        <w:rPr>
          <w:rFonts w:hint="eastAsia" w:ascii="宋体" w:hAnsi="宋体"/>
          <w:kern w:val="0"/>
          <w:sz w:val="24"/>
        </w:rPr>
        <w:t>（4）没有修改或教后记。</w:t>
      </w:r>
    </w:p>
    <w:p>
      <w:pPr>
        <w:widowControl/>
        <w:spacing w:line="400" w:lineRule="exact"/>
        <w:ind w:firstLine="480" w:firstLineChars="200"/>
        <w:rPr>
          <w:rFonts w:hint="eastAsia" w:ascii="宋体" w:hAnsi="宋体"/>
          <w:kern w:val="0"/>
          <w:sz w:val="24"/>
        </w:rPr>
      </w:pPr>
      <w:r>
        <w:rPr>
          <w:rFonts w:hint="eastAsia" w:ascii="宋体" w:hAnsi="宋体"/>
          <w:kern w:val="0"/>
          <w:sz w:val="24"/>
        </w:rPr>
        <w:t>（5）没有组长按周签字。</w:t>
      </w:r>
    </w:p>
    <w:p>
      <w:pPr>
        <w:widowControl/>
        <w:spacing w:line="400" w:lineRule="exact"/>
        <w:ind w:firstLine="480" w:firstLineChars="200"/>
        <w:rPr>
          <w:rFonts w:hint="eastAsia" w:ascii="宋体" w:hAnsi="宋体"/>
          <w:kern w:val="0"/>
          <w:sz w:val="24"/>
        </w:rPr>
      </w:pPr>
      <w:r>
        <w:rPr>
          <w:rFonts w:hint="eastAsia" w:ascii="宋体" w:hAnsi="宋体"/>
          <w:kern w:val="0"/>
          <w:sz w:val="24"/>
        </w:rPr>
        <w:t>四、集体备课分工表</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8"/>
        <w:gridCol w:w="4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2" w:hRule="atLeast"/>
        </w:trPr>
        <w:tc>
          <w:tcPr>
            <w:tcW w:w="47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480" w:firstLineChars="200"/>
              <w:jc w:val="center"/>
              <w:rPr>
                <w:rFonts w:ascii="宋体" w:hAnsi="宋体"/>
                <w:kern w:val="0"/>
                <w:sz w:val="24"/>
              </w:rPr>
            </w:pPr>
            <w:r>
              <w:rPr>
                <w:rFonts w:hint="eastAsia" w:ascii="宋体" w:hAnsi="宋体"/>
                <w:kern w:val="0"/>
                <w:sz w:val="24"/>
              </w:rPr>
              <w:t>备课内容</w:t>
            </w:r>
          </w:p>
        </w:tc>
        <w:tc>
          <w:tcPr>
            <w:tcW w:w="47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960" w:firstLineChars="400"/>
              <w:jc w:val="center"/>
              <w:rPr>
                <w:rFonts w:ascii="宋体" w:hAnsi="宋体"/>
                <w:kern w:val="0"/>
                <w:sz w:val="24"/>
              </w:rPr>
            </w:pPr>
            <w:r>
              <w:rPr>
                <w:rFonts w:hint="eastAsia" w:ascii="宋体" w:hAnsi="宋体"/>
                <w:kern w:val="0"/>
                <w:sz w:val="24"/>
              </w:rPr>
              <w:t>主 备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97" w:hRule="atLeast"/>
        </w:trPr>
        <w:tc>
          <w:tcPr>
            <w:tcW w:w="47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480" w:firstLineChars="200"/>
              <w:jc w:val="center"/>
              <w:rPr>
                <w:rFonts w:ascii="宋体" w:hAnsi="宋体"/>
                <w:kern w:val="0"/>
                <w:sz w:val="24"/>
              </w:rPr>
            </w:pPr>
            <w:r>
              <w:rPr>
                <w:rFonts w:hint="eastAsia" w:ascii="宋体" w:hAnsi="宋体"/>
                <w:kern w:val="0"/>
                <w:sz w:val="24"/>
              </w:rPr>
              <w:t>第1---38课</w:t>
            </w:r>
          </w:p>
        </w:tc>
        <w:tc>
          <w:tcPr>
            <w:tcW w:w="47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0" w:firstLineChars="450"/>
              <w:jc w:val="center"/>
              <w:rPr>
                <w:rFonts w:ascii="宋体" w:hAnsi="宋体"/>
                <w:kern w:val="0"/>
                <w:sz w:val="24"/>
              </w:rPr>
            </w:pPr>
            <w:r>
              <w:rPr>
                <w:rFonts w:hint="eastAsia" w:ascii="宋体" w:hAnsi="宋体"/>
                <w:kern w:val="0"/>
                <w:sz w:val="24"/>
              </w:rPr>
              <w:t>周   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97" w:hRule="atLeast"/>
        </w:trPr>
        <w:tc>
          <w:tcPr>
            <w:tcW w:w="47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480" w:firstLineChars="200"/>
              <w:jc w:val="center"/>
              <w:rPr>
                <w:rFonts w:ascii="宋体" w:hAnsi="宋体"/>
                <w:kern w:val="0"/>
                <w:sz w:val="24"/>
              </w:rPr>
            </w:pPr>
            <w:r>
              <w:rPr>
                <w:rFonts w:hint="eastAsia" w:ascii="宋体" w:hAnsi="宋体"/>
                <w:kern w:val="0"/>
                <w:sz w:val="24"/>
              </w:rPr>
              <w:t>第39---72课</w:t>
            </w:r>
          </w:p>
        </w:tc>
        <w:tc>
          <w:tcPr>
            <w:tcW w:w="47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0" w:firstLineChars="450"/>
              <w:jc w:val="center"/>
              <w:rPr>
                <w:rFonts w:hint="eastAsia" w:ascii="宋体" w:hAnsi="宋体"/>
                <w:kern w:val="0"/>
                <w:sz w:val="24"/>
              </w:rPr>
            </w:pPr>
            <w:r>
              <w:rPr>
                <w:rFonts w:hint="eastAsia" w:ascii="宋体" w:hAnsi="宋体"/>
                <w:kern w:val="0"/>
                <w:sz w:val="24"/>
              </w:rPr>
              <w:t>唐   靖</w:t>
            </w:r>
          </w:p>
        </w:tc>
      </w:tr>
    </w:tbl>
    <w:p>
      <w:pPr>
        <w:rPr>
          <w:rFonts w:hint="eastAsia" w:eastAsia="黑体"/>
          <w:b/>
          <w:bCs/>
          <w:sz w:val="30"/>
          <w:szCs w:val="30"/>
        </w:rPr>
      </w:pPr>
    </w:p>
    <w:p>
      <w:pPr>
        <w:spacing w:line="380" w:lineRule="exact"/>
        <w:jc w:val="center"/>
        <w:rPr>
          <w:rFonts w:hint="eastAsia" w:ascii="宋体" w:hAnsi="宋体" w:cs="宋体"/>
          <w:b/>
          <w:sz w:val="30"/>
          <w:szCs w:val="30"/>
        </w:rPr>
      </w:pPr>
      <w:r>
        <w:rPr>
          <w:rFonts w:hint="eastAsia" w:ascii="宋体" w:hAnsi="宋体" w:cs="宋体"/>
          <w:b/>
          <w:sz w:val="30"/>
          <w:szCs w:val="30"/>
        </w:rPr>
        <w:t>一年级体育上册教学计划</w:t>
      </w:r>
    </w:p>
    <w:p>
      <w:pPr>
        <w:spacing w:line="380" w:lineRule="exact"/>
        <w:ind w:firstLine="480" w:firstLineChars="200"/>
        <w:jc w:val="left"/>
        <w:rPr>
          <w:rFonts w:hint="eastAsia" w:ascii="宋体" w:hAnsi="宋体" w:cs="宋体"/>
          <w:sz w:val="24"/>
        </w:rPr>
      </w:pPr>
      <w:r>
        <w:rPr>
          <w:rFonts w:hint="eastAsia" w:ascii="宋体" w:hAnsi="宋体" w:cs="宋体"/>
          <w:sz w:val="24"/>
        </w:rPr>
        <w:t>一、教材分析</w:t>
      </w:r>
    </w:p>
    <w:p>
      <w:pPr>
        <w:spacing w:line="380" w:lineRule="exact"/>
        <w:ind w:firstLine="480" w:firstLineChars="200"/>
        <w:jc w:val="left"/>
        <w:rPr>
          <w:rFonts w:hint="eastAsia" w:ascii="宋体" w:hAnsi="宋体" w:cs="宋体"/>
          <w:sz w:val="24"/>
        </w:rPr>
      </w:pPr>
      <w:r>
        <w:rPr>
          <w:rFonts w:hint="eastAsia" w:ascii="宋体" w:hAnsi="宋体" w:cs="宋体"/>
          <w:sz w:val="24"/>
        </w:rPr>
        <w:t>一年级体育基础知识，是依据课程标准中各学习领域“水平一”目标的规定及活动和内容的要求，针对学生的接受能力和认知水平而选编的，用以指导学生学会学习和活动实践，它是体育课程教学内容的重要组成部分。在小学一年级的教学内容中，根据《课程标准》中运动参与、运动技能、身体健康、心理健康和社会适应五个学习领域“水平一”的活动与内容目标要求，把所编的队形练习、基本体操、走、跑、跳跃、投掷、滚动和滚翻、攀登爬越、韵律活动和简易舞蹈等诸项内容统一归类，称为“基本活动”。这些内容，都是一些最简单的身体基本活动和生活中所需要的实用性技能，没有典型的运动项目。</w:t>
      </w:r>
    </w:p>
    <w:p>
      <w:pPr>
        <w:spacing w:line="380" w:lineRule="exact"/>
        <w:ind w:firstLine="480" w:firstLineChars="200"/>
        <w:jc w:val="left"/>
        <w:rPr>
          <w:rFonts w:hint="eastAsia" w:ascii="宋体" w:hAnsi="宋体" w:cs="宋体"/>
          <w:sz w:val="24"/>
        </w:rPr>
      </w:pPr>
      <w:r>
        <w:rPr>
          <w:rFonts w:hint="eastAsia" w:ascii="宋体" w:hAnsi="宋体" w:cs="宋体"/>
          <w:sz w:val="24"/>
        </w:rPr>
        <w:t>通过教学，使学生初步掌握各种基本动作的简单方法和技能，培养学生身体的正确姿势，发展身体活动能力，促进身体新陈代谢和正常生长发育，增进身体健康。学生在身体活动当中，伴随着丰富的心理活动和各体育群体社会性的交往活动，感受到友好合作，团结友爱的情趣，体验自信、健全的个性心理。通过教学能够培养学生团结友爱、相互合作、遵守纪律、勇敢顽强、热爱生活、积极进取的优良作风和品质，促进学生身心全面、和谐地发展。</w:t>
      </w:r>
    </w:p>
    <w:p>
      <w:pPr>
        <w:spacing w:line="380" w:lineRule="exact"/>
        <w:ind w:firstLine="480" w:firstLineChars="200"/>
        <w:jc w:val="left"/>
        <w:rPr>
          <w:rFonts w:hint="eastAsia" w:ascii="宋体" w:hAnsi="宋体" w:cs="宋体"/>
          <w:sz w:val="24"/>
        </w:rPr>
      </w:pPr>
      <w:r>
        <w:rPr>
          <w:rFonts w:hint="eastAsia" w:ascii="宋体" w:hAnsi="宋体" w:cs="宋体"/>
          <w:sz w:val="24"/>
        </w:rPr>
        <w:t>小学一年级学生模仿能力强，但对体育基本活动的动作概念和方法了解很少，因此，基本活动的教学，主要是让学生活动起来，学会一些简单的动作和方法，培养正确的身体姿态，为以后进一步学习各种体育活动的技术和技能打下一定基础。但是，在教学过程中，应该避免把本来较为简单的动作教的复杂化，也不宜已竞技性运动项目的训练手段运用于基本活动的教学。</w:t>
      </w:r>
    </w:p>
    <w:p>
      <w:pPr>
        <w:spacing w:line="380" w:lineRule="exact"/>
        <w:ind w:firstLine="480" w:firstLineChars="200"/>
        <w:jc w:val="left"/>
        <w:rPr>
          <w:rFonts w:hint="eastAsia" w:ascii="宋体" w:hAnsi="宋体" w:cs="宋体"/>
          <w:sz w:val="24"/>
        </w:rPr>
      </w:pPr>
      <w:r>
        <w:rPr>
          <w:rFonts w:hint="eastAsia" w:ascii="宋体" w:hAnsi="宋体" w:cs="宋体"/>
          <w:sz w:val="24"/>
        </w:rPr>
        <w:t>二、教学总目标</w:t>
      </w:r>
    </w:p>
    <w:p>
      <w:pPr>
        <w:spacing w:line="380" w:lineRule="exact"/>
        <w:ind w:firstLine="480" w:firstLineChars="200"/>
        <w:jc w:val="left"/>
        <w:rPr>
          <w:rFonts w:hint="eastAsia" w:ascii="宋体" w:hAnsi="宋体" w:cs="宋体"/>
          <w:sz w:val="24"/>
        </w:rPr>
      </w:pPr>
      <w:r>
        <w:rPr>
          <w:rFonts w:hint="eastAsia" w:ascii="宋体" w:hAnsi="宋体" w:cs="宋体"/>
          <w:sz w:val="24"/>
        </w:rPr>
        <w:t>1、 进一步了解体育课和锻炼身体好处,知道一些保护身体健康的简单尝试和方法。</w:t>
      </w:r>
    </w:p>
    <w:p>
      <w:pPr>
        <w:spacing w:line="380" w:lineRule="exact"/>
        <w:ind w:firstLine="480" w:firstLineChars="200"/>
        <w:jc w:val="left"/>
        <w:rPr>
          <w:rFonts w:hint="eastAsia" w:ascii="宋体" w:hAnsi="宋体" w:cs="宋体"/>
          <w:sz w:val="24"/>
        </w:rPr>
      </w:pPr>
      <w:r>
        <w:rPr>
          <w:rFonts w:hint="eastAsia" w:ascii="宋体" w:hAnsi="宋体" w:cs="宋体"/>
          <w:sz w:val="24"/>
        </w:rPr>
        <w:t>2、进一步学会一些基本活动、游戏、韵律活动和舞蹈的方法，发展身体素质和基本活动能力。</w:t>
      </w:r>
    </w:p>
    <w:p>
      <w:pPr>
        <w:spacing w:line="380" w:lineRule="exact"/>
        <w:ind w:firstLine="480" w:firstLineChars="200"/>
        <w:jc w:val="left"/>
        <w:rPr>
          <w:rFonts w:hint="eastAsia" w:ascii="宋体" w:hAnsi="宋体" w:cs="宋体"/>
          <w:sz w:val="24"/>
        </w:rPr>
      </w:pPr>
      <w:r>
        <w:rPr>
          <w:rFonts w:hint="eastAsia" w:ascii="宋体" w:hAnsi="宋体" w:cs="宋体"/>
          <w:sz w:val="24"/>
        </w:rPr>
        <w:t>3、体验参加体育活动的乐趣，遵守纪律，与同学团结合作。</w:t>
      </w:r>
    </w:p>
    <w:p>
      <w:pPr>
        <w:spacing w:line="380" w:lineRule="exact"/>
        <w:ind w:firstLine="480" w:firstLineChars="200"/>
        <w:jc w:val="left"/>
        <w:rPr>
          <w:rFonts w:hint="eastAsia" w:ascii="宋体" w:hAnsi="宋体" w:cs="宋体"/>
          <w:sz w:val="24"/>
        </w:rPr>
      </w:pPr>
      <w:r>
        <w:rPr>
          <w:rFonts w:hint="eastAsia" w:ascii="宋体" w:hAnsi="宋体" w:cs="宋体"/>
          <w:sz w:val="24"/>
        </w:rPr>
        <w:t>三、教学重难点</w:t>
      </w:r>
    </w:p>
    <w:p>
      <w:pPr>
        <w:spacing w:line="380" w:lineRule="exact"/>
        <w:ind w:firstLine="480" w:firstLineChars="200"/>
        <w:jc w:val="left"/>
        <w:rPr>
          <w:rFonts w:hint="eastAsia" w:ascii="宋体" w:hAnsi="宋体" w:cs="宋体"/>
          <w:sz w:val="24"/>
        </w:rPr>
      </w:pPr>
      <w:r>
        <w:rPr>
          <w:rFonts w:hint="eastAsia" w:ascii="宋体" w:hAnsi="宋体" w:cs="宋体"/>
          <w:sz w:val="24"/>
        </w:rPr>
        <w:t>1、养成正确的身体坐、立、行姿势。</w:t>
      </w:r>
    </w:p>
    <w:p>
      <w:pPr>
        <w:spacing w:line="380" w:lineRule="exact"/>
        <w:ind w:firstLine="480" w:firstLineChars="200"/>
        <w:jc w:val="left"/>
        <w:rPr>
          <w:rFonts w:hint="eastAsia" w:ascii="宋体" w:hAnsi="宋体" w:cs="宋体"/>
          <w:sz w:val="24"/>
        </w:rPr>
      </w:pPr>
      <w:r>
        <w:rPr>
          <w:rFonts w:hint="eastAsia" w:ascii="宋体" w:hAnsi="宋体" w:cs="宋体"/>
          <w:sz w:val="24"/>
        </w:rPr>
        <w:t>2、队列和队形练习。</w:t>
      </w:r>
    </w:p>
    <w:p>
      <w:pPr>
        <w:spacing w:line="380" w:lineRule="exact"/>
        <w:ind w:firstLine="480" w:firstLineChars="200"/>
        <w:jc w:val="left"/>
        <w:rPr>
          <w:rFonts w:hint="eastAsia" w:ascii="宋体" w:hAnsi="宋体" w:cs="宋体"/>
          <w:sz w:val="24"/>
        </w:rPr>
      </w:pPr>
      <w:r>
        <w:rPr>
          <w:rFonts w:hint="eastAsia" w:ascii="宋体" w:hAnsi="宋体" w:cs="宋体"/>
          <w:sz w:val="24"/>
        </w:rPr>
        <w:t>3、小学生广播体操。</w:t>
      </w:r>
    </w:p>
    <w:p>
      <w:pPr>
        <w:spacing w:line="380" w:lineRule="exact"/>
        <w:ind w:firstLine="480" w:firstLineChars="200"/>
        <w:jc w:val="left"/>
        <w:rPr>
          <w:rFonts w:hint="eastAsia" w:ascii="宋体" w:hAnsi="宋体" w:cs="宋体"/>
          <w:sz w:val="24"/>
        </w:rPr>
      </w:pPr>
      <w:r>
        <w:rPr>
          <w:rFonts w:hint="eastAsia" w:ascii="宋体" w:hAnsi="宋体" w:cs="宋体"/>
          <w:sz w:val="24"/>
        </w:rPr>
        <w:t>4、各种跑、跳、投练习。</w:t>
      </w:r>
    </w:p>
    <w:p>
      <w:pPr>
        <w:spacing w:line="380" w:lineRule="exact"/>
        <w:ind w:firstLine="480" w:firstLineChars="200"/>
        <w:jc w:val="left"/>
        <w:rPr>
          <w:rFonts w:hint="eastAsia" w:ascii="宋体" w:hAnsi="宋体" w:cs="宋体"/>
          <w:sz w:val="24"/>
        </w:rPr>
      </w:pPr>
      <w:r>
        <w:rPr>
          <w:rFonts w:hint="eastAsia" w:ascii="宋体" w:hAnsi="宋体" w:cs="宋体"/>
          <w:sz w:val="24"/>
        </w:rPr>
        <w:t>四、教学方向</w:t>
      </w:r>
    </w:p>
    <w:p>
      <w:pPr>
        <w:spacing w:line="380" w:lineRule="exact"/>
        <w:ind w:firstLine="200"/>
        <w:jc w:val="left"/>
        <w:rPr>
          <w:rFonts w:hint="eastAsia" w:ascii="宋体" w:hAnsi="宋体" w:cs="宋体"/>
          <w:sz w:val="24"/>
        </w:rPr>
      </w:pPr>
      <w:r>
        <w:rPr>
          <w:rFonts w:hint="eastAsia" w:ascii="宋体" w:hAnsi="宋体" w:cs="宋体"/>
          <w:sz w:val="24"/>
        </w:rPr>
        <w:t xml:space="preserve">    培养体育人才，培养学生对体育的兴趣，全面发展人才。培养学生的运动能力，从而促进学生的身心健康发展，发展学生的体能，发展学生各项技能，发展学生速度、耐力、灵敏、协调性等方面的基本能力。</w:t>
      </w:r>
    </w:p>
    <w:p>
      <w:pPr>
        <w:spacing w:line="380" w:lineRule="exact"/>
        <w:ind w:firstLine="200"/>
        <w:jc w:val="left"/>
        <w:rPr>
          <w:rFonts w:hint="eastAsia" w:ascii="宋体" w:hAnsi="宋体" w:cs="宋体"/>
          <w:sz w:val="24"/>
        </w:rPr>
      </w:pPr>
      <w:r>
        <w:rPr>
          <w:rFonts w:hint="eastAsia" w:ascii="宋体" w:hAnsi="宋体" w:cs="宋体"/>
          <w:sz w:val="24"/>
        </w:rPr>
        <w:t xml:space="preserve">    五、教学主要措施</w:t>
      </w:r>
    </w:p>
    <w:p>
      <w:pPr>
        <w:spacing w:line="380" w:lineRule="exact"/>
        <w:ind w:firstLine="480" w:firstLineChars="200"/>
        <w:jc w:val="left"/>
        <w:rPr>
          <w:rFonts w:hint="eastAsia" w:ascii="宋体" w:hAnsi="宋体" w:cs="宋体"/>
          <w:sz w:val="24"/>
        </w:rPr>
      </w:pPr>
      <w:r>
        <w:rPr>
          <w:rFonts w:hint="eastAsia" w:ascii="宋体" w:hAnsi="宋体" w:cs="宋体"/>
          <w:sz w:val="24"/>
        </w:rPr>
        <w:t>1、认真备课，做到深入了解教材与教材有关的书籍及材料。谢号角案，做好示范和讲解，使学生能有从客观和主观上学习。</w:t>
      </w:r>
    </w:p>
    <w:p>
      <w:pPr>
        <w:spacing w:line="380" w:lineRule="exact"/>
        <w:ind w:firstLine="480" w:firstLineChars="200"/>
        <w:jc w:val="left"/>
        <w:rPr>
          <w:rFonts w:hint="eastAsia" w:ascii="宋体" w:hAnsi="宋体" w:cs="宋体"/>
          <w:sz w:val="24"/>
        </w:rPr>
      </w:pPr>
      <w:r>
        <w:rPr>
          <w:rFonts w:hint="eastAsia" w:ascii="宋体" w:hAnsi="宋体" w:cs="宋体"/>
          <w:sz w:val="24"/>
        </w:rPr>
        <w:t>2、教学方法具有多样性、灵活性，主要以学生练习为主，教师知识起到指导，纠正学生错误为主，真正以学生为中心。</w:t>
      </w:r>
    </w:p>
    <w:p>
      <w:pPr>
        <w:spacing w:line="380" w:lineRule="exact"/>
        <w:ind w:firstLine="480" w:firstLineChars="200"/>
        <w:jc w:val="left"/>
        <w:rPr>
          <w:rFonts w:hint="eastAsia" w:ascii="宋体" w:hAnsi="宋体" w:cs="宋体"/>
          <w:sz w:val="24"/>
        </w:rPr>
      </w:pPr>
      <w:r>
        <w:rPr>
          <w:rFonts w:hint="eastAsia" w:ascii="宋体" w:hAnsi="宋体" w:cs="宋体"/>
          <w:sz w:val="24"/>
        </w:rPr>
        <w:t>3、及时进行考评，从学生自评、小组互评、教师总评相结合的方法来评价学生的学习情况。</w:t>
      </w:r>
    </w:p>
    <w:p>
      <w:pPr>
        <w:spacing w:line="380" w:lineRule="exact"/>
        <w:ind w:firstLine="200"/>
        <w:jc w:val="left"/>
        <w:rPr>
          <w:rFonts w:hint="eastAsia" w:ascii="宋体" w:hAnsi="宋体" w:cs="宋体"/>
          <w:sz w:val="24"/>
        </w:rPr>
      </w:pPr>
      <w:r>
        <w:rPr>
          <w:rFonts w:hint="eastAsia" w:ascii="宋体" w:hAnsi="宋体" w:cs="宋体"/>
          <w:sz w:val="24"/>
        </w:rPr>
        <w:t>六、教学进度计划表</w:t>
      </w:r>
    </w:p>
    <w:p>
      <w:pPr>
        <w:spacing w:line="380" w:lineRule="exact"/>
        <w:jc w:val="center"/>
        <w:rPr>
          <w:rFonts w:hint="eastAsia" w:ascii="宋体" w:hAnsi="宋体" w:cs="宋体"/>
          <w:b/>
          <w:bCs/>
          <w:sz w:val="24"/>
        </w:rPr>
      </w:pPr>
    </w:p>
    <w:p>
      <w:pPr>
        <w:spacing w:line="380" w:lineRule="exact"/>
        <w:jc w:val="center"/>
        <w:rPr>
          <w:rFonts w:hint="eastAsia" w:ascii="宋体" w:hAnsi="宋体" w:cs="宋体"/>
          <w:b/>
          <w:bCs/>
          <w:sz w:val="24"/>
        </w:rPr>
      </w:pPr>
    </w:p>
    <w:p>
      <w:pPr>
        <w:spacing w:line="380" w:lineRule="exact"/>
        <w:jc w:val="center"/>
        <w:rPr>
          <w:rFonts w:hint="eastAsia" w:ascii="宋体" w:hAnsi="宋体" w:cs="宋体"/>
          <w:b/>
          <w:bCs/>
          <w:sz w:val="24"/>
        </w:rPr>
      </w:pPr>
      <w:r>
        <w:rPr>
          <w:rFonts w:hint="eastAsia" w:ascii="宋体" w:hAnsi="宋体" w:cs="宋体"/>
          <w:b/>
          <w:bCs/>
          <w:sz w:val="24"/>
        </w:rPr>
        <w:t>一年级教学目的和目标</w:t>
      </w:r>
    </w:p>
    <w:p>
      <w:pPr>
        <w:spacing w:line="380" w:lineRule="exact"/>
        <w:jc w:val="center"/>
        <w:rPr>
          <w:rFonts w:hint="eastAsia" w:ascii="宋体" w:hAnsi="宋体" w:cs="宋体"/>
          <w:b/>
          <w:bCs/>
          <w:sz w:val="24"/>
        </w:rPr>
      </w:pPr>
    </w:p>
    <w:p>
      <w:pPr>
        <w:spacing w:line="380" w:lineRule="exact"/>
        <w:ind w:firstLine="480" w:firstLineChars="200"/>
        <w:jc w:val="left"/>
        <w:rPr>
          <w:rFonts w:hint="eastAsia" w:ascii="宋体" w:hAnsi="宋体" w:cs="宋体"/>
          <w:sz w:val="24"/>
        </w:rPr>
      </w:pPr>
      <w:r>
        <w:rPr>
          <w:rFonts w:hint="eastAsia" w:ascii="宋体" w:hAnsi="宋体" w:cs="宋体"/>
          <w:sz w:val="24"/>
        </w:rPr>
        <w:t>教学目的：在《大纲》中，明确地规定了小学体育的目的：“通过体育教学，向学生进行体育卫生保健教育，增进学生健康，增进体质，促进德、智、体全面发展，为提高全民族的的素质奠定基础。”</w:t>
      </w:r>
    </w:p>
    <w:p>
      <w:pPr>
        <w:spacing w:line="380" w:lineRule="exact"/>
        <w:ind w:firstLine="480" w:firstLineChars="200"/>
        <w:jc w:val="left"/>
        <w:rPr>
          <w:rFonts w:hint="eastAsia" w:ascii="宋体" w:hAnsi="宋体" w:cs="宋体"/>
          <w:sz w:val="24"/>
        </w:rPr>
      </w:pPr>
      <w:r>
        <w:rPr>
          <w:rFonts w:hint="eastAsia" w:ascii="宋体" w:hAnsi="宋体" w:cs="宋体"/>
          <w:sz w:val="24"/>
        </w:rPr>
        <w:t>一年级教学目标：</w:t>
      </w:r>
    </w:p>
    <w:p>
      <w:pPr>
        <w:spacing w:line="380" w:lineRule="exact"/>
        <w:ind w:firstLine="480" w:firstLineChars="200"/>
        <w:jc w:val="left"/>
        <w:rPr>
          <w:rFonts w:hint="eastAsia" w:ascii="宋体" w:hAnsi="宋体" w:cs="宋体"/>
          <w:sz w:val="24"/>
        </w:rPr>
      </w:pPr>
      <w:r>
        <w:rPr>
          <w:rFonts w:hint="eastAsia" w:ascii="宋体" w:hAnsi="宋体" w:cs="宋体"/>
          <w:sz w:val="24"/>
        </w:rPr>
        <w:t>（一）、进一步了解上体育课和锻炼身体的好处，知道一些保护身体健康的简单常识和方法。</w:t>
      </w:r>
    </w:p>
    <w:p>
      <w:pPr>
        <w:spacing w:line="380" w:lineRule="exact"/>
        <w:ind w:firstLine="480" w:firstLineChars="200"/>
        <w:jc w:val="left"/>
        <w:rPr>
          <w:rFonts w:hint="eastAsia" w:ascii="宋体" w:hAnsi="宋体" w:cs="宋体"/>
          <w:sz w:val="24"/>
        </w:rPr>
      </w:pPr>
      <w:r>
        <w:rPr>
          <w:rFonts w:hint="eastAsia" w:ascii="宋体" w:hAnsi="宋体" w:cs="宋体"/>
          <w:sz w:val="24"/>
        </w:rPr>
        <w:t>（二）、进一步学会一些基本运动，游戏，韵律活动和舞蹈的方法发展身体素质和基本活动能力。</w:t>
      </w:r>
    </w:p>
    <w:p>
      <w:pPr>
        <w:spacing w:line="380" w:lineRule="exact"/>
        <w:ind w:firstLine="480" w:firstLineChars="200"/>
        <w:jc w:val="left"/>
        <w:rPr>
          <w:rFonts w:hint="eastAsia" w:ascii="宋体" w:hAnsi="宋体" w:cs="宋体"/>
          <w:sz w:val="24"/>
        </w:rPr>
      </w:pPr>
      <w:r>
        <w:rPr>
          <w:rFonts w:hint="eastAsia" w:ascii="宋体" w:hAnsi="宋体" w:cs="宋体"/>
          <w:sz w:val="24"/>
        </w:rPr>
        <w:t>（三）、体验参加体育活动的乐趣，遵守纪律，与同学团结合作</w:t>
      </w:r>
    </w:p>
    <w:p>
      <w:pPr>
        <w:spacing w:line="380" w:lineRule="exact"/>
        <w:ind w:firstLine="482" w:firstLineChars="200"/>
        <w:jc w:val="left"/>
        <w:rPr>
          <w:rFonts w:hint="eastAsia" w:ascii="宋体" w:hAnsi="宋体" w:cs="宋体"/>
          <w:b/>
          <w:sz w:val="24"/>
        </w:rPr>
      </w:pPr>
      <w:r>
        <w:rPr>
          <w:rFonts w:hint="eastAsia" w:ascii="宋体" w:hAnsi="宋体" w:cs="宋体"/>
          <w:b/>
          <w:sz w:val="24"/>
        </w:rPr>
        <w:t>体育课教学常规：</w:t>
      </w:r>
    </w:p>
    <w:p>
      <w:pPr>
        <w:spacing w:line="380" w:lineRule="exact"/>
        <w:ind w:firstLine="480" w:firstLineChars="200"/>
        <w:jc w:val="left"/>
        <w:rPr>
          <w:rFonts w:hint="eastAsia" w:ascii="宋体" w:hAnsi="宋体" w:cs="宋体"/>
          <w:sz w:val="24"/>
        </w:rPr>
      </w:pPr>
      <w:r>
        <w:rPr>
          <w:rFonts w:hint="eastAsia" w:ascii="宋体" w:hAnsi="宋体" w:cs="宋体"/>
          <w:sz w:val="24"/>
        </w:rPr>
        <w:t>体育课教学应丛增强体质出发，加强课堂的“三基”教学经常对学生进行思想品德教育，有意识地培养学生各种优良品质，充分发挥教师和学生两个方面的积极性，不断提高教学质量。</w:t>
      </w:r>
    </w:p>
    <w:p>
      <w:pPr>
        <w:spacing w:line="380" w:lineRule="exact"/>
        <w:ind w:firstLine="480" w:firstLineChars="200"/>
        <w:jc w:val="left"/>
        <w:outlineLvl w:val="0"/>
        <w:rPr>
          <w:rFonts w:hint="eastAsia" w:ascii="宋体" w:hAnsi="宋体" w:cs="宋体"/>
          <w:sz w:val="24"/>
        </w:rPr>
      </w:pPr>
      <w:r>
        <w:rPr>
          <w:rFonts w:hint="eastAsia" w:ascii="宋体" w:hAnsi="宋体" w:cs="宋体"/>
          <w:sz w:val="24"/>
        </w:rPr>
        <w:t>一、教师方面：</w:t>
      </w:r>
    </w:p>
    <w:p>
      <w:pPr>
        <w:spacing w:line="380" w:lineRule="exact"/>
        <w:ind w:firstLine="480" w:firstLineChars="200"/>
        <w:jc w:val="left"/>
        <w:rPr>
          <w:rFonts w:hint="eastAsia" w:ascii="宋体" w:hAnsi="宋体" w:cs="宋体"/>
          <w:sz w:val="24"/>
        </w:rPr>
      </w:pPr>
      <w:r>
        <w:rPr>
          <w:rFonts w:hint="eastAsia" w:ascii="宋体" w:hAnsi="宋体" w:cs="宋体"/>
          <w:sz w:val="24"/>
        </w:rPr>
        <w:t>认真备课，精心写好教案，不备课，无教案不准上课。</w:t>
      </w:r>
    </w:p>
    <w:p>
      <w:pPr>
        <w:spacing w:line="380" w:lineRule="exact"/>
        <w:ind w:firstLine="480" w:firstLineChars="200"/>
        <w:jc w:val="left"/>
        <w:rPr>
          <w:rFonts w:hint="eastAsia" w:ascii="宋体" w:hAnsi="宋体" w:cs="宋体"/>
          <w:sz w:val="24"/>
        </w:rPr>
      </w:pPr>
      <w:r>
        <w:rPr>
          <w:rFonts w:hint="eastAsia" w:ascii="宋体" w:hAnsi="宋体" w:cs="宋体"/>
          <w:sz w:val="24"/>
        </w:rPr>
        <w:t>认真学习和贯彻教学大纲，钻研教材，明确教材目的与任务，掌握教材重点、难点明确本课的教学任务、几为完成任务而采取的教学原则、教学方法，组织措施等。</w:t>
      </w:r>
    </w:p>
    <w:p>
      <w:pPr>
        <w:spacing w:line="380" w:lineRule="exact"/>
        <w:ind w:firstLine="480" w:firstLineChars="200"/>
        <w:jc w:val="left"/>
        <w:rPr>
          <w:rFonts w:hint="eastAsia" w:ascii="宋体" w:hAnsi="宋体" w:cs="宋体"/>
          <w:sz w:val="24"/>
        </w:rPr>
      </w:pPr>
      <w:r>
        <w:rPr>
          <w:rFonts w:hint="eastAsia" w:ascii="宋体" w:hAnsi="宋体" w:cs="宋体"/>
          <w:sz w:val="24"/>
        </w:rPr>
        <w:t>1、根据教学任务，提前准备和布置好场地、器材、及教学用具、教师不准旷课、丢课的因故不能上课，必须经学校领导同意，并做好妥善安排。</w:t>
      </w:r>
    </w:p>
    <w:p>
      <w:pPr>
        <w:spacing w:line="380" w:lineRule="exact"/>
        <w:ind w:firstLine="480" w:firstLineChars="200"/>
        <w:jc w:val="left"/>
        <w:rPr>
          <w:rFonts w:hint="eastAsia" w:ascii="宋体" w:hAnsi="宋体" w:cs="宋体"/>
          <w:sz w:val="24"/>
        </w:rPr>
      </w:pPr>
      <w:r>
        <w:rPr>
          <w:rFonts w:hint="eastAsia" w:ascii="宋体" w:hAnsi="宋体" w:cs="宋体"/>
          <w:sz w:val="24"/>
        </w:rPr>
        <w:t>2、在教学中，加强与重视“三基教学”同时要注意对学生能力的培养，努力完成体育三个方面的任务。</w:t>
      </w:r>
    </w:p>
    <w:p>
      <w:pPr>
        <w:spacing w:line="380" w:lineRule="exact"/>
        <w:ind w:firstLine="480" w:firstLineChars="200"/>
        <w:jc w:val="left"/>
        <w:rPr>
          <w:rFonts w:hint="eastAsia" w:ascii="宋体" w:hAnsi="宋体" w:cs="宋体"/>
          <w:sz w:val="24"/>
        </w:rPr>
      </w:pPr>
      <w:r>
        <w:rPr>
          <w:rFonts w:hint="eastAsia" w:ascii="宋体" w:hAnsi="宋体" w:cs="宋体"/>
          <w:sz w:val="24"/>
        </w:rPr>
        <w:t>3、教学原则、教学方法的运用，要从增强学生体质出发，根据青少年的心理生理特点及学生的实际情况，科学地安排好、密度和运动量。</w:t>
      </w:r>
    </w:p>
    <w:p>
      <w:pPr>
        <w:spacing w:line="380" w:lineRule="exact"/>
        <w:ind w:firstLine="480" w:firstLineChars="200"/>
        <w:jc w:val="left"/>
        <w:rPr>
          <w:rFonts w:hint="eastAsia" w:ascii="宋体" w:hAnsi="宋体" w:cs="宋体"/>
          <w:sz w:val="24"/>
        </w:rPr>
      </w:pPr>
      <w:r>
        <w:rPr>
          <w:rFonts w:hint="eastAsia" w:ascii="宋体" w:hAnsi="宋体" w:cs="宋体"/>
          <w:sz w:val="24"/>
        </w:rPr>
        <w:t>4、教师要注意仪表整洁，举止大方，教态严肃、自然、 注意精神文明的建设，并在课前三分钟前换好服装。在上课现场等候上课。</w:t>
      </w:r>
    </w:p>
    <w:p>
      <w:pPr>
        <w:spacing w:line="380" w:lineRule="exact"/>
        <w:ind w:firstLine="480" w:firstLineChars="200"/>
        <w:jc w:val="left"/>
        <w:rPr>
          <w:rFonts w:hint="eastAsia" w:ascii="宋体" w:hAnsi="宋体" w:cs="宋体"/>
          <w:sz w:val="24"/>
        </w:rPr>
      </w:pPr>
      <w:r>
        <w:rPr>
          <w:rFonts w:hint="eastAsia" w:ascii="宋体" w:hAnsi="宋体" w:cs="宋体"/>
          <w:sz w:val="24"/>
        </w:rPr>
        <w:t>5、认真做好学生的学期、学年体育成绩的考核和评定，重视资料的积累和保管，并且定期进行科学的分析和归纳，指导和改进教学工作，不断提高教学质量。</w:t>
      </w:r>
    </w:p>
    <w:p>
      <w:pPr>
        <w:spacing w:line="380" w:lineRule="exact"/>
        <w:ind w:firstLine="480" w:firstLineChars="200"/>
        <w:jc w:val="left"/>
        <w:rPr>
          <w:rFonts w:hint="eastAsia" w:ascii="宋体" w:hAnsi="宋体" w:cs="宋体"/>
          <w:sz w:val="24"/>
        </w:rPr>
      </w:pPr>
      <w:r>
        <w:rPr>
          <w:rFonts w:hint="eastAsia" w:ascii="宋体" w:hAnsi="宋体" w:cs="宋体"/>
          <w:sz w:val="24"/>
        </w:rPr>
        <w:t>6、教学中要充分发挥体育委员，小组长及积极分子的作用并且经常做好对他们的培养和训练工作，使他们真正起到教师助手作用。</w:t>
      </w:r>
    </w:p>
    <w:p>
      <w:pPr>
        <w:spacing w:line="380" w:lineRule="exact"/>
        <w:ind w:firstLine="480" w:firstLineChars="200"/>
        <w:jc w:val="left"/>
        <w:rPr>
          <w:rFonts w:hint="eastAsia" w:ascii="宋体" w:hAnsi="宋体" w:cs="宋体"/>
          <w:sz w:val="24"/>
        </w:rPr>
      </w:pPr>
      <w:r>
        <w:rPr>
          <w:rFonts w:hint="eastAsia" w:ascii="宋体" w:hAnsi="宋体" w:cs="宋体"/>
          <w:sz w:val="24"/>
        </w:rPr>
        <w:t>7、教学中要有严密的组织纪律，严格的安全保护措施与要求，严防伤害事故的发生一旦发生伤害事故要及时向领导汇报并作好妥善处理。</w:t>
      </w:r>
    </w:p>
    <w:p>
      <w:pPr>
        <w:spacing w:line="380" w:lineRule="exact"/>
        <w:ind w:firstLine="480" w:firstLineChars="200"/>
        <w:jc w:val="left"/>
        <w:outlineLvl w:val="0"/>
        <w:rPr>
          <w:rFonts w:hint="eastAsia" w:ascii="宋体" w:hAnsi="宋体" w:cs="宋体"/>
          <w:sz w:val="24"/>
        </w:rPr>
      </w:pPr>
      <w:r>
        <w:rPr>
          <w:rFonts w:hint="eastAsia" w:ascii="宋体" w:hAnsi="宋体" w:cs="宋体"/>
          <w:sz w:val="24"/>
        </w:rPr>
        <w:t>二、学生方面：</w:t>
      </w:r>
    </w:p>
    <w:p>
      <w:pPr>
        <w:spacing w:line="380" w:lineRule="exact"/>
        <w:ind w:firstLine="480" w:firstLineChars="200"/>
        <w:jc w:val="left"/>
        <w:rPr>
          <w:rFonts w:hint="eastAsia" w:ascii="宋体" w:hAnsi="宋体" w:cs="宋体"/>
          <w:sz w:val="24"/>
        </w:rPr>
      </w:pPr>
      <w:r>
        <w:rPr>
          <w:rFonts w:hint="eastAsia" w:ascii="宋体" w:hAnsi="宋体" w:cs="宋体"/>
          <w:sz w:val="24"/>
        </w:rPr>
        <w:t>1、学习目的明确，积极自觉的上好体育课。注意听讲，积极学习掌握必要的体育基本知识技能与科学锻炼身体的方法，逐步养成自觉锻炼的习惯。</w:t>
      </w:r>
    </w:p>
    <w:p>
      <w:pPr>
        <w:spacing w:line="380" w:lineRule="exact"/>
        <w:ind w:firstLine="480" w:firstLineChars="200"/>
        <w:jc w:val="left"/>
        <w:rPr>
          <w:rFonts w:hint="eastAsia" w:ascii="宋体" w:hAnsi="宋体" w:cs="宋体"/>
          <w:sz w:val="24"/>
        </w:rPr>
      </w:pPr>
      <w:r>
        <w:rPr>
          <w:rFonts w:hint="eastAsia" w:ascii="宋体" w:hAnsi="宋体" w:cs="宋体"/>
          <w:sz w:val="24"/>
        </w:rPr>
        <w:t>2、上体育课，着装要轻便，整齐，做到穿轻便运动鞋上课，不带钢笔，小刀等提前按教师要求，在指定地点等候上课。站队时要做到快、静、齐。</w:t>
      </w:r>
    </w:p>
    <w:p>
      <w:pPr>
        <w:spacing w:line="380" w:lineRule="exact"/>
        <w:ind w:firstLine="480" w:firstLineChars="200"/>
        <w:jc w:val="left"/>
        <w:rPr>
          <w:rFonts w:hint="eastAsia" w:ascii="宋体" w:hAnsi="宋体" w:cs="宋体"/>
          <w:sz w:val="24"/>
        </w:rPr>
      </w:pPr>
      <w:r>
        <w:rPr>
          <w:rFonts w:hint="eastAsia" w:ascii="宋体" w:hAnsi="宋体" w:cs="宋体"/>
          <w:sz w:val="24"/>
        </w:rPr>
        <w:t>3、不得无故缺课，不迟到、不早退，服从领导，听从指挥，遵守课堂各项规定。</w:t>
      </w:r>
    </w:p>
    <w:p>
      <w:pPr>
        <w:spacing w:line="380" w:lineRule="exact"/>
        <w:ind w:firstLine="480" w:firstLineChars="200"/>
        <w:jc w:val="left"/>
        <w:rPr>
          <w:rFonts w:hint="eastAsia" w:ascii="宋体" w:hAnsi="宋体" w:cs="宋体"/>
          <w:sz w:val="24"/>
        </w:rPr>
      </w:pPr>
      <w:r>
        <w:rPr>
          <w:rFonts w:hint="eastAsia" w:ascii="宋体" w:hAnsi="宋体" w:cs="宋体"/>
          <w:sz w:val="24"/>
        </w:rPr>
        <w:t>4、在课堂上严格执行教师的各项要求，不经允许不得随意移动器材教具要严格执行教师规定的各项保护措施。</w:t>
      </w:r>
    </w:p>
    <w:p>
      <w:pPr>
        <w:spacing w:line="380" w:lineRule="exact"/>
        <w:ind w:firstLine="480" w:firstLineChars="200"/>
        <w:jc w:val="left"/>
        <w:rPr>
          <w:rFonts w:hint="eastAsia" w:ascii="宋体" w:hAnsi="宋体" w:cs="宋体"/>
          <w:sz w:val="24"/>
        </w:rPr>
      </w:pPr>
      <w:r>
        <w:rPr>
          <w:rFonts w:hint="eastAsia" w:ascii="宋体" w:hAnsi="宋体" w:cs="宋体"/>
          <w:sz w:val="24"/>
        </w:rPr>
        <w:t>5、要爱护体育器材，不得有意损害各种体育设备和用品，课后要按教师的要求如数送还各种器材。</w:t>
      </w:r>
    </w:p>
    <w:p>
      <w:pPr>
        <w:rPr>
          <w:rFonts w:hint="eastAsia"/>
          <w:b/>
          <w:bCs/>
          <w:sz w:val="30"/>
          <w:szCs w:val="30"/>
        </w:rPr>
      </w:pPr>
    </w:p>
    <w:p>
      <w:pPr>
        <w:rPr>
          <w:rFonts w:hint="eastAsia"/>
          <w:b/>
          <w:bCs/>
          <w:sz w:val="30"/>
          <w:szCs w:val="30"/>
        </w:rPr>
      </w:pPr>
    </w:p>
    <w:tbl>
      <w:tblPr>
        <w:tblStyle w:val="15"/>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232"/>
        <w:gridCol w:w="1463"/>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5" w:hRule="atLeast"/>
          <w:jc w:val="center"/>
        </w:trPr>
        <w:tc>
          <w:tcPr>
            <w:tcW w:w="1540" w:type="dxa"/>
            <w:noWrap w:val="0"/>
            <w:vAlign w:val="center"/>
          </w:tcPr>
          <w:p>
            <w:pPr>
              <w:spacing w:line="400" w:lineRule="exact"/>
              <w:jc w:val="center"/>
              <w:rPr>
                <w:rFonts w:ascii="宋体" w:hAnsi="宋体"/>
                <w:b/>
                <w:bCs/>
                <w:sz w:val="28"/>
              </w:rPr>
            </w:pPr>
            <w:r>
              <w:rPr>
                <w:rFonts w:ascii="宋体" w:hAnsi="宋体"/>
                <w:b/>
                <w:bCs/>
                <w:sz w:val="28"/>
              </w:rPr>
              <w:t>主备教师</w:t>
            </w:r>
          </w:p>
        </w:tc>
        <w:tc>
          <w:tcPr>
            <w:tcW w:w="1232" w:type="dxa"/>
            <w:noWrap w:val="0"/>
            <w:vAlign w:val="center"/>
          </w:tcPr>
          <w:p>
            <w:pPr>
              <w:spacing w:line="400" w:lineRule="exact"/>
              <w:jc w:val="center"/>
              <w:rPr>
                <w:rFonts w:ascii="宋体" w:hAnsi="宋体"/>
                <w:sz w:val="24"/>
              </w:rPr>
            </w:pPr>
            <w:r>
              <w:rPr>
                <w:rFonts w:ascii="宋体" w:hAnsi="宋体"/>
                <w:sz w:val="24"/>
              </w:rPr>
              <w:t>周伟</w:t>
            </w:r>
          </w:p>
        </w:tc>
        <w:tc>
          <w:tcPr>
            <w:tcW w:w="1463" w:type="dxa"/>
            <w:noWrap w:val="0"/>
            <w:vAlign w:val="center"/>
          </w:tcPr>
          <w:p>
            <w:pPr>
              <w:spacing w:line="400" w:lineRule="exact"/>
              <w:jc w:val="center"/>
              <w:rPr>
                <w:rFonts w:ascii="宋体" w:hAnsi="宋体"/>
                <w:b/>
                <w:bCs/>
                <w:sz w:val="28"/>
              </w:rPr>
            </w:pPr>
            <w:r>
              <w:rPr>
                <w:rFonts w:ascii="宋体" w:hAnsi="宋体"/>
                <w:b/>
                <w:bCs/>
                <w:sz w:val="28"/>
              </w:rPr>
              <w:t>备课时间</w:t>
            </w:r>
          </w:p>
        </w:tc>
        <w:tc>
          <w:tcPr>
            <w:tcW w:w="4670" w:type="dxa"/>
            <w:noWrap w:val="0"/>
            <w:vAlign w:val="center"/>
          </w:tcPr>
          <w:p>
            <w:pPr>
              <w:spacing w:line="400" w:lineRule="exact"/>
              <w:jc w:val="center"/>
              <w:rPr>
                <w:rFonts w:ascii="宋体" w:hAnsi="宋体"/>
                <w:sz w:val="24"/>
              </w:rPr>
            </w:pPr>
            <w:r>
              <w:rPr>
                <w:rFonts w:ascii="宋体" w:hAnsi="宋体"/>
                <w:sz w:val="24"/>
                <w:u w:val="single"/>
              </w:rPr>
              <w:t xml:space="preserve">2016 </w:t>
            </w:r>
            <w:r>
              <w:rPr>
                <w:rFonts w:ascii="宋体" w:hAnsi="宋体"/>
                <w:sz w:val="24"/>
              </w:rPr>
              <w:t>年</w:t>
            </w:r>
            <w:r>
              <w:rPr>
                <w:rFonts w:hint="eastAsia"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5" w:hRule="atLeast"/>
          <w:jc w:val="center"/>
        </w:trPr>
        <w:tc>
          <w:tcPr>
            <w:tcW w:w="1540" w:type="dxa"/>
            <w:tcBorders>
              <w:bottom w:val="single" w:color="auto" w:sz="4" w:space="0"/>
            </w:tcBorders>
            <w:noWrap w:val="0"/>
            <w:vAlign w:val="center"/>
          </w:tcPr>
          <w:p>
            <w:pPr>
              <w:spacing w:line="400" w:lineRule="exact"/>
              <w:jc w:val="center"/>
              <w:rPr>
                <w:rFonts w:ascii="宋体" w:hAnsi="宋体"/>
                <w:b/>
                <w:bCs/>
                <w:sz w:val="28"/>
                <w:szCs w:val="28"/>
              </w:rPr>
            </w:pPr>
            <w:r>
              <w:rPr>
                <w:rFonts w:ascii="宋体" w:hAnsi="宋体"/>
                <w:b/>
                <w:bCs/>
                <w:sz w:val="28"/>
                <w:szCs w:val="28"/>
              </w:rPr>
              <w:t>组长审核</w:t>
            </w:r>
          </w:p>
        </w:tc>
        <w:tc>
          <w:tcPr>
            <w:tcW w:w="7365" w:type="dxa"/>
            <w:gridSpan w:val="3"/>
            <w:tcBorders>
              <w:bottom w:val="single" w:color="auto" w:sz="4" w:space="0"/>
            </w:tcBorders>
            <w:noWrap w:val="0"/>
            <w:vAlign w:val="top"/>
          </w:tcPr>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540" w:type="dxa"/>
            <w:tcBorders>
              <w:bottom w:val="single" w:color="auto" w:sz="4" w:space="0"/>
            </w:tcBorders>
            <w:noWrap w:val="0"/>
            <w:vAlign w:val="center"/>
          </w:tcPr>
          <w:p>
            <w:pPr>
              <w:spacing w:line="400" w:lineRule="exact"/>
              <w:jc w:val="center"/>
              <w:rPr>
                <w:rFonts w:ascii="宋体" w:hAnsi="宋体"/>
                <w:b/>
                <w:bCs/>
                <w:sz w:val="28"/>
                <w:szCs w:val="28"/>
              </w:rPr>
            </w:pPr>
            <w:r>
              <w:rPr>
                <w:rFonts w:ascii="宋体" w:hAnsi="宋体"/>
                <w:b/>
                <w:bCs/>
                <w:sz w:val="28"/>
                <w:szCs w:val="28"/>
              </w:rPr>
              <w:t>领导签字</w:t>
            </w:r>
          </w:p>
        </w:tc>
        <w:tc>
          <w:tcPr>
            <w:tcW w:w="7365" w:type="dxa"/>
            <w:gridSpan w:val="3"/>
            <w:tcBorders>
              <w:bottom w:val="single" w:color="auto" w:sz="4" w:space="0"/>
            </w:tcBorders>
            <w:noWrap w:val="0"/>
            <w:vAlign w:val="top"/>
          </w:tcPr>
          <w:p>
            <w:pPr>
              <w:spacing w:line="400" w:lineRule="exact"/>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bl>
    <w:p>
      <w:pPr>
        <w:jc w:val="center"/>
        <w:rPr>
          <w:rFonts w:hint="eastAsia"/>
          <w:b/>
          <w:bCs/>
          <w:sz w:val="30"/>
          <w:szCs w:val="30"/>
        </w:rPr>
      </w:pPr>
    </w:p>
    <w:p>
      <w:pPr>
        <w:jc w:val="center"/>
        <w:rPr>
          <w:rFonts w:hint="eastAsia"/>
          <w:b/>
          <w:bCs/>
          <w:sz w:val="30"/>
          <w:szCs w:val="30"/>
        </w:rPr>
      </w:pPr>
    </w:p>
    <w:p>
      <w:pPr>
        <w:jc w:val="center"/>
        <w:rPr>
          <w:rFonts w:hint="eastAsia" w:ascii="黑体" w:hAnsi="黑体" w:eastAsia="黑体" w:cs="黑体"/>
          <w:b/>
          <w:bCs/>
          <w:kern w:val="0"/>
          <w:sz w:val="30"/>
          <w:szCs w:val="30"/>
        </w:rPr>
      </w:pPr>
      <w:r>
        <w:rPr>
          <w:rFonts w:hint="eastAsia" w:ascii="黑体" w:hAnsi="黑体" w:eastAsia="黑体" w:cs="黑体"/>
          <w:b/>
          <w:bCs/>
          <w:sz w:val="30"/>
          <w:szCs w:val="30"/>
        </w:rPr>
        <w:t>室  内  课1</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5263"/>
        <w:gridCol w:w="1144"/>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694" w:type="dxa"/>
            <w:tcBorders>
              <w:top w:val="single" w:color="auto" w:sz="4" w:space="0"/>
            </w:tcBorders>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220" w:type="dxa"/>
            <w:gridSpan w:val="3"/>
            <w:tcBorders>
              <w:top w:val="single" w:color="auto" w:sz="4" w:space="0"/>
            </w:tcBorders>
            <w:noWrap w:val="0"/>
            <w:vAlign w:val="center"/>
          </w:tcPr>
          <w:p>
            <w:pPr>
              <w:spacing w:line="500" w:lineRule="exact"/>
              <w:ind w:firstLine="1542" w:firstLineChars="640"/>
              <w:rPr>
                <w:rFonts w:hint="eastAsia" w:ascii="宋体" w:hAnsi="宋体" w:eastAsia="宋体" w:cs="宋体"/>
                <w:b/>
                <w:sz w:val="24"/>
                <w:szCs w:val="24"/>
              </w:rPr>
            </w:pPr>
            <w:r>
              <w:rPr>
                <w:rFonts w:hint="eastAsia" w:ascii="宋体" w:hAnsi="宋体" w:eastAsia="宋体" w:cs="宋体"/>
                <w:b/>
                <w:bCs/>
                <w:sz w:val="24"/>
                <w:szCs w:val="24"/>
              </w:rPr>
              <w:t>上体育课的好处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4"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220"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1、学生的认知水平与记忆力水平。</w:t>
            </w:r>
          </w:p>
          <w:p>
            <w:pPr>
              <w:rPr>
                <w:rFonts w:hint="eastAsia" w:ascii="宋体" w:hAnsi="宋体" w:eastAsia="宋体" w:cs="宋体"/>
                <w:sz w:val="24"/>
                <w:szCs w:val="24"/>
              </w:rPr>
            </w:pPr>
            <w:r>
              <w:rPr>
                <w:rFonts w:hint="eastAsia" w:ascii="宋体" w:hAnsi="宋体" w:eastAsia="宋体" w:cs="宋体"/>
                <w:sz w:val="24"/>
                <w:szCs w:val="24"/>
              </w:rPr>
              <w:t>2、明白体育课的真正含义以及意义；养成正确的身体姿势的要求；人体形态的名称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220" w:type="dxa"/>
            <w:gridSpan w:val="3"/>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学生的认知水平与记忆力水平。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220" w:type="dxa"/>
            <w:gridSpan w:val="3"/>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学生的认知水平与记忆力水平。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教学准备</w:t>
            </w:r>
          </w:p>
        </w:tc>
        <w:tc>
          <w:tcPr>
            <w:tcW w:w="7220" w:type="dxa"/>
            <w:gridSpan w:val="3"/>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jc w:val="center"/>
        </w:trPr>
        <w:tc>
          <w:tcPr>
            <w:tcW w:w="6957" w:type="dxa"/>
            <w:gridSpan w:val="2"/>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教 与 学 活 动</w:t>
            </w:r>
          </w:p>
        </w:tc>
        <w:tc>
          <w:tcPr>
            <w:tcW w:w="1144" w:type="dxa"/>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813" w:type="dxa"/>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1" w:hRule="atLeast"/>
          <w:jc w:val="center"/>
        </w:trPr>
        <w:tc>
          <w:tcPr>
            <w:tcW w:w="6957" w:type="dxa"/>
            <w:gridSpan w:val="2"/>
            <w:noWrap w:val="0"/>
            <w:vAlign w:val="center"/>
          </w:tcPr>
          <w:p>
            <w:pPr>
              <w:rPr>
                <w:rFonts w:hint="eastAsia" w:ascii="宋体" w:hAnsi="宋体" w:eastAsia="宋体" w:cs="宋体"/>
                <w:sz w:val="24"/>
                <w:szCs w:val="24"/>
              </w:rPr>
            </w:pPr>
            <w:r>
              <w:rPr>
                <w:rFonts w:hint="eastAsia" w:ascii="宋体" w:hAnsi="宋体" w:eastAsia="宋体" w:cs="宋体"/>
                <w:sz w:val="24"/>
                <w:szCs w:val="24"/>
              </w:rPr>
              <w:t>学习步骤：</w:t>
            </w:r>
          </w:p>
          <w:p>
            <w:pPr>
              <w:rPr>
                <w:rFonts w:hint="eastAsia" w:ascii="宋体" w:hAnsi="宋体" w:eastAsia="宋体" w:cs="宋体"/>
                <w:sz w:val="24"/>
                <w:szCs w:val="24"/>
              </w:rPr>
            </w:pPr>
            <w:r>
              <w:rPr>
                <w:rFonts w:hint="eastAsia" w:ascii="宋体" w:hAnsi="宋体" w:eastAsia="宋体" w:cs="宋体"/>
                <w:b/>
                <w:sz w:val="24"/>
                <w:szCs w:val="24"/>
              </w:rPr>
              <w:t>一：导入部分（9-13分钟）</w:t>
            </w:r>
          </w:p>
          <w:p>
            <w:pPr>
              <w:rPr>
                <w:rFonts w:hint="eastAsia" w:ascii="宋体" w:hAnsi="宋体" w:eastAsia="宋体" w:cs="宋体"/>
                <w:sz w:val="24"/>
                <w:szCs w:val="24"/>
              </w:rPr>
            </w:pPr>
            <w:r>
              <w:rPr>
                <w:rFonts w:hint="eastAsia" w:ascii="宋体" w:hAnsi="宋体" w:eastAsia="宋体" w:cs="宋体"/>
                <w:sz w:val="24"/>
                <w:szCs w:val="24"/>
              </w:rPr>
              <w:t>课堂常规：师生问好，宣布教学内容和教学目标，步入课堂。</w:t>
            </w:r>
          </w:p>
          <w:p>
            <w:pPr>
              <w:rPr>
                <w:rFonts w:hint="eastAsia" w:ascii="宋体" w:hAnsi="宋体" w:eastAsia="宋体" w:cs="宋体"/>
                <w:sz w:val="24"/>
                <w:szCs w:val="24"/>
              </w:rPr>
            </w:pPr>
            <w:r>
              <w:rPr>
                <w:rFonts w:hint="eastAsia" w:ascii="宋体" w:hAnsi="宋体" w:eastAsia="宋体" w:cs="宋体"/>
                <w:sz w:val="24"/>
                <w:szCs w:val="24"/>
              </w:rPr>
              <w:t>教与学的方法：</w:t>
            </w:r>
          </w:p>
          <w:p>
            <w:pPr>
              <w:rPr>
                <w:rFonts w:hint="eastAsia" w:ascii="宋体" w:hAnsi="宋体" w:eastAsia="宋体" w:cs="宋体"/>
                <w:sz w:val="24"/>
                <w:szCs w:val="24"/>
              </w:rPr>
            </w:pPr>
            <w:r>
              <w:rPr>
                <w:rFonts w:hint="eastAsia" w:ascii="宋体" w:hAnsi="宋体" w:eastAsia="宋体" w:cs="宋体"/>
                <w:sz w:val="24"/>
                <w:szCs w:val="24"/>
              </w:rPr>
              <w:t>（1）导入语：小朋友们，有没看过电视里运动会，那些叔叔阿姨在颁奖台上领金银铜牌，他们厉不厉害的，你们希望自己和他们一样获奖吗？他们都体育的拔尖者，体育都很棒的，他们上体育课上也很棒的，那你们知道什么是体育课吗，平时有没有看过其他小朋友上体育课？体育课的真正作用是什么？</w:t>
            </w:r>
          </w:p>
          <w:p>
            <w:pPr>
              <w:rPr>
                <w:rFonts w:hint="eastAsia" w:ascii="宋体" w:hAnsi="宋体" w:eastAsia="宋体" w:cs="宋体"/>
                <w:sz w:val="24"/>
                <w:szCs w:val="24"/>
              </w:rPr>
            </w:pPr>
            <w:r>
              <w:rPr>
                <w:rFonts w:hint="eastAsia" w:ascii="宋体" w:hAnsi="宋体" w:eastAsia="宋体" w:cs="宋体"/>
                <w:sz w:val="24"/>
                <w:szCs w:val="24"/>
              </w:rPr>
              <w:t>（2）学生作答，教师点评，纠正不足之处。</w:t>
            </w:r>
          </w:p>
          <w:p>
            <w:pPr>
              <w:rPr>
                <w:rFonts w:hint="eastAsia" w:ascii="宋体" w:hAnsi="宋体" w:eastAsia="宋体" w:cs="宋体"/>
                <w:sz w:val="24"/>
                <w:szCs w:val="24"/>
              </w:rPr>
            </w:pPr>
            <w:r>
              <w:rPr>
                <w:rFonts w:hint="eastAsia" w:ascii="宋体" w:hAnsi="宋体" w:eastAsia="宋体" w:cs="宋体"/>
                <w:sz w:val="24"/>
                <w:szCs w:val="24"/>
              </w:rPr>
              <w:t>（3）作出总结，可让学生来总结。</w:t>
            </w:r>
          </w:p>
          <w:p>
            <w:pPr>
              <w:rPr>
                <w:rFonts w:hint="eastAsia" w:ascii="宋体" w:hAnsi="宋体" w:eastAsia="宋体" w:cs="宋体"/>
                <w:sz w:val="24"/>
                <w:szCs w:val="24"/>
              </w:rPr>
            </w:pPr>
            <w:r>
              <w:rPr>
                <w:rFonts w:hint="eastAsia" w:ascii="宋体" w:hAnsi="宋体" w:eastAsia="宋体" w:cs="宋体"/>
                <w:sz w:val="24"/>
                <w:szCs w:val="24"/>
              </w:rPr>
              <w:t>注：体育课是由老师指导大家做游戏，玩球，进行走，跑，跳，投，攀爬等各种身体练习活动的课，是锻炼身体的课。小朋友们都喜欢做游戏，玩球，进行走，跑，跳，投，攀爬等活动，体育课就是满足大家这种活动的心愿的。上体育课可以使身体健康，增强体质，完善内部组织，长大才能更好地为祖国服务……</w:t>
            </w:r>
          </w:p>
          <w:p>
            <w:pPr>
              <w:rPr>
                <w:rFonts w:hint="eastAsia" w:ascii="宋体" w:hAnsi="宋体" w:eastAsia="宋体" w:cs="宋体"/>
                <w:b/>
                <w:sz w:val="24"/>
                <w:szCs w:val="24"/>
              </w:rPr>
            </w:pPr>
            <w:r>
              <w:rPr>
                <w:rFonts w:hint="eastAsia" w:ascii="宋体" w:hAnsi="宋体" w:eastAsia="宋体" w:cs="宋体"/>
                <w:b/>
                <w:sz w:val="24"/>
                <w:szCs w:val="24"/>
              </w:rPr>
              <w:t>二：基本部分（15-19分钟）</w:t>
            </w:r>
          </w:p>
          <w:p>
            <w:pPr>
              <w:rPr>
                <w:rFonts w:hint="eastAsia" w:ascii="宋体" w:hAnsi="宋体" w:eastAsia="宋体" w:cs="宋体"/>
                <w:sz w:val="24"/>
                <w:szCs w:val="24"/>
              </w:rPr>
            </w:pPr>
            <w:r>
              <w:rPr>
                <w:rFonts w:hint="eastAsia" w:ascii="宋体" w:hAnsi="宋体" w:eastAsia="宋体" w:cs="宋体"/>
                <w:sz w:val="24"/>
                <w:szCs w:val="24"/>
              </w:rPr>
              <w:t>导语：小朋友对坐、立、行并不陌生，但不一定都正确，也不一定完全了解正确的坐立行姿势的要求，今天老师就让小朋友来讨论讨论什么样才是正确的。</w:t>
            </w:r>
          </w:p>
          <w:p>
            <w:pPr>
              <w:rPr>
                <w:rFonts w:hint="eastAsia" w:ascii="宋体" w:hAnsi="宋体" w:eastAsia="宋体" w:cs="宋体"/>
                <w:sz w:val="24"/>
                <w:szCs w:val="24"/>
              </w:rPr>
            </w:pPr>
            <w:r>
              <w:rPr>
                <w:rFonts w:hint="eastAsia" w:ascii="宋体" w:hAnsi="宋体" w:eastAsia="宋体" w:cs="宋体"/>
                <w:sz w:val="24"/>
                <w:szCs w:val="24"/>
              </w:rPr>
              <w:t>教与学的方法：（1）导语；（20让学生分小组讨论，派代表回答。（3）教师观察学生讨论。（4）学生总结，教师评价。（5）让个别学生模仿示范，师生进行评价，引以为戒。</w:t>
            </w:r>
          </w:p>
          <w:p>
            <w:pPr>
              <w:rPr>
                <w:rFonts w:hint="eastAsia" w:ascii="宋体" w:hAnsi="宋体" w:eastAsia="宋体" w:cs="宋体"/>
                <w:sz w:val="24"/>
                <w:szCs w:val="24"/>
              </w:rPr>
            </w:pPr>
            <w:r>
              <w:rPr>
                <w:rFonts w:hint="eastAsia" w:ascii="宋体" w:hAnsi="宋体" w:eastAsia="宋体" w:cs="宋体"/>
                <w:sz w:val="24"/>
                <w:szCs w:val="24"/>
              </w:rPr>
              <w:t>注：（1）坐。俗话说“坐如钟”。正确的姿势是：头抬平直、双肩略向后舒展并保持等高，挺胸，直腰，双脚放在正下方，两臂自然下垂，将手放在大腿上。（2）立。俗话说“立如松”。人体站立时，要抬头，挺胸，直腰，两肩等高，两臂自然下垂，两脚自然开立。（3）行。要做到抬头，挺胸，身体平稳，两臂前后自然摆动。</w:t>
            </w:r>
          </w:p>
          <w:p>
            <w:pPr>
              <w:rPr>
                <w:rFonts w:hint="eastAsia" w:ascii="宋体" w:hAnsi="宋体" w:eastAsia="宋体" w:cs="宋体"/>
                <w:b/>
                <w:sz w:val="24"/>
                <w:szCs w:val="24"/>
              </w:rPr>
            </w:pPr>
            <w:r>
              <w:rPr>
                <w:rFonts w:hint="eastAsia" w:ascii="宋体" w:hAnsi="宋体" w:eastAsia="宋体" w:cs="宋体"/>
                <w:b/>
                <w:sz w:val="24"/>
                <w:szCs w:val="24"/>
              </w:rPr>
              <w:t>三：结束部分（9-15分钟）</w:t>
            </w:r>
          </w:p>
          <w:p>
            <w:pPr>
              <w:rPr>
                <w:rFonts w:hint="eastAsia" w:ascii="宋体" w:hAnsi="宋体" w:eastAsia="宋体" w:cs="宋体"/>
                <w:sz w:val="24"/>
                <w:szCs w:val="24"/>
              </w:rPr>
            </w:pPr>
            <w:r>
              <w:rPr>
                <w:rFonts w:hint="eastAsia" w:ascii="宋体" w:hAnsi="宋体" w:eastAsia="宋体" w:cs="宋体"/>
                <w:sz w:val="24"/>
                <w:szCs w:val="24"/>
              </w:rPr>
              <w:t>（1）导语：小朋友，抬起你的膝盖，你们知道膝盖在哪里吗？那扭髋扭一下，髋部在哪里？所以小朋友我们一定要知道身体的各个基本部位，不然可会闹出大笑话的。</w:t>
            </w:r>
          </w:p>
          <w:p>
            <w:pPr>
              <w:rPr>
                <w:rFonts w:hint="eastAsia" w:ascii="宋体" w:hAnsi="宋体" w:eastAsia="宋体" w:cs="宋体"/>
                <w:sz w:val="24"/>
                <w:szCs w:val="24"/>
              </w:rPr>
            </w:pPr>
            <w:r>
              <w:rPr>
                <w:rFonts w:hint="eastAsia" w:ascii="宋体" w:hAnsi="宋体" w:eastAsia="宋体" w:cs="宋体"/>
                <w:sz w:val="24"/>
                <w:szCs w:val="24"/>
              </w:rPr>
              <w:t>让一个小朋友上来做示范，老师讲解并指着该小朋友正确的身体部位让学生先猜，然后说出正确的名称以及举例各部位在运动中的用法。比如：踝关节踢足球时控制球的能力。注：讲解的内容包括头，颈，肩关节，肘关节，腕关节，髋关节，膝关节，踝关节，上下肢</w:t>
            </w:r>
          </w:p>
          <w:p>
            <w:pPr>
              <w:rPr>
                <w:rFonts w:hint="eastAsia" w:ascii="宋体" w:hAnsi="宋体" w:eastAsia="宋体" w:cs="宋体"/>
                <w:sz w:val="24"/>
                <w:szCs w:val="24"/>
              </w:rPr>
            </w:pPr>
            <w:r>
              <w:rPr>
                <w:rFonts w:hint="eastAsia" w:ascii="宋体" w:hAnsi="宋体" w:eastAsia="宋体" w:cs="宋体"/>
                <w:sz w:val="24"/>
                <w:szCs w:val="24"/>
              </w:rPr>
              <w:t>（2）游戏：指鼻子</w:t>
            </w:r>
          </w:p>
          <w:p>
            <w:pPr>
              <w:rPr>
                <w:rFonts w:hint="eastAsia" w:ascii="宋体" w:hAnsi="宋体" w:eastAsia="宋体" w:cs="宋体"/>
                <w:sz w:val="24"/>
                <w:szCs w:val="24"/>
              </w:rPr>
            </w:pPr>
            <w:r>
              <w:rPr>
                <w:rFonts w:hint="eastAsia" w:ascii="宋体" w:hAnsi="宋体" w:eastAsia="宋体" w:cs="宋体"/>
                <w:sz w:val="24"/>
                <w:szCs w:val="24"/>
              </w:rPr>
              <w:t>游戏方法：以同桌为单位，一个小朋友拿着另一个小朋友的左手，做拍状，后者右手食指指着鼻子，当教师发出“头”或其他部位时，前者拍后者的手一次，嘴里喊和老师一样的身体部位，后者迅速移动右手到该位置，比一比在一轮中谁的失误率高，高的输，低的胜。</w:t>
            </w:r>
          </w:p>
          <w:p>
            <w:pPr>
              <w:rPr>
                <w:rFonts w:hint="eastAsia" w:ascii="宋体" w:hAnsi="宋体" w:eastAsia="宋体" w:cs="宋体"/>
                <w:sz w:val="24"/>
                <w:szCs w:val="24"/>
              </w:rPr>
            </w:pPr>
            <w:r>
              <w:rPr>
                <w:rFonts w:hint="eastAsia" w:ascii="宋体" w:hAnsi="宋体" w:eastAsia="宋体" w:cs="宋体"/>
                <w:sz w:val="24"/>
                <w:szCs w:val="24"/>
              </w:rPr>
              <w:t>游戏规则：指错后，另一者提示对方改正，游戏继续直到第二轮开始。</w:t>
            </w:r>
          </w:p>
          <w:p>
            <w:pPr>
              <w:rPr>
                <w:rFonts w:hint="eastAsia" w:ascii="宋体" w:hAnsi="宋体" w:eastAsia="宋体" w:cs="宋体"/>
                <w:sz w:val="24"/>
                <w:szCs w:val="24"/>
              </w:rPr>
            </w:pPr>
            <w:r>
              <w:rPr>
                <w:rFonts w:hint="eastAsia" w:ascii="宋体" w:hAnsi="宋体" w:eastAsia="宋体" w:cs="宋体"/>
                <w:sz w:val="24"/>
                <w:szCs w:val="24"/>
              </w:rPr>
              <w:t>教与学的方法：</w:t>
            </w:r>
          </w:p>
          <w:p>
            <w:pPr>
              <w:rPr>
                <w:rFonts w:hint="eastAsia" w:ascii="宋体" w:hAnsi="宋体" w:eastAsia="宋体" w:cs="宋体"/>
                <w:sz w:val="24"/>
                <w:szCs w:val="24"/>
              </w:rPr>
            </w:pPr>
            <w:r>
              <w:rPr>
                <w:rFonts w:hint="eastAsia" w:ascii="宋体" w:hAnsi="宋体" w:eastAsia="宋体" w:cs="宋体"/>
                <w:sz w:val="24"/>
                <w:szCs w:val="24"/>
              </w:rPr>
              <w:t>（！）教师简单讲解游戏方法，并做示范。</w:t>
            </w:r>
          </w:p>
          <w:p>
            <w:pPr>
              <w:rPr>
                <w:rFonts w:hint="eastAsia" w:ascii="宋体" w:hAnsi="宋体" w:eastAsia="宋体" w:cs="宋体"/>
                <w:sz w:val="24"/>
                <w:szCs w:val="24"/>
              </w:rPr>
            </w:pPr>
            <w:r>
              <w:rPr>
                <w:rFonts w:hint="eastAsia" w:ascii="宋体" w:hAnsi="宋体" w:eastAsia="宋体" w:cs="宋体"/>
                <w:sz w:val="24"/>
                <w:szCs w:val="24"/>
              </w:rPr>
              <w:t>（2）师生共同进行练习。</w:t>
            </w:r>
          </w:p>
          <w:p>
            <w:pPr>
              <w:rPr>
                <w:rFonts w:hint="eastAsia" w:ascii="宋体" w:hAnsi="宋体" w:eastAsia="宋体" w:cs="宋体"/>
                <w:sz w:val="24"/>
                <w:szCs w:val="24"/>
              </w:rPr>
            </w:pPr>
            <w:r>
              <w:rPr>
                <w:rFonts w:hint="eastAsia" w:ascii="宋体" w:hAnsi="宋体" w:eastAsia="宋体" w:cs="宋体"/>
                <w:sz w:val="24"/>
                <w:szCs w:val="24"/>
              </w:rPr>
              <w:t>（3）教师进行评价。</w:t>
            </w:r>
          </w:p>
        </w:tc>
        <w:tc>
          <w:tcPr>
            <w:tcW w:w="1144" w:type="dxa"/>
            <w:noWrap w:val="0"/>
            <w:vAlign w:val="center"/>
          </w:tcPr>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通过教师讲解是学生知道什么是体育课？</w:t>
            </w: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明白为什么要上体育课？</w:t>
            </w: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通过结束部分练习使学生知道身体各部分名称</w:t>
            </w: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通过游戏教学培养学生的体育兴趣。</w:t>
            </w:r>
          </w:p>
          <w:p>
            <w:pPr>
              <w:adjustRightInd w:val="0"/>
              <w:snapToGrid w:val="0"/>
              <w:spacing w:line="400" w:lineRule="exact"/>
              <w:jc w:val="left"/>
              <w:rPr>
                <w:rFonts w:hint="eastAsia" w:ascii="宋体" w:hAnsi="宋体" w:eastAsia="宋体" w:cs="宋体"/>
                <w:color w:val="000000"/>
                <w:sz w:val="24"/>
                <w:szCs w:val="24"/>
              </w:rPr>
            </w:pPr>
          </w:p>
        </w:tc>
        <w:tc>
          <w:tcPr>
            <w:tcW w:w="813" w:type="dxa"/>
            <w:noWrap w:val="0"/>
            <w:vAlign w:val="center"/>
          </w:tcPr>
          <w:p>
            <w:pPr>
              <w:spacing w:line="400" w:lineRule="exact"/>
              <w:jc w:val="center"/>
              <w:rPr>
                <w:rFonts w:hint="eastAsia" w:ascii="宋体" w:hAnsi="宋体" w:eastAsia="宋体" w:cs="宋体"/>
                <w:b/>
                <w:sz w:val="24"/>
                <w:szCs w:val="24"/>
              </w:rPr>
            </w:pPr>
          </w:p>
        </w:tc>
      </w:tr>
    </w:tbl>
    <w:p>
      <w:pPr>
        <w:rPr>
          <w:rFonts w:hint="eastAsia" w:ascii="楷体_GB2312" w:hAnsi="宋体" w:eastAsia="楷体_GB2312" w:cs="宋体"/>
          <w:b/>
          <w:bCs/>
          <w:kern w:val="0"/>
          <w:sz w:val="44"/>
          <w:szCs w:val="44"/>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r>
        <w:rPr>
          <w:rFonts w:hint="eastAsia"/>
          <w:b/>
          <w:bCs/>
          <w:sz w:val="30"/>
          <w:szCs w:val="30"/>
        </w:rPr>
        <w:t>室  内  课2</w:t>
      </w:r>
    </w:p>
    <w:p>
      <w:pPr>
        <w:jc w:val="center"/>
        <w:rPr>
          <w:rFonts w:hint="eastAsia"/>
          <w:b/>
          <w:bCs/>
          <w:sz w:val="30"/>
          <w:szCs w:val="30"/>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4623"/>
        <w:gridCol w:w="129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9" w:hRule="atLeast"/>
          <w:jc w:val="center"/>
        </w:trPr>
        <w:tc>
          <w:tcPr>
            <w:tcW w:w="1694" w:type="dxa"/>
            <w:tcBorders>
              <w:top w:val="single" w:color="auto" w:sz="4" w:space="0"/>
            </w:tcBorders>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220" w:type="dxa"/>
            <w:gridSpan w:val="3"/>
            <w:tcBorders>
              <w:top w:val="single" w:color="auto" w:sz="4" w:space="0"/>
            </w:tcBorders>
            <w:noWrap w:val="0"/>
            <w:vAlign w:val="center"/>
          </w:tcPr>
          <w:p>
            <w:pPr>
              <w:spacing w:line="500" w:lineRule="exact"/>
              <w:rPr>
                <w:rFonts w:hint="eastAsia" w:ascii="宋体" w:hAnsi="宋体" w:eastAsia="宋体" w:cs="宋体"/>
                <w:b/>
                <w:sz w:val="24"/>
                <w:szCs w:val="24"/>
              </w:rPr>
            </w:pPr>
            <w:r>
              <w:rPr>
                <w:rFonts w:hint="eastAsia" w:ascii="宋体" w:hAnsi="宋体" w:eastAsia="宋体" w:cs="宋体"/>
                <w:kern w:val="0"/>
                <w:sz w:val="24"/>
                <w:szCs w:val="24"/>
              </w:rPr>
              <w:t>引导课   1、体育常识：做早操的好处 2、教学常规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4"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220" w:type="dxa"/>
            <w:gridSpan w:val="3"/>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1、通过教学使学生了解做早操的好处，知道体育课简单的常规要求。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2、使学生养成认真做操，遵守课堂常规的习惯，以及坐、立、行正确的身体姿态。</w:t>
            </w:r>
          </w:p>
          <w:p>
            <w:pPr>
              <w:rPr>
                <w:rFonts w:hint="eastAsia" w:ascii="宋体" w:hAnsi="宋体" w:eastAsia="宋体" w:cs="宋体"/>
                <w:sz w:val="24"/>
                <w:szCs w:val="24"/>
              </w:rPr>
            </w:pPr>
            <w:r>
              <w:rPr>
                <w:rFonts w:hint="eastAsia" w:ascii="宋体" w:hAnsi="宋体" w:eastAsia="宋体" w:cs="宋体"/>
                <w:kern w:val="0"/>
                <w:sz w:val="24"/>
                <w:szCs w:val="24"/>
              </w:rPr>
              <w:t>3、培养学生能够经常做早操，养成课堂专心听讲良好习惯。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4"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220" w:type="dxa"/>
            <w:gridSpan w:val="3"/>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使学生了解做早操的好处，知道体育课简单的常规要求。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3"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220" w:type="dxa"/>
            <w:gridSpan w:val="3"/>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使学生了解做早操的好处，知道体育课简单的常规要求。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1" w:hRule="atLeast"/>
          <w:jc w:val="center"/>
        </w:trPr>
        <w:tc>
          <w:tcPr>
            <w:tcW w:w="1694"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教学准备</w:t>
            </w:r>
          </w:p>
        </w:tc>
        <w:tc>
          <w:tcPr>
            <w:tcW w:w="7220" w:type="dxa"/>
            <w:gridSpan w:val="3"/>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52" w:hRule="atLeast"/>
          <w:jc w:val="center"/>
        </w:trPr>
        <w:tc>
          <w:tcPr>
            <w:tcW w:w="6317" w:type="dxa"/>
            <w:gridSpan w:val="2"/>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教 与 学 活 动</w:t>
            </w:r>
          </w:p>
        </w:tc>
        <w:tc>
          <w:tcPr>
            <w:tcW w:w="1290" w:type="dxa"/>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1307" w:type="dxa"/>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1" w:hRule="atLeast"/>
          <w:jc w:val="center"/>
        </w:trPr>
        <w:tc>
          <w:tcPr>
            <w:tcW w:w="6317" w:type="dxa"/>
            <w:gridSpan w:val="2"/>
            <w:noWrap w:val="0"/>
            <w:vAlign w:val="center"/>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准备部分：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1、讲故事：</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2、师生问好：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3、宣布本次课的内容和任务：</w:t>
            </w:r>
          </w:p>
          <w:p>
            <w:pPr>
              <w:rPr>
                <w:rFonts w:hint="eastAsia" w:ascii="宋体" w:hAnsi="宋体" w:eastAsia="宋体" w:cs="宋体"/>
                <w:kern w:val="0"/>
                <w:sz w:val="24"/>
                <w:szCs w:val="24"/>
              </w:rPr>
            </w:pPr>
            <w:r>
              <w:rPr>
                <w:rFonts w:hint="eastAsia" w:ascii="宋体" w:hAnsi="宋体" w:eastAsia="宋体" w:cs="宋体"/>
                <w:kern w:val="0"/>
                <w:sz w:val="24"/>
                <w:szCs w:val="24"/>
              </w:rPr>
              <w:t>4、点名</w:t>
            </w:r>
          </w:p>
          <w:p>
            <w:pPr>
              <w:widowControl/>
              <w:jc w:val="left"/>
              <w:rPr>
                <w:rFonts w:hint="eastAsia" w:ascii="宋体" w:hAnsi="宋体" w:eastAsia="宋体" w:cs="宋体"/>
                <w:kern w:val="0"/>
                <w:sz w:val="24"/>
                <w:szCs w:val="24"/>
              </w:rPr>
            </w:pPr>
            <w:r>
              <w:rPr>
                <w:rFonts w:hint="eastAsia" w:ascii="宋体" w:hAnsi="宋体" w:eastAsia="宋体" w:cs="宋体"/>
                <w:b/>
                <w:bCs/>
                <w:kern w:val="0"/>
                <w:sz w:val="24"/>
                <w:szCs w:val="24"/>
              </w:rPr>
              <w:t>教师活动</w:t>
            </w: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rPr>
                <w:rFonts w:hint="eastAsia" w:ascii="宋体" w:hAnsi="宋体" w:eastAsia="宋体" w:cs="宋体"/>
                <w:kern w:val="0"/>
                <w:sz w:val="24"/>
                <w:szCs w:val="24"/>
              </w:rPr>
            </w:pPr>
            <w:r>
              <w:rPr>
                <w:rFonts w:hint="eastAsia" w:ascii="宋体" w:hAnsi="宋体" w:eastAsia="宋体" w:cs="宋体"/>
                <w:kern w:val="0"/>
                <w:sz w:val="24"/>
                <w:szCs w:val="24"/>
              </w:rPr>
              <w:t>2、讲解课堂要求任务。</w:t>
            </w:r>
          </w:p>
          <w:p>
            <w:pPr>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1、学生讲述暑期见闻</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2、讲解本学期体育课的要求和任务内容。</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3、讲解做早操的好处。</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基本部分：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1、能够清醒头脑，有利于学习。</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2、能够呼吸新空气，有利于健康。</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3、能够全面锻炼身体，有利于培养良好的姿态。</w:t>
            </w:r>
          </w:p>
          <w:p>
            <w:pPr>
              <w:rPr>
                <w:rFonts w:hint="eastAsia" w:ascii="宋体" w:hAnsi="宋体" w:eastAsia="宋体" w:cs="宋体"/>
                <w:kern w:val="0"/>
                <w:sz w:val="24"/>
                <w:szCs w:val="24"/>
              </w:rPr>
            </w:pPr>
            <w:r>
              <w:rPr>
                <w:rFonts w:hint="eastAsia" w:ascii="宋体" w:hAnsi="宋体" w:eastAsia="宋体" w:cs="宋体"/>
                <w:kern w:val="0"/>
                <w:sz w:val="24"/>
                <w:szCs w:val="24"/>
              </w:rPr>
              <w:t>4、能够养成经常锻炼身体生坐在教室里按自己座位坐好。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重点；了解做早操的好处。</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难点；养成良好的做早操的习惯。</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一、小游戏：（抓手指）</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规则：</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1、手放平。</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2、食指尖必须顶着手掌心。</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3、听到教师口令后才 能抓手指。 </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2、讲解课堂要求任务。</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1、教室讲解语言要清晰。</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2、要求：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①、学生认真遵守纪律。</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②、养成良好的坐立行的正确姿态。</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③、能够自觉做到不旷课，不迟到，有事要请假。</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1、教师讲解游戏的方法和规则。</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2、教师做示范。</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3、学生练习和游戏。</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1、学生认真听讲游戏方法和规则。</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2、学生练习。</w:t>
            </w:r>
          </w:p>
          <w:p>
            <w:pPr>
              <w:rPr>
                <w:rFonts w:hint="eastAsia" w:ascii="宋体" w:hAnsi="宋体" w:eastAsia="宋体" w:cs="宋体"/>
                <w:kern w:val="0"/>
                <w:sz w:val="24"/>
                <w:szCs w:val="24"/>
              </w:rPr>
            </w:pPr>
            <w:r>
              <w:rPr>
                <w:rFonts w:hint="eastAsia" w:ascii="宋体" w:hAnsi="宋体" w:eastAsia="宋体" w:cs="宋体"/>
                <w:kern w:val="0"/>
                <w:sz w:val="24"/>
                <w:szCs w:val="24"/>
              </w:rPr>
              <w:t>3、学生进行游</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结束部分：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1、总结本次课的情况。</w:t>
            </w:r>
          </w:p>
          <w:p>
            <w:pPr>
              <w:rPr>
                <w:rFonts w:hint="eastAsia" w:ascii="宋体" w:hAnsi="宋体" w:eastAsia="宋体" w:cs="宋体"/>
                <w:b/>
                <w:bCs/>
                <w:kern w:val="0"/>
                <w:sz w:val="24"/>
                <w:szCs w:val="24"/>
              </w:rPr>
            </w:pPr>
            <w:r>
              <w:rPr>
                <w:rFonts w:hint="eastAsia" w:ascii="宋体" w:hAnsi="宋体" w:eastAsia="宋体" w:cs="宋体"/>
                <w:kern w:val="0"/>
                <w:sz w:val="24"/>
                <w:szCs w:val="24"/>
              </w:rPr>
              <w:t>2、下课。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rPr>
                <w:rFonts w:hint="eastAsia" w:ascii="宋体" w:hAnsi="宋体" w:eastAsia="宋体" w:cs="宋体"/>
                <w:b/>
                <w:bCs/>
                <w:kern w:val="0"/>
                <w:sz w:val="24"/>
                <w:szCs w:val="24"/>
              </w:rPr>
            </w:pPr>
            <w:r>
              <w:rPr>
                <w:rFonts w:hint="eastAsia" w:ascii="宋体" w:hAnsi="宋体" w:eastAsia="宋体" w:cs="宋体"/>
                <w:kern w:val="0"/>
                <w:sz w:val="24"/>
                <w:szCs w:val="24"/>
              </w:rPr>
              <w:t>教师总结本次可的情况。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rPr>
                <w:rFonts w:hint="eastAsia" w:ascii="宋体" w:hAnsi="宋体" w:eastAsia="宋体" w:cs="宋体"/>
                <w:kern w:val="0"/>
                <w:sz w:val="24"/>
                <w:szCs w:val="24"/>
              </w:rPr>
            </w:pPr>
            <w:r>
              <w:rPr>
                <w:rFonts w:hint="eastAsia" w:ascii="宋体" w:hAnsi="宋体" w:eastAsia="宋体" w:cs="宋体"/>
                <w:kern w:val="0"/>
                <w:sz w:val="24"/>
                <w:szCs w:val="24"/>
              </w:rPr>
              <w:t>学生按教室的座位坐好。</w:t>
            </w:r>
          </w:p>
          <w:p>
            <w:pPr>
              <w:rPr>
                <w:rFonts w:hint="eastAsia" w:ascii="宋体" w:hAnsi="宋体" w:eastAsia="宋体" w:cs="宋体"/>
                <w:kern w:val="0"/>
                <w:sz w:val="24"/>
                <w:szCs w:val="24"/>
              </w:rPr>
            </w:pPr>
          </w:p>
        </w:tc>
        <w:tc>
          <w:tcPr>
            <w:tcW w:w="1290" w:type="dxa"/>
            <w:noWrap w:val="0"/>
            <w:vAlign w:val="center"/>
          </w:tcPr>
          <w:p>
            <w:pPr>
              <w:adjustRightInd w:val="0"/>
              <w:snapToGrid w:val="0"/>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通过教师讲解是学生知道什么是体育课？明白为什么要上体育课？</w:t>
            </w: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color w:val="000000"/>
                <w:sz w:val="24"/>
                <w:szCs w:val="24"/>
              </w:rPr>
            </w:pPr>
          </w:p>
          <w:p>
            <w:pPr>
              <w:adjustRightInd w:val="0"/>
              <w:snapToGrid w:val="0"/>
              <w:spacing w:line="400" w:lineRule="exact"/>
              <w:jc w:val="left"/>
              <w:rPr>
                <w:rFonts w:hint="eastAsia" w:ascii="宋体" w:hAnsi="宋体" w:eastAsia="宋体" w:cs="宋体"/>
                <w:kern w:val="0"/>
                <w:sz w:val="24"/>
                <w:szCs w:val="24"/>
              </w:rPr>
            </w:pPr>
            <w:r>
              <w:rPr>
                <w:rFonts w:hint="eastAsia" w:ascii="宋体" w:hAnsi="宋体" w:eastAsia="宋体" w:cs="宋体"/>
                <w:color w:val="000000"/>
                <w:sz w:val="24"/>
                <w:szCs w:val="24"/>
              </w:rPr>
              <w:t>通过基本部分的教学培养学生</w:t>
            </w:r>
            <w:r>
              <w:rPr>
                <w:rFonts w:hint="eastAsia" w:ascii="宋体" w:hAnsi="宋体" w:eastAsia="宋体" w:cs="宋体"/>
                <w:kern w:val="0"/>
                <w:sz w:val="24"/>
                <w:szCs w:val="24"/>
              </w:rPr>
              <w:t>养成良好的做早操的习惯。</w:t>
            </w:r>
          </w:p>
          <w:p>
            <w:pPr>
              <w:adjustRightInd w:val="0"/>
              <w:snapToGrid w:val="0"/>
              <w:spacing w:line="400" w:lineRule="exact"/>
              <w:jc w:val="left"/>
              <w:rPr>
                <w:rFonts w:hint="eastAsia" w:ascii="宋体" w:hAnsi="宋体" w:eastAsia="宋体" w:cs="宋体"/>
                <w:kern w:val="0"/>
                <w:sz w:val="24"/>
                <w:szCs w:val="24"/>
              </w:rPr>
            </w:pPr>
          </w:p>
          <w:p>
            <w:pPr>
              <w:adjustRightInd w:val="0"/>
              <w:snapToGrid w:val="0"/>
              <w:spacing w:line="400" w:lineRule="exact"/>
              <w:jc w:val="left"/>
              <w:rPr>
                <w:rFonts w:hint="eastAsia" w:ascii="宋体" w:hAnsi="宋体" w:eastAsia="宋体" w:cs="宋体"/>
                <w:kern w:val="0"/>
                <w:sz w:val="24"/>
                <w:szCs w:val="24"/>
              </w:rPr>
            </w:pPr>
          </w:p>
          <w:p>
            <w:pPr>
              <w:adjustRightInd w:val="0"/>
              <w:snapToGrid w:val="0"/>
              <w:spacing w:line="400" w:lineRule="exact"/>
              <w:jc w:val="left"/>
              <w:rPr>
                <w:rFonts w:hint="eastAsia" w:ascii="宋体" w:hAnsi="宋体" w:eastAsia="宋体" w:cs="宋体"/>
                <w:kern w:val="0"/>
                <w:sz w:val="24"/>
                <w:szCs w:val="24"/>
              </w:rPr>
            </w:pPr>
          </w:p>
          <w:p>
            <w:pPr>
              <w:adjustRightInd w:val="0"/>
              <w:snapToGrid w:val="0"/>
              <w:spacing w:line="400" w:lineRule="exact"/>
              <w:jc w:val="left"/>
              <w:rPr>
                <w:rFonts w:hint="eastAsia" w:ascii="宋体" w:hAnsi="宋体" w:eastAsia="宋体" w:cs="宋体"/>
                <w:kern w:val="0"/>
                <w:sz w:val="24"/>
                <w:szCs w:val="24"/>
              </w:rPr>
            </w:pPr>
          </w:p>
          <w:p>
            <w:pPr>
              <w:adjustRightInd w:val="0"/>
              <w:snapToGrid w:val="0"/>
              <w:spacing w:line="400" w:lineRule="exact"/>
              <w:jc w:val="left"/>
              <w:rPr>
                <w:rFonts w:hint="eastAsia" w:ascii="宋体" w:hAnsi="宋体" w:eastAsia="宋体" w:cs="宋体"/>
                <w:color w:val="000000"/>
                <w:sz w:val="24"/>
                <w:szCs w:val="24"/>
              </w:rPr>
            </w:pPr>
            <w:r>
              <w:rPr>
                <w:rFonts w:hint="eastAsia" w:ascii="宋体" w:hAnsi="宋体" w:eastAsia="宋体" w:cs="宋体"/>
                <w:kern w:val="0"/>
                <w:sz w:val="24"/>
                <w:szCs w:val="24"/>
              </w:rPr>
              <w:t>通过游戏教学培养学生认真听讲的习惯，培养学生的体育兴趣。</w:t>
            </w:r>
          </w:p>
        </w:tc>
        <w:tc>
          <w:tcPr>
            <w:tcW w:w="1307" w:type="dxa"/>
            <w:noWrap w:val="0"/>
            <w:vAlign w:val="center"/>
          </w:tcPr>
          <w:p>
            <w:pPr>
              <w:spacing w:line="400" w:lineRule="exact"/>
              <w:jc w:val="center"/>
              <w:rPr>
                <w:rFonts w:hint="eastAsia" w:ascii="宋体" w:hAnsi="宋体" w:eastAsia="宋体" w:cs="宋体"/>
                <w:b/>
                <w:sz w:val="24"/>
                <w:szCs w:val="24"/>
              </w:rPr>
            </w:pPr>
          </w:p>
        </w:tc>
      </w:tr>
    </w:tbl>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队列队形1</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3844"/>
        <w:gridCol w:w="186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jc w:val="center"/>
        </w:trPr>
        <w:tc>
          <w:tcPr>
            <w:tcW w:w="1426"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554" w:type="dxa"/>
            <w:gridSpan w:val="3"/>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1、队列队形：立正、稍息、集合、解散；2、游戏；块块集合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84" w:hRule="atLeast"/>
          <w:jc w:val="center"/>
        </w:trPr>
        <w:tc>
          <w:tcPr>
            <w:tcW w:w="1426"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554" w:type="dxa"/>
            <w:gridSpan w:val="3"/>
            <w:noWrap w:val="0"/>
            <w:vAlign w:val="center"/>
          </w:tcPr>
          <w:p>
            <w:pPr>
              <w:numPr>
                <w:ilvl w:val="0"/>
                <w:numId w:val="15"/>
              </w:numPr>
              <w:spacing w:line="360" w:lineRule="auto"/>
              <w:rPr>
                <w:rFonts w:hint="eastAsia" w:ascii="宋体" w:hAnsi="宋体" w:eastAsia="宋体" w:cs="宋体"/>
                <w:sz w:val="24"/>
                <w:szCs w:val="24"/>
              </w:rPr>
            </w:pPr>
            <w:r>
              <w:rPr>
                <w:rFonts w:hint="eastAsia" w:ascii="宋体" w:hAnsi="宋体" w:eastAsia="宋体" w:cs="宋体"/>
                <w:sz w:val="24"/>
                <w:szCs w:val="24"/>
              </w:rPr>
              <w:t>通过本次课的学习使学生基本掌握整队的方法和要领。</w:t>
            </w:r>
          </w:p>
          <w:p>
            <w:pPr>
              <w:numPr>
                <w:ilvl w:val="0"/>
                <w:numId w:val="15"/>
              </w:numPr>
              <w:spacing w:line="360" w:lineRule="auto"/>
              <w:rPr>
                <w:rFonts w:hint="eastAsia" w:ascii="宋体" w:hAnsi="宋体" w:eastAsia="宋体" w:cs="宋体"/>
                <w:sz w:val="24"/>
                <w:szCs w:val="24"/>
              </w:rPr>
            </w:pPr>
            <w:r>
              <w:rPr>
                <w:rFonts w:hint="eastAsia" w:ascii="宋体" w:hAnsi="宋体" w:eastAsia="宋体" w:cs="宋体"/>
                <w:sz w:val="24"/>
                <w:szCs w:val="24"/>
              </w:rPr>
              <w:t>培养学生身体的正确姿势，发展空间体位感觉。</w:t>
            </w:r>
          </w:p>
          <w:p>
            <w:pPr>
              <w:numPr>
                <w:ilvl w:val="0"/>
                <w:numId w:val="15"/>
              </w:numPr>
              <w:spacing w:line="360" w:lineRule="auto"/>
              <w:rPr>
                <w:rFonts w:hint="eastAsia" w:ascii="宋体" w:hAnsi="宋体" w:eastAsia="宋体" w:cs="宋体"/>
                <w:color w:val="000000"/>
                <w:kern w:val="0"/>
                <w:sz w:val="24"/>
                <w:szCs w:val="24"/>
              </w:rPr>
            </w:pPr>
            <w:r>
              <w:rPr>
                <w:rFonts w:hint="eastAsia" w:ascii="宋体" w:hAnsi="宋体" w:eastAsia="宋体" w:cs="宋体"/>
                <w:sz w:val="24"/>
                <w:szCs w:val="24"/>
              </w:rPr>
              <w:t>培养学生的纪律性，组织性和集体主义精神。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jc w:val="center"/>
        </w:trPr>
        <w:tc>
          <w:tcPr>
            <w:tcW w:w="1426"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554" w:type="dxa"/>
            <w:gridSpan w:val="3"/>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jc w:val="center"/>
        </w:trPr>
        <w:tc>
          <w:tcPr>
            <w:tcW w:w="1426"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554" w:type="dxa"/>
            <w:gridSpan w:val="3"/>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9" w:hRule="atLeast"/>
          <w:jc w:val="center"/>
        </w:trPr>
        <w:tc>
          <w:tcPr>
            <w:tcW w:w="5270" w:type="dxa"/>
            <w:gridSpan w:val="2"/>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w w:val="87"/>
                <w:kern w:val="0"/>
                <w:sz w:val="24"/>
                <w:szCs w:val="24"/>
              </w:rPr>
              <w:t>教与学活动</w:t>
            </w:r>
          </w:p>
        </w:tc>
        <w:tc>
          <w:tcPr>
            <w:tcW w:w="1860"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1850"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243" w:hRule="atLeast"/>
          <w:jc w:val="center"/>
        </w:trPr>
        <w:tc>
          <w:tcPr>
            <w:tcW w:w="5270" w:type="dxa"/>
            <w:gridSpan w:val="2"/>
            <w:noWrap w:val="0"/>
            <w:vAlign w:val="center"/>
          </w:tcPr>
          <w:p>
            <w:pPr>
              <w:spacing w:line="360" w:lineRule="auto"/>
              <w:jc w:val="left"/>
              <w:rPr>
                <w:rFonts w:hint="eastAsia" w:ascii="宋体" w:hAnsi="宋体" w:eastAsia="宋体" w:cs="宋体"/>
                <w:bCs/>
                <w:color w:val="000000"/>
                <w:kern w:val="0"/>
                <w:sz w:val="24"/>
                <w:szCs w:val="24"/>
              </w:rPr>
            </w:pPr>
            <w:r>
              <w:rPr>
                <w:rFonts w:hint="eastAsia" w:ascii="宋体" w:hAnsi="宋体" w:eastAsia="宋体" w:cs="宋体"/>
                <w:b/>
                <w:bCs/>
                <w:sz w:val="24"/>
                <w:szCs w:val="24"/>
              </w:rPr>
              <w:t>准备部分</w:t>
            </w:r>
            <w:r>
              <w:rPr>
                <w:rFonts w:hint="eastAsia" w:ascii="宋体" w:hAnsi="宋体" w:eastAsia="宋体" w:cs="宋体"/>
                <w:bCs/>
                <w:color w:val="000000"/>
                <w:kern w:val="0"/>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一、课堂常规：</w:t>
            </w:r>
          </w:p>
          <w:p>
            <w:pPr>
              <w:spacing w:line="360" w:lineRule="auto"/>
              <w:rPr>
                <w:rFonts w:hint="eastAsia" w:ascii="宋体" w:hAnsi="宋体" w:eastAsia="宋体" w:cs="宋体"/>
                <w:sz w:val="24"/>
                <w:szCs w:val="24"/>
              </w:rPr>
            </w:pPr>
            <w:r>
              <w:rPr>
                <w:rFonts w:hint="eastAsia" w:ascii="宋体" w:hAnsi="宋体" w:eastAsia="宋体" w:cs="宋体"/>
                <w:sz w:val="24"/>
                <w:szCs w:val="24"/>
              </w:rPr>
              <w:t>1、体委整队、师生问好、报告人数、检查服装。</w:t>
            </w:r>
          </w:p>
          <w:p>
            <w:pPr>
              <w:spacing w:line="360" w:lineRule="auto"/>
              <w:rPr>
                <w:rFonts w:hint="eastAsia" w:ascii="宋体" w:hAnsi="宋体" w:eastAsia="宋体" w:cs="宋体"/>
                <w:sz w:val="24"/>
                <w:szCs w:val="24"/>
              </w:rPr>
            </w:pPr>
            <w:r>
              <w:rPr>
                <w:rFonts w:hint="eastAsia" w:ascii="宋体" w:hAnsi="宋体" w:eastAsia="宋体" w:cs="宋体"/>
                <w:sz w:val="24"/>
                <w:szCs w:val="24"/>
              </w:rPr>
              <w:t>2、宣布课的内容和任务。</w:t>
            </w:r>
          </w:p>
          <w:p>
            <w:pPr>
              <w:spacing w:line="360" w:lineRule="auto"/>
              <w:rPr>
                <w:rFonts w:hint="eastAsia" w:ascii="宋体" w:hAnsi="宋体" w:eastAsia="宋体" w:cs="宋体"/>
                <w:sz w:val="24"/>
                <w:szCs w:val="24"/>
              </w:rPr>
            </w:pPr>
            <w:r>
              <w:rPr>
                <w:rFonts w:hint="eastAsia" w:ascii="宋体" w:hAnsi="宋体" w:eastAsia="宋体" w:cs="宋体"/>
                <w:sz w:val="24"/>
                <w:szCs w:val="24"/>
              </w:rPr>
              <w:t>二、准备活动：</w:t>
            </w:r>
          </w:p>
          <w:p>
            <w:pPr>
              <w:numPr>
                <w:ilvl w:val="0"/>
                <w:numId w:val="16"/>
              </w:numPr>
              <w:spacing w:line="360" w:lineRule="auto"/>
              <w:rPr>
                <w:rFonts w:hint="eastAsia" w:ascii="宋体" w:hAnsi="宋体" w:eastAsia="宋体" w:cs="宋体"/>
                <w:sz w:val="24"/>
                <w:szCs w:val="24"/>
              </w:rPr>
            </w:pPr>
            <w:r>
              <w:rPr>
                <w:rFonts w:hint="eastAsia" w:ascii="宋体" w:hAnsi="宋体" w:eastAsia="宋体" w:cs="宋体"/>
                <w:sz w:val="24"/>
                <w:szCs w:val="24"/>
              </w:rPr>
              <w:t>小游戏；“抓人”</w:t>
            </w:r>
          </w:p>
          <w:p>
            <w:pPr>
              <w:numPr>
                <w:ilvl w:val="0"/>
                <w:numId w:val="16"/>
              </w:numPr>
              <w:spacing w:line="360" w:lineRule="auto"/>
              <w:rPr>
                <w:rFonts w:hint="eastAsia" w:ascii="宋体" w:hAnsi="宋体" w:eastAsia="宋体" w:cs="宋体"/>
                <w:sz w:val="24"/>
                <w:szCs w:val="24"/>
              </w:rPr>
            </w:pPr>
            <w:r>
              <w:rPr>
                <w:rFonts w:hint="eastAsia" w:ascii="宋体" w:hAnsi="宋体" w:eastAsia="宋体" w:cs="宋体"/>
                <w:sz w:val="24"/>
                <w:szCs w:val="24"/>
              </w:rPr>
              <w:t>做二到三节简单徒手操。</w:t>
            </w:r>
          </w:p>
          <w:p>
            <w:pPr>
              <w:spacing w:line="360" w:lineRule="auto"/>
              <w:rPr>
                <w:rFonts w:hint="eastAsia" w:ascii="宋体" w:hAnsi="宋体" w:eastAsia="宋体" w:cs="宋体"/>
                <w:sz w:val="24"/>
                <w:szCs w:val="24"/>
              </w:rPr>
            </w:pPr>
            <w:r>
              <w:rPr>
                <w:rFonts w:hint="eastAsia" w:ascii="宋体" w:hAnsi="宋体" w:eastAsia="宋体" w:cs="宋体"/>
                <w:sz w:val="24"/>
                <w:szCs w:val="24"/>
              </w:rPr>
              <w:t>组织：</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t>教师活动：                ◎</w:t>
            </w:r>
          </w:p>
          <w:p>
            <w:pPr>
              <w:numPr>
                <w:ilvl w:val="0"/>
                <w:numId w:val="17"/>
              </w:numPr>
              <w:spacing w:line="360" w:lineRule="auto"/>
              <w:rPr>
                <w:rFonts w:hint="eastAsia" w:ascii="宋体" w:hAnsi="宋体" w:eastAsia="宋体" w:cs="宋体"/>
                <w:sz w:val="24"/>
                <w:szCs w:val="24"/>
              </w:rPr>
            </w:pPr>
            <w:r>
              <w:rPr>
                <w:rFonts w:hint="eastAsia" w:ascii="宋体" w:hAnsi="宋体" w:eastAsia="宋体" w:cs="宋体"/>
                <w:sz w:val="24"/>
                <w:szCs w:val="24"/>
              </w:rPr>
              <w:t>教师语言要清晰。</w:t>
            </w:r>
          </w:p>
          <w:p>
            <w:pPr>
              <w:numPr>
                <w:ilvl w:val="0"/>
                <w:numId w:val="17"/>
              </w:numPr>
              <w:spacing w:line="360" w:lineRule="auto"/>
              <w:rPr>
                <w:rFonts w:hint="eastAsia" w:ascii="宋体" w:hAnsi="宋体" w:eastAsia="宋体" w:cs="宋体"/>
                <w:sz w:val="24"/>
                <w:szCs w:val="24"/>
              </w:rPr>
            </w:pPr>
            <w:r>
              <w:rPr>
                <w:rFonts w:hint="eastAsia" w:ascii="宋体" w:hAnsi="宋体" w:eastAsia="宋体" w:cs="宋体"/>
                <w:sz w:val="24"/>
                <w:szCs w:val="24"/>
              </w:rPr>
              <w:t>教师讲解课堂要求和任务。</w:t>
            </w:r>
          </w:p>
          <w:p>
            <w:pPr>
              <w:numPr>
                <w:ilvl w:val="0"/>
                <w:numId w:val="17"/>
              </w:numPr>
              <w:spacing w:line="360" w:lineRule="auto"/>
              <w:rPr>
                <w:rFonts w:hint="eastAsia" w:ascii="宋体" w:hAnsi="宋体" w:eastAsia="宋体" w:cs="宋体"/>
                <w:sz w:val="24"/>
                <w:szCs w:val="24"/>
              </w:rPr>
            </w:pPr>
            <w:r>
              <w:rPr>
                <w:rFonts w:hint="eastAsia" w:ascii="宋体" w:hAnsi="宋体" w:eastAsia="宋体" w:cs="宋体"/>
                <w:sz w:val="24"/>
                <w:szCs w:val="24"/>
              </w:rPr>
              <w:t>教师带领学生一起做游戏。</w:t>
            </w:r>
          </w:p>
          <w:p>
            <w:pPr>
              <w:numPr>
                <w:ilvl w:val="0"/>
                <w:numId w:val="17"/>
              </w:numPr>
              <w:spacing w:line="360" w:lineRule="auto"/>
              <w:rPr>
                <w:rFonts w:hint="eastAsia" w:ascii="宋体" w:hAnsi="宋体" w:eastAsia="宋体" w:cs="宋体"/>
                <w:sz w:val="24"/>
                <w:szCs w:val="24"/>
              </w:rPr>
            </w:pPr>
            <w:r>
              <w:rPr>
                <w:rFonts w:hint="eastAsia" w:ascii="宋体" w:hAnsi="宋体" w:eastAsia="宋体" w:cs="宋体"/>
                <w:sz w:val="24"/>
                <w:szCs w:val="24"/>
              </w:rPr>
              <w:t>教师做徒手操的讲解和示范。</w:t>
            </w:r>
          </w:p>
          <w:p>
            <w:pPr>
              <w:spacing w:line="360" w:lineRule="auto"/>
              <w:rPr>
                <w:rFonts w:hint="eastAsia" w:ascii="宋体" w:hAnsi="宋体" w:eastAsia="宋体" w:cs="宋体"/>
                <w:sz w:val="24"/>
                <w:szCs w:val="24"/>
              </w:rPr>
            </w:pPr>
            <w:r>
              <w:rPr>
                <w:rFonts w:hint="eastAsia" w:ascii="宋体" w:hAnsi="宋体" w:eastAsia="宋体" w:cs="宋体"/>
                <w:sz w:val="24"/>
                <w:szCs w:val="24"/>
              </w:rPr>
              <w:t>学生活动：</w:t>
            </w:r>
          </w:p>
          <w:p>
            <w:pPr>
              <w:numPr>
                <w:ilvl w:val="0"/>
                <w:numId w:val="18"/>
              </w:numPr>
              <w:spacing w:line="360" w:lineRule="auto"/>
              <w:rPr>
                <w:rFonts w:hint="eastAsia" w:ascii="宋体" w:hAnsi="宋体" w:eastAsia="宋体" w:cs="宋体"/>
                <w:sz w:val="24"/>
                <w:szCs w:val="24"/>
              </w:rPr>
            </w:pPr>
            <w:r>
              <w:rPr>
                <w:rFonts w:hint="eastAsia" w:ascii="宋体" w:hAnsi="宋体" w:eastAsia="宋体" w:cs="宋体"/>
                <w:sz w:val="24"/>
                <w:szCs w:val="24"/>
              </w:rPr>
              <w:t>学生站成四列横队。</w:t>
            </w:r>
          </w:p>
          <w:p>
            <w:pPr>
              <w:numPr>
                <w:ilvl w:val="0"/>
                <w:numId w:val="18"/>
              </w:numPr>
              <w:spacing w:line="360" w:lineRule="auto"/>
              <w:rPr>
                <w:rFonts w:hint="eastAsia" w:ascii="宋体" w:hAnsi="宋体" w:eastAsia="宋体" w:cs="宋体"/>
                <w:sz w:val="24"/>
                <w:szCs w:val="24"/>
              </w:rPr>
            </w:pPr>
            <w:r>
              <w:rPr>
                <w:rFonts w:hint="eastAsia" w:ascii="宋体" w:hAnsi="宋体" w:eastAsia="宋体" w:cs="宋体"/>
                <w:sz w:val="24"/>
                <w:szCs w:val="24"/>
              </w:rPr>
              <w:t>学生和教师一同做游戏。</w:t>
            </w:r>
          </w:p>
          <w:p>
            <w:pPr>
              <w:numPr>
                <w:ilvl w:val="0"/>
                <w:numId w:val="18"/>
              </w:numPr>
              <w:spacing w:line="360" w:lineRule="auto"/>
              <w:rPr>
                <w:rFonts w:hint="eastAsia" w:ascii="宋体" w:hAnsi="宋体" w:eastAsia="宋体" w:cs="宋体"/>
                <w:sz w:val="24"/>
                <w:szCs w:val="24"/>
              </w:rPr>
            </w:pPr>
            <w:r>
              <w:rPr>
                <w:rFonts w:hint="eastAsia" w:ascii="宋体" w:hAnsi="宋体" w:eastAsia="宋体" w:cs="宋体"/>
                <w:sz w:val="24"/>
                <w:szCs w:val="24"/>
              </w:rPr>
              <w:t>学生认真听讲看示范。</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基本部分：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一、队列队形 </w:t>
            </w:r>
          </w:p>
          <w:p>
            <w:pPr>
              <w:spacing w:line="360" w:lineRule="auto"/>
              <w:rPr>
                <w:rFonts w:hint="eastAsia" w:ascii="宋体" w:hAnsi="宋体" w:eastAsia="宋体" w:cs="宋体"/>
                <w:sz w:val="24"/>
                <w:szCs w:val="24"/>
              </w:rPr>
            </w:pPr>
            <w:r>
              <w:rPr>
                <w:rFonts w:hint="eastAsia" w:ascii="宋体" w:hAnsi="宋体" w:eastAsia="宋体" w:cs="宋体"/>
                <w:sz w:val="24"/>
                <w:szCs w:val="24"/>
              </w:rPr>
              <w:t>立正、稍息、集合、解散：</w:t>
            </w:r>
          </w:p>
          <w:p>
            <w:pPr>
              <w:spacing w:line="360" w:lineRule="auto"/>
              <w:rPr>
                <w:rFonts w:hint="eastAsia" w:ascii="宋体" w:hAnsi="宋体" w:eastAsia="宋体" w:cs="宋体"/>
                <w:sz w:val="24"/>
                <w:szCs w:val="24"/>
              </w:rPr>
            </w:pPr>
            <w:r>
              <w:rPr>
                <w:rFonts w:hint="eastAsia" w:ascii="宋体" w:hAnsi="宋体" w:eastAsia="宋体" w:cs="宋体"/>
                <w:sz w:val="24"/>
                <w:szCs w:val="24"/>
              </w:rPr>
              <w:t>重点；挺胸抬头。</w:t>
            </w:r>
          </w:p>
          <w:p>
            <w:pPr>
              <w:spacing w:line="360" w:lineRule="auto"/>
              <w:rPr>
                <w:rFonts w:hint="eastAsia" w:ascii="宋体" w:hAnsi="宋体" w:eastAsia="宋体" w:cs="宋体"/>
                <w:sz w:val="24"/>
                <w:szCs w:val="24"/>
              </w:rPr>
            </w:pPr>
            <w:r>
              <w:rPr>
                <w:rFonts w:hint="eastAsia" w:ascii="宋体" w:hAnsi="宋体" w:eastAsia="宋体" w:cs="宋体"/>
                <w:sz w:val="24"/>
                <w:szCs w:val="24"/>
              </w:rPr>
              <w:t>难点：腿要伸制直，体要正动作要迅速。</w:t>
            </w:r>
          </w:p>
          <w:p>
            <w:pPr>
              <w:spacing w:line="360" w:lineRule="auto"/>
              <w:rPr>
                <w:rFonts w:hint="eastAsia" w:ascii="宋体" w:hAnsi="宋体" w:eastAsia="宋体" w:cs="宋体"/>
                <w:sz w:val="24"/>
                <w:szCs w:val="24"/>
              </w:rPr>
            </w:pPr>
            <w:r>
              <w:rPr>
                <w:rFonts w:hint="eastAsia" w:ascii="宋体" w:hAnsi="宋体" w:eastAsia="宋体" w:cs="宋体"/>
                <w:sz w:val="24"/>
                <w:szCs w:val="24"/>
              </w:rPr>
              <w:t>组织：同上队列四列横队。</w:t>
            </w:r>
          </w:p>
          <w:p>
            <w:pPr>
              <w:spacing w:line="360" w:lineRule="auto"/>
              <w:rPr>
                <w:rFonts w:hint="eastAsia" w:ascii="宋体" w:hAnsi="宋体" w:eastAsia="宋体" w:cs="宋体"/>
                <w:sz w:val="24"/>
                <w:szCs w:val="24"/>
              </w:rPr>
            </w:pPr>
            <w:r>
              <w:rPr>
                <w:rFonts w:hint="eastAsia" w:ascii="宋体" w:hAnsi="宋体" w:eastAsia="宋体" w:cs="宋体"/>
                <w:sz w:val="24"/>
                <w:szCs w:val="24"/>
              </w:rPr>
              <w:t>教师活动：</w:t>
            </w:r>
          </w:p>
          <w:p>
            <w:pPr>
              <w:spacing w:line="360" w:lineRule="auto"/>
              <w:rPr>
                <w:rFonts w:hint="eastAsia" w:ascii="宋体" w:hAnsi="宋体" w:eastAsia="宋体" w:cs="宋体"/>
                <w:sz w:val="24"/>
                <w:szCs w:val="24"/>
              </w:rPr>
            </w:pPr>
            <w:r>
              <w:rPr>
                <w:rFonts w:hint="eastAsia" w:ascii="宋体" w:hAnsi="宋体" w:eastAsia="宋体" w:cs="宋体"/>
                <w:sz w:val="24"/>
                <w:szCs w:val="24"/>
              </w:rPr>
              <w:t>1、教师讲解动作和要领。</w:t>
            </w:r>
          </w:p>
          <w:p>
            <w:pPr>
              <w:spacing w:line="360" w:lineRule="auto"/>
              <w:rPr>
                <w:rFonts w:hint="eastAsia" w:ascii="宋体" w:hAnsi="宋体" w:eastAsia="宋体" w:cs="宋体"/>
                <w:sz w:val="24"/>
                <w:szCs w:val="24"/>
              </w:rPr>
            </w:pPr>
            <w:r>
              <w:rPr>
                <w:rFonts w:hint="eastAsia" w:ascii="宋体" w:hAnsi="宋体" w:eastAsia="宋体" w:cs="宋体"/>
                <w:sz w:val="24"/>
                <w:szCs w:val="24"/>
              </w:rPr>
              <w:t>2、教师做完整正确示范。</w:t>
            </w:r>
          </w:p>
          <w:p>
            <w:pPr>
              <w:spacing w:line="360" w:lineRule="auto"/>
              <w:rPr>
                <w:rFonts w:hint="eastAsia" w:ascii="宋体" w:hAnsi="宋体" w:eastAsia="宋体" w:cs="宋体"/>
                <w:sz w:val="24"/>
                <w:szCs w:val="24"/>
              </w:rPr>
            </w:pPr>
            <w:r>
              <w:rPr>
                <w:rFonts w:hint="eastAsia" w:ascii="宋体" w:hAnsi="宋体" w:eastAsia="宋体" w:cs="宋体"/>
                <w:sz w:val="24"/>
                <w:szCs w:val="24"/>
              </w:rPr>
              <w:t>学生活动：</w:t>
            </w:r>
          </w:p>
          <w:p>
            <w:pPr>
              <w:numPr>
                <w:ilvl w:val="0"/>
                <w:numId w:val="19"/>
              </w:numPr>
              <w:spacing w:line="360" w:lineRule="auto"/>
              <w:rPr>
                <w:rFonts w:hint="eastAsia" w:ascii="宋体" w:hAnsi="宋体" w:eastAsia="宋体" w:cs="宋体"/>
                <w:sz w:val="24"/>
                <w:szCs w:val="24"/>
              </w:rPr>
            </w:pPr>
            <w:r>
              <w:rPr>
                <w:rFonts w:hint="eastAsia" w:ascii="宋体" w:hAnsi="宋体" w:eastAsia="宋体" w:cs="宋体"/>
                <w:sz w:val="24"/>
                <w:szCs w:val="24"/>
              </w:rPr>
              <w:t>生认真听动作方法和要领。</w:t>
            </w:r>
          </w:p>
          <w:p>
            <w:pPr>
              <w:numPr>
                <w:ilvl w:val="0"/>
                <w:numId w:val="19"/>
              </w:numPr>
              <w:spacing w:line="360" w:lineRule="auto"/>
              <w:rPr>
                <w:rFonts w:hint="eastAsia" w:ascii="宋体" w:hAnsi="宋体" w:eastAsia="宋体" w:cs="宋体"/>
                <w:sz w:val="24"/>
                <w:szCs w:val="24"/>
              </w:rPr>
            </w:pPr>
            <w:r>
              <w:rPr>
                <w:rFonts w:hint="eastAsia" w:ascii="宋体" w:hAnsi="宋体" w:eastAsia="宋体" w:cs="宋体"/>
                <w:sz w:val="24"/>
                <w:szCs w:val="24"/>
              </w:rPr>
              <w:t>学生练习 ，分组练习。</w:t>
            </w:r>
          </w:p>
          <w:p>
            <w:pPr>
              <w:spacing w:line="360" w:lineRule="auto"/>
              <w:rPr>
                <w:rFonts w:hint="eastAsia" w:ascii="宋体" w:hAnsi="宋体" w:eastAsia="宋体" w:cs="宋体"/>
                <w:sz w:val="24"/>
                <w:szCs w:val="24"/>
              </w:rPr>
            </w:pPr>
            <w:r>
              <w:rPr>
                <w:rFonts w:hint="eastAsia" w:ascii="宋体" w:hAnsi="宋体" w:eastAsia="宋体" w:cs="宋体"/>
                <w:sz w:val="24"/>
                <w:szCs w:val="24"/>
              </w:rPr>
              <w:t>学生练习时精神饱满整齐一致。</w:t>
            </w:r>
          </w:p>
          <w:p>
            <w:pPr>
              <w:spacing w:line="360" w:lineRule="auto"/>
              <w:rPr>
                <w:rFonts w:hint="eastAsia" w:ascii="宋体" w:hAnsi="宋体" w:eastAsia="宋体" w:cs="宋体"/>
                <w:sz w:val="24"/>
                <w:szCs w:val="24"/>
              </w:rPr>
            </w:pPr>
            <w:r>
              <w:rPr>
                <w:rFonts w:hint="eastAsia" w:ascii="宋体" w:hAnsi="宋体" w:eastAsia="宋体" w:cs="宋体"/>
                <w:sz w:val="24"/>
                <w:szCs w:val="24"/>
              </w:rPr>
              <w:t>二、游戏：快快集合</w:t>
            </w:r>
          </w:p>
          <w:p>
            <w:pPr>
              <w:spacing w:line="360" w:lineRule="auto"/>
              <w:rPr>
                <w:rFonts w:hint="eastAsia" w:ascii="宋体" w:hAnsi="宋体" w:eastAsia="宋体" w:cs="宋体"/>
                <w:sz w:val="24"/>
                <w:szCs w:val="24"/>
              </w:rPr>
            </w:pPr>
            <w:r>
              <w:rPr>
                <w:rFonts w:hint="eastAsia" w:ascii="宋体" w:hAnsi="宋体" w:eastAsia="宋体" w:cs="宋体"/>
                <w:sz w:val="24"/>
                <w:szCs w:val="24"/>
              </w:rPr>
              <w:t>规则：</w:t>
            </w:r>
          </w:p>
          <w:p>
            <w:pPr>
              <w:spacing w:line="360" w:lineRule="auto"/>
              <w:rPr>
                <w:rFonts w:hint="eastAsia" w:ascii="宋体" w:hAnsi="宋体" w:eastAsia="宋体" w:cs="宋体"/>
                <w:sz w:val="24"/>
                <w:szCs w:val="24"/>
              </w:rPr>
            </w:pPr>
            <w:r>
              <w:rPr>
                <w:rFonts w:hint="eastAsia" w:ascii="宋体" w:hAnsi="宋体" w:eastAsia="宋体" w:cs="宋体"/>
                <w:sz w:val="24"/>
                <w:szCs w:val="24"/>
              </w:rPr>
              <w:t>1、必须按信号散开，集合站队时要迅速。</w:t>
            </w:r>
          </w:p>
          <w:p>
            <w:pPr>
              <w:spacing w:line="360" w:lineRule="auto"/>
              <w:rPr>
                <w:rFonts w:hint="eastAsia" w:ascii="宋体" w:hAnsi="宋体" w:eastAsia="宋体" w:cs="宋体"/>
                <w:sz w:val="24"/>
                <w:szCs w:val="24"/>
              </w:rPr>
            </w:pPr>
            <w:r>
              <w:rPr>
                <w:rFonts w:hint="eastAsia" w:ascii="宋体" w:hAnsi="宋体" w:eastAsia="宋体" w:cs="宋体"/>
                <w:sz w:val="24"/>
                <w:szCs w:val="24"/>
              </w:rPr>
              <w:t>2、分散和集合队伍时不准堆人，拉人，冲撞他人。</w:t>
            </w:r>
          </w:p>
          <w:p>
            <w:pPr>
              <w:spacing w:line="360" w:lineRule="auto"/>
              <w:rPr>
                <w:rFonts w:hint="eastAsia" w:ascii="宋体" w:hAnsi="宋体" w:eastAsia="宋体" w:cs="宋体"/>
                <w:sz w:val="24"/>
                <w:szCs w:val="24"/>
              </w:rPr>
            </w:pPr>
            <w:r>
              <w:rPr>
                <w:rFonts w:hint="eastAsia" w:ascii="宋体" w:hAnsi="宋体" w:eastAsia="宋体" w:cs="宋体"/>
                <w:sz w:val="24"/>
                <w:szCs w:val="24"/>
              </w:rPr>
              <w:t>组织：四列横队。</w:t>
            </w: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 ×××</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教师活动：               </w:t>
            </w:r>
          </w:p>
          <w:p>
            <w:pPr>
              <w:spacing w:line="360" w:lineRule="auto"/>
              <w:rPr>
                <w:rFonts w:hint="eastAsia" w:ascii="宋体" w:hAnsi="宋体" w:eastAsia="宋体" w:cs="宋体"/>
                <w:sz w:val="24"/>
                <w:szCs w:val="24"/>
              </w:rPr>
            </w:pPr>
            <w:r>
              <w:rPr>
                <w:rFonts w:hint="eastAsia" w:ascii="宋体" w:hAnsi="宋体" w:eastAsia="宋体" w:cs="宋体"/>
                <w:sz w:val="24"/>
                <w:szCs w:val="24"/>
              </w:rPr>
              <w:t>1、教师将游戏规则。</w:t>
            </w:r>
          </w:p>
          <w:p>
            <w:pPr>
              <w:spacing w:line="360" w:lineRule="auto"/>
              <w:rPr>
                <w:rFonts w:hint="eastAsia" w:ascii="宋体" w:hAnsi="宋体" w:eastAsia="宋体" w:cs="宋体"/>
                <w:sz w:val="24"/>
                <w:szCs w:val="24"/>
              </w:rPr>
            </w:pPr>
            <w:r>
              <w:rPr>
                <w:rFonts w:hint="eastAsia" w:ascii="宋体" w:hAnsi="宋体" w:eastAsia="宋体" w:cs="宋体"/>
                <w:sz w:val="24"/>
                <w:szCs w:val="24"/>
              </w:rPr>
              <w:t>2、教师做示范。</w:t>
            </w:r>
          </w:p>
          <w:p>
            <w:pPr>
              <w:spacing w:line="360" w:lineRule="auto"/>
              <w:rPr>
                <w:rFonts w:hint="eastAsia" w:ascii="宋体" w:hAnsi="宋体" w:eastAsia="宋体" w:cs="宋体"/>
                <w:sz w:val="24"/>
                <w:szCs w:val="24"/>
              </w:rPr>
            </w:pPr>
            <w:r>
              <w:rPr>
                <w:rFonts w:hint="eastAsia" w:ascii="宋体" w:hAnsi="宋体" w:eastAsia="宋体" w:cs="宋体"/>
                <w:sz w:val="24"/>
                <w:szCs w:val="24"/>
              </w:rPr>
              <w:t>3、学生进行游戏活动。</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1、学生认真听游戏方法和规则。</w:t>
            </w:r>
          </w:p>
          <w:p>
            <w:pPr>
              <w:spacing w:line="360" w:lineRule="auto"/>
              <w:rPr>
                <w:rFonts w:hint="eastAsia" w:ascii="宋体" w:hAnsi="宋体" w:eastAsia="宋体" w:cs="宋体"/>
                <w:sz w:val="24"/>
                <w:szCs w:val="24"/>
              </w:rPr>
            </w:pPr>
            <w:r>
              <w:rPr>
                <w:rFonts w:hint="eastAsia" w:ascii="宋体" w:hAnsi="宋体" w:eastAsia="宋体" w:cs="宋体"/>
                <w:sz w:val="24"/>
                <w:szCs w:val="24"/>
              </w:rPr>
              <w:t>2、学生练习比赛。</w:t>
            </w:r>
          </w:p>
          <w:p>
            <w:pPr>
              <w:spacing w:line="360" w:lineRule="auto"/>
              <w:rPr>
                <w:rFonts w:hint="eastAsia" w:ascii="宋体" w:hAnsi="宋体" w:eastAsia="宋体" w:cs="宋体"/>
                <w:sz w:val="24"/>
                <w:szCs w:val="24"/>
              </w:rPr>
            </w:pPr>
            <w:r>
              <w:rPr>
                <w:rFonts w:hint="eastAsia" w:ascii="宋体" w:hAnsi="宋体" w:eastAsia="宋体" w:cs="宋体"/>
                <w:sz w:val="24"/>
                <w:szCs w:val="24"/>
              </w:rPr>
              <w:t>3、分组比赛。</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结束部分：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1、放松；2、小结；3、下课</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组织：四列横队</w:t>
            </w:r>
          </w:p>
          <w:p>
            <w:pPr>
              <w:spacing w:line="360" w:lineRule="auto"/>
              <w:rPr>
                <w:rFonts w:hint="eastAsia" w:ascii="宋体" w:hAnsi="宋体" w:eastAsia="宋体" w:cs="宋体"/>
                <w:sz w:val="24"/>
                <w:szCs w:val="24"/>
              </w:rPr>
            </w:pPr>
            <w:r>
              <w:rPr>
                <w:rFonts w:hint="eastAsia" w:ascii="宋体" w:hAnsi="宋体" w:eastAsia="宋体" w:cs="宋体"/>
                <w:sz w:val="24"/>
                <w:szCs w:val="24"/>
              </w:rPr>
              <w:t>1、教师总结本次课的情况。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2、下课。</w:t>
            </w:r>
            <w:r>
              <w:rPr>
                <w:rFonts w:hint="eastAsia" w:ascii="宋体" w:hAnsi="宋体" w:eastAsia="宋体" w:cs="宋体"/>
                <w:sz w:val="24"/>
                <w:szCs w:val="24"/>
              </w:rPr>
              <w:tab/>
            </w:r>
            <w:r>
              <w:rPr>
                <w:rFonts w:hint="eastAsia" w:ascii="宋体" w:hAnsi="宋体" w:eastAsia="宋体" w:cs="宋体"/>
                <w:sz w:val="24"/>
                <w:szCs w:val="24"/>
              </w:rPr>
              <w:t>1、认真听讲情绪饱满。</w:t>
            </w:r>
          </w:p>
        </w:tc>
        <w:tc>
          <w:tcPr>
            <w:tcW w:w="1860" w:type="dxa"/>
            <w:noWrap w:val="0"/>
            <w:vAlign w:val="center"/>
          </w:tcPr>
          <w:p>
            <w:pPr>
              <w:spacing w:line="360" w:lineRule="auto"/>
              <w:ind w:firstLine="480" w:firstLineChars="200"/>
              <w:jc w:val="left"/>
              <w:rPr>
                <w:rFonts w:hint="eastAsia" w:ascii="宋体" w:hAnsi="宋体" w:eastAsia="宋体" w:cs="宋体"/>
                <w:sz w:val="24"/>
                <w:szCs w:val="24"/>
              </w:rPr>
            </w:pPr>
          </w:p>
          <w:p>
            <w:pPr>
              <w:spacing w:line="360" w:lineRule="auto"/>
              <w:ind w:firstLine="480" w:firstLineChars="200"/>
              <w:jc w:val="left"/>
              <w:rPr>
                <w:rFonts w:hint="eastAsia" w:ascii="宋体" w:hAnsi="宋体" w:eastAsia="宋体" w:cs="宋体"/>
                <w:sz w:val="24"/>
                <w:szCs w:val="24"/>
              </w:rPr>
            </w:pP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通过体育常规教学使学生养成良好的课堂习惯。</w:t>
            </w:r>
          </w:p>
          <w:p>
            <w:pPr>
              <w:spacing w:line="360" w:lineRule="auto"/>
              <w:jc w:val="left"/>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通过队列队形（立正、稍息、集合、解散）教学使学生基本掌握整队的方法和要领。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通过对学生进行队列队形练习使孩子们基本掌握立正、稍息的动作要领。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通过游戏教学培养学生站队快的习惯.</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通过结束部分的教学使学生养成课后放松的习惯。</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tc>
        <w:tc>
          <w:tcPr>
            <w:tcW w:w="1850" w:type="dxa"/>
            <w:noWrap w:val="0"/>
            <w:vAlign w:val="center"/>
          </w:tcPr>
          <w:p>
            <w:pPr>
              <w:spacing w:line="360" w:lineRule="auto"/>
              <w:rPr>
                <w:rFonts w:hint="eastAsia" w:ascii="宋体" w:hAnsi="宋体" w:eastAsia="宋体" w:cs="宋体"/>
                <w:sz w:val="24"/>
                <w:szCs w:val="24"/>
              </w:rPr>
            </w:pPr>
          </w:p>
        </w:tc>
      </w:tr>
    </w:tbl>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队列队形2</w:t>
      </w:r>
    </w:p>
    <w:p>
      <w:pPr>
        <w:jc w:val="center"/>
        <w:rPr>
          <w:rFonts w:hint="eastAsia" w:ascii="楷体_GB2312" w:hAnsi="宋体" w:eastAsia="楷体_GB2312" w:cs="宋体"/>
          <w:b/>
          <w:bCs/>
          <w:kern w:val="0"/>
          <w:sz w:val="44"/>
          <w:szCs w:val="44"/>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3646"/>
        <w:gridCol w:w="1875"/>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60" w:hRule="atLeast"/>
          <w:jc w:val="center"/>
        </w:trPr>
        <w:tc>
          <w:tcPr>
            <w:tcW w:w="143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621" w:type="dxa"/>
            <w:gridSpan w:val="3"/>
            <w:noWrap w:val="0"/>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1、队列队形：立正、稍息、集合、解散；2、游戏；块块集合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6" w:hRule="atLeast"/>
          <w:jc w:val="center"/>
        </w:trPr>
        <w:tc>
          <w:tcPr>
            <w:tcW w:w="143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621"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1、通过本次课的学习使学生基本掌握整队的方法和要领。</w:t>
            </w:r>
          </w:p>
          <w:p>
            <w:pPr>
              <w:rPr>
                <w:rFonts w:hint="eastAsia" w:ascii="宋体" w:hAnsi="宋体" w:eastAsia="宋体" w:cs="宋体"/>
                <w:sz w:val="24"/>
                <w:szCs w:val="24"/>
              </w:rPr>
            </w:pPr>
            <w:r>
              <w:rPr>
                <w:rFonts w:hint="eastAsia" w:ascii="宋体" w:hAnsi="宋体" w:eastAsia="宋体" w:cs="宋体"/>
                <w:sz w:val="24"/>
                <w:szCs w:val="24"/>
              </w:rPr>
              <w:t>2、培养学生身体的正确姿势，发展空间体位感觉。</w:t>
            </w:r>
          </w:p>
          <w:p>
            <w:pPr>
              <w:rPr>
                <w:rFonts w:hint="eastAsia" w:ascii="宋体" w:hAnsi="宋体" w:eastAsia="宋体" w:cs="宋体"/>
                <w:color w:val="000000"/>
                <w:kern w:val="0"/>
                <w:sz w:val="24"/>
                <w:szCs w:val="24"/>
              </w:rPr>
            </w:pPr>
            <w:r>
              <w:rPr>
                <w:rFonts w:hint="eastAsia" w:ascii="宋体" w:hAnsi="宋体" w:eastAsia="宋体" w:cs="宋体"/>
                <w:sz w:val="24"/>
                <w:szCs w:val="24"/>
              </w:rPr>
              <w:t>3、培养学生的纪律性，组织性和集体主义精神。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1" w:hRule="atLeast"/>
          <w:jc w:val="center"/>
        </w:trPr>
        <w:tc>
          <w:tcPr>
            <w:tcW w:w="143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621"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1" w:hRule="atLeast"/>
          <w:jc w:val="center"/>
        </w:trPr>
        <w:tc>
          <w:tcPr>
            <w:tcW w:w="143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621"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1" w:hRule="atLeast"/>
          <w:jc w:val="center"/>
        </w:trPr>
        <w:tc>
          <w:tcPr>
            <w:tcW w:w="5085" w:type="dxa"/>
            <w:gridSpan w:val="2"/>
            <w:noWrap w:val="0"/>
            <w:vAlign w:val="center"/>
          </w:tcPr>
          <w:p>
            <w:pPr>
              <w:jc w:val="center"/>
              <w:rPr>
                <w:rFonts w:hint="eastAsia" w:ascii="宋体" w:hAnsi="宋体" w:eastAsia="宋体" w:cs="宋体"/>
                <w:b/>
                <w:sz w:val="24"/>
                <w:szCs w:val="24"/>
              </w:rPr>
            </w:pPr>
            <w:r>
              <w:rPr>
                <w:rFonts w:hint="eastAsia" w:ascii="宋体" w:hAnsi="宋体" w:eastAsia="宋体" w:cs="宋体"/>
                <w:b/>
                <w:w w:val="87"/>
                <w:kern w:val="0"/>
                <w:sz w:val="24"/>
                <w:szCs w:val="24"/>
              </w:rPr>
              <w:t>教与学活动</w:t>
            </w:r>
          </w:p>
        </w:tc>
        <w:tc>
          <w:tcPr>
            <w:tcW w:w="187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210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409" w:hRule="atLeast"/>
          <w:jc w:val="center"/>
        </w:trPr>
        <w:tc>
          <w:tcPr>
            <w:tcW w:w="5085" w:type="dxa"/>
            <w:gridSpan w:val="2"/>
            <w:noWrap w:val="0"/>
            <w:vAlign w:val="center"/>
          </w:tcPr>
          <w:p>
            <w:pPr>
              <w:jc w:val="left"/>
              <w:rPr>
                <w:rFonts w:hint="eastAsia" w:ascii="宋体" w:hAnsi="宋体" w:eastAsia="宋体" w:cs="宋体"/>
                <w:bCs/>
                <w:color w:val="000000"/>
                <w:kern w:val="0"/>
                <w:sz w:val="24"/>
                <w:szCs w:val="24"/>
              </w:rPr>
            </w:pPr>
            <w:r>
              <w:rPr>
                <w:rFonts w:hint="eastAsia" w:ascii="宋体" w:hAnsi="宋体" w:eastAsia="宋体" w:cs="宋体"/>
                <w:b/>
                <w:bCs/>
                <w:sz w:val="24"/>
                <w:szCs w:val="24"/>
              </w:rPr>
              <w:t>准备部分：</w:t>
            </w:r>
            <w:r>
              <w:rPr>
                <w:rFonts w:hint="eastAsia" w:ascii="宋体" w:hAnsi="宋体" w:eastAsia="宋体" w:cs="宋体"/>
                <w:bCs/>
                <w:color w:val="000000"/>
                <w:kern w:val="0"/>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一、课堂常规：</w:t>
            </w:r>
          </w:p>
          <w:p>
            <w:pPr>
              <w:rPr>
                <w:rFonts w:hint="eastAsia" w:ascii="宋体" w:hAnsi="宋体" w:eastAsia="宋体" w:cs="宋体"/>
                <w:sz w:val="24"/>
                <w:szCs w:val="24"/>
              </w:rPr>
            </w:pPr>
            <w:r>
              <w:rPr>
                <w:rFonts w:hint="eastAsia" w:ascii="宋体" w:hAnsi="宋体" w:eastAsia="宋体" w:cs="宋体"/>
                <w:sz w:val="24"/>
                <w:szCs w:val="24"/>
              </w:rPr>
              <w:t>1、体委整队、师生问好、报告人数、检查服装。</w:t>
            </w:r>
          </w:p>
          <w:p>
            <w:pPr>
              <w:rPr>
                <w:rFonts w:hint="eastAsia" w:ascii="宋体" w:hAnsi="宋体" w:eastAsia="宋体" w:cs="宋体"/>
                <w:sz w:val="24"/>
                <w:szCs w:val="24"/>
              </w:rPr>
            </w:pPr>
            <w:r>
              <w:rPr>
                <w:rFonts w:hint="eastAsia" w:ascii="宋体" w:hAnsi="宋体" w:eastAsia="宋体" w:cs="宋体"/>
                <w:sz w:val="24"/>
                <w:szCs w:val="24"/>
              </w:rPr>
              <w:t>2、宣布课的内容和任务。</w:t>
            </w:r>
          </w:p>
          <w:p>
            <w:pPr>
              <w:rPr>
                <w:rFonts w:hint="eastAsia" w:ascii="宋体" w:hAnsi="宋体" w:eastAsia="宋体" w:cs="宋体"/>
                <w:sz w:val="24"/>
                <w:szCs w:val="24"/>
              </w:rPr>
            </w:pPr>
            <w:r>
              <w:rPr>
                <w:rFonts w:hint="eastAsia" w:ascii="宋体" w:hAnsi="宋体" w:eastAsia="宋体" w:cs="宋体"/>
                <w:sz w:val="24"/>
                <w:szCs w:val="24"/>
              </w:rPr>
              <w:t>二、准备活动：</w:t>
            </w:r>
          </w:p>
          <w:p>
            <w:pPr>
              <w:numPr>
                <w:ilvl w:val="0"/>
                <w:numId w:val="16"/>
              </w:numPr>
              <w:rPr>
                <w:rFonts w:hint="eastAsia" w:ascii="宋体" w:hAnsi="宋体" w:eastAsia="宋体" w:cs="宋体"/>
                <w:sz w:val="24"/>
                <w:szCs w:val="24"/>
              </w:rPr>
            </w:pPr>
            <w:r>
              <w:rPr>
                <w:rFonts w:hint="eastAsia" w:ascii="宋体" w:hAnsi="宋体" w:eastAsia="宋体" w:cs="宋体"/>
                <w:sz w:val="24"/>
                <w:szCs w:val="24"/>
              </w:rPr>
              <w:t>小游戏；“抓人”</w:t>
            </w:r>
          </w:p>
          <w:p>
            <w:pPr>
              <w:numPr>
                <w:ilvl w:val="0"/>
                <w:numId w:val="16"/>
              </w:numPr>
              <w:rPr>
                <w:rFonts w:hint="eastAsia" w:ascii="宋体" w:hAnsi="宋体" w:eastAsia="宋体" w:cs="宋体"/>
                <w:sz w:val="24"/>
                <w:szCs w:val="24"/>
              </w:rPr>
            </w:pPr>
            <w:r>
              <w:rPr>
                <w:rFonts w:hint="eastAsia" w:ascii="宋体" w:hAnsi="宋体" w:eastAsia="宋体" w:cs="宋体"/>
                <w:sz w:val="24"/>
                <w:szCs w:val="24"/>
              </w:rPr>
              <w:t>做二到三节简单徒手操。</w:t>
            </w:r>
          </w:p>
          <w:p>
            <w:pPr>
              <w:rPr>
                <w:rFonts w:hint="eastAsia" w:ascii="宋体" w:hAnsi="宋体" w:eastAsia="宋体" w:cs="宋体"/>
                <w:sz w:val="24"/>
                <w:szCs w:val="24"/>
              </w:rPr>
            </w:pPr>
            <w:r>
              <w:rPr>
                <w:rFonts w:hint="eastAsia" w:ascii="宋体" w:hAnsi="宋体" w:eastAsia="宋体" w:cs="宋体"/>
                <w:sz w:val="24"/>
                <w:szCs w:val="24"/>
              </w:rPr>
              <w:t>组织：</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 ×××</w:t>
            </w:r>
          </w:p>
          <w:p>
            <w:pPr>
              <w:jc w:val="center"/>
              <w:rPr>
                <w:rFonts w:hint="eastAsia" w:ascii="宋体" w:hAnsi="宋体" w:eastAsia="宋体" w:cs="宋体"/>
                <w:sz w:val="24"/>
                <w:szCs w:val="24"/>
              </w:rPr>
            </w:pPr>
            <w:r>
              <w:rPr>
                <w:rFonts w:hint="eastAsia" w:ascii="宋体" w:hAnsi="宋体" w:eastAsia="宋体" w:cs="宋体"/>
                <w:sz w:val="24"/>
                <w:szCs w:val="24"/>
              </w:rPr>
              <w:t>◎</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教师语言要清晰。</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教师讲解课堂要求和任务。</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教师带领学生一起做游戏。</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教师做徒手操的讲解和示范。</w:t>
            </w:r>
          </w:p>
          <w:p>
            <w:pPr>
              <w:numPr>
                <w:ilvl w:val="0"/>
                <w:numId w:val="18"/>
              </w:numPr>
              <w:rPr>
                <w:rFonts w:hint="eastAsia" w:ascii="宋体" w:hAnsi="宋体" w:eastAsia="宋体" w:cs="宋体"/>
                <w:sz w:val="24"/>
                <w:szCs w:val="24"/>
              </w:rPr>
            </w:pPr>
            <w:r>
              <w:rPr>
                <w:rFonts w:hint="eastAsia" w:ascii="宋体" w:hAnsi="宋体" w:eastAsia="宋体" w:cs="宋体"/>
                <w:sz w:val="24"/>
                <w:szCs w:val="24"/>
              </w:rPr>
              <w:t>学生站成四列横队。</w:t>
            </w:r>
          </w:p>
          <w:p>
            <w:pPr>
              <w:numPr>
                <w:ilvl w:val="0"/>
                <w:numId w:val="18"/>
              </w:numPr>
              <w:rPr>
                <w:rFonts w:hint="eastAsia" w:ascii="宋体" w:hAnsi="宋体" w:eastAsia="宋体" w:cs="宋体"/>
                <w:sz w:val="24"/>
                <w:szCs w:val="24"/>
              </w:rPr>
            </w:pPr>
            <w:r>
              <w:rPr>
                <w:rFonts w:hint="eastAsia" w:ascii="宋体" w:hAnsi="宋体" w:eastAsia="宋体" w:cs="宋体"/>
                <w:sz w:val="24"/>
                <w:szCs w:val="24"/>
              </w:rPr>
              <w:t>学生和教师一同做游戏。</w:t>
            </w:r>
          </w:p>
          <w:p>
            <w:pPr>
              <w:numPr>
                <w:ilvl w:val="0"/>
                <w:numId w:val="18"/>
              </w:numPr>
              <w:rPr>
                <w:rFonts w:hint="eastAsia" w:ascii="宋体" w:hAnsi="宋体" w:eastAsia="宋体" w:cs="宋体"/>
                <w:sz w:val="24"/>
                <w:szCs w:val="24"/>
              </w:rPr>
            </w:pPr>
            <w:r>
              <w:rPr>
                <w:rFonts w:hint="eastAsia" w:ascii="宋体" w:hAnsi="宋体" w:eastAsia="宋体" w:cs="宋体"/>
                <w:sz w:val="24"/>
                <w:szCs w:val="24"/>
              </w:rPr>
              <w:t>学生认真听讲看示范。</w:t>
            </w: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基本部分：</w:t>
            </w:r>
          </w:p>
          <w:p>
            <w:pPr>
              <w:rPr>
                <w:rFonts w:hint="eastAsia" w:ascii="宋体" w:hAnsi="宋体" w:eastAsia="宋体" w:cs="宋体"/>
                <w:sz w:val="24"/>
                <w:szCs w:val="24"/>
              </w:rPr>
            </w:pPr>
            <w:r>
              <w:rPr>
                <w:rFonts w:hint="eastAsia" w:ascii="宋体" w:hAnsi="宋体" w:eastAsia="宋体" w:cs="宋体"/>
                <w:sz w:val="24"/>
                <w:szCs w:val="24"/>
              </w:rPr>
              <w:t xml:space="preserve">一、队列队形 </w:t>
            </w:r>
          </w:p>
          <w:p>
            <w:pPr>
              <w:rPr>
                <w:rFonts w:hint="eastAsia" w:ascii="宋体" w:hAnsi="宋体" w:eastAsia="宋体" w:cs="宋体"/>
                <w:sz w:val="24"/>
                <w:szCs w:val="24"/>
              </w:rPr>
            </w:pPr>
            <w:r>
              <w:rPr>
                <w:rFonts w:hint="eastAsia" w:ascii="宋体" w:hAnsi="宋体" w:eastAsia="宋体" w:cs="宋体"/>
                <w:sz w:val="24"/>
                <w:szCs w:val="24"/>
              </w:rPr>
              <w:t>立正、稍息、集合、解散：</w:t>
            </w:r>
          </w:p>
          <w:p>
            <w:pPr>
              <w:rPr>
                <w:rFonts w:hint="eastAsia" w:ascii="宋体" w:hAnsi="宋体" w:eastAsia="宋体" w:cs="宋体"/>
                <w:sz w:val="24"/>
                <w:szCs w:val="24"/>
              </w:rPr>
            </w:pPr>
            <w:r>
              <w:rPr>
                <w:rFonts w:hint="eastAsia" w:ascii="宋体" w:hAnsi="宋体" w:eastAsia="宋体" w:cs="宋体"/>
                <w:sz w:val="24"/>
                <w:szCs w:val="24"/>
              </w:rPr>
              <w:t>重点；挺胸抬头。</w:t>
            </w:r>
          </w:p>
          <w:p>
            <w:pPr>
              <w:spacing w:line="500" w:lineRule="exact"/>
              <w:rPr>
                <w:rFonts w:hint="eastAsia" w:ascii="宋体" w:hAnsi="宋体" w:eastAsia="宋体" w:cs="宋体"/>
                <w:sz w:val="24"/>
                <w:szCs w:val="24"/>
              </w:rPr>
            </w:pPr>
            <w:r>
              <w:rPr>
                <w:rFonts w:hint="eastAsia" w:ascii="宋体" w:hAnsi="宋体" w:eastAsia="宋体" w:cs="宋体"/>
                <w:sz w:val="24"/>
                <w:szCs w:val="24"/>
              </w:rPr>
              <w:t>难点：腿要伸制直，体要正动作要迅速。</w:t>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组织：同上队列四列横队。</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1、教师讲解动作和要领。</w:t>
            </w:r>
          </w:p>
          <w:p>
            <w:pPr>
              <w:spacing w:line="500" w:lineRule="exact"/>
              <w:rPr>
                <w:rFonts w:hint="eastAsia" w:ascii="宋体" w:hAnsi="宋体" w:eastAsia="宋体" w:cs="宋体"/>
                <w:sz w:val="24"/>
                <w:szCs w:val="24"/>
              </w:rPr>
            </w:pPr>
            <w:r>
              <w:rPr>
                <w:rFonts w:hint="eastAsia" w:ascii="宋体" w:hAnsi="宋体" w:eastAsia="宋体" w:cs="宋体"/>
                <w:sz w:val="24"/>
                <w:szCs w:val="24"/>
              </w:rPr>
              <w:t>2、教师做完整正确示范。</w:t>
            </w:r>
          </w:p>
          <w:p>
            <w:pPr>
              <w:spacing w:line="500" w:lineRule="exact"/>
              <w:rPr>
                <w:rFonts w:hint="eastAsia" w:ascii="宋体" w:hAnsi="宋体" w:eastAsia="宋体" w:cs="宋体"/>
                <w:sz w:val="24"/>
                <w:szCs w:val="24"/>
              </w:rPr>
            </w:pPr>
            <w:r>
              <w:rPr>
                <w:rFonts w:hint="eastAsia" w:ascii="宋体" w:hAnsi="宋体" w:eastAsia="宋体" w:cs="宋体"/>
                <w:sz w:val="24"/>
                <w:szCs w:val="24"/>
              </w:rPr>
              <w:t>教师个别指导。</w:t>
            </w:r>
          </w:p>
          <w:p>
            <w:pPr>
              <w:numPr>
                <w:ilvl w:val="0"/>
                <w:numId w:val="19"/>
              </w:numPr>
              <w:rPr>
                <w:rFonts w:hint="eastAsia" w:ascii="宋体" w:hAnsi="宋体" w:eastAsia="宋体" w:cs="宋体"/>
                <w:sz w:val="24"/>
                <w:szCs w:val="24"/>
              </w:rPr>
            </w:pPr>
            <w:r>
              <w:rPr>
                <w:rFonts w:hint="eastAsia" w:ascii="宋体" w:hAnsi="宋体" w:eastAsia="宋体" w:cs="宋体"/>
                <w:sz w:val="24"/>
                <w:szCs w:val="24"/>
              </w:rPr>
              <w:t>生认真听动作方法和要领。</w:t>
            </w:r>
          </w:p>
          <w:p>
            <w:pPr>
              <w:numPr>
                <w:ilvl w:val="0"/>
                <w:numId w:val="19"/>
              </w:numPr>
              <w:rPr>
                <w:rFonts w:hint="eastAsia" w:ascii="宋体" w:hAnsi="宋体" w:eastAsia="宋体" w:cs="宋体"/>
                <w:sz w:val="24"/>
                <w:szCs w:val="24"/>
              </w:rPr>
            </w:pPr>
            <w:r>
              <w:rPr>
                <w:rFonts w:hint="eastAsia" w:ascii="宋体" w:hAnsi="宋体" w:eastAsia="宋体" w:cs="宋体"/>
                <w:sz w:val="24"/>
                <w:szCs w:val="24"/>
              </w:rPr>
              <w:t>学生练习 ，分组练习。</w:t>
            </w:r>
          </w:p>
          <w:p>
            <w:pPr>
              <w:spacing w:line="500" w:lineRule="exact"/>
              <w:rPr>
                <w:rFonts w:hint="eastAsia" w:ascii="宋体" w:hAnsi="宋体" w:eastAsia="宋体" w:cs="宋体"/>
                <w:sz w:val="24"/>
                <w:szCs w:val="24"/>
              </w:rPr>
            </w:pPr>
            <w:r>
              <w:rPr>
                <w:rFonts w:hint="eastAsia" w:ascii="宋体" w:hAnsi="宋体" w:eastAsia="宋体" w:cs="宋体"/>
                <w:sz w:val="24"/>
                <w:szCs w:val="24"/>
              </w:rPr>
              <w:t>学生练习时精神饱满整齐一致。</w:t>
            </w:r>
          </w:p>
          <w:p>
            <w:pPr>
              <w:spacing w:line="500" w:lineRule="exact"/>
              <w:rPr>
                <w:rFonts w:hint="eastAsia" w:ascii="宋体" w:hAnsi="宋体" w:eastAsia="宋体" w:cs="宋体"/>
                <w:sz w:val="24"/>
                <w:szCs w:val="24"/>
              </w:rPr>
            </w:pPr>
            <w:r>
              <w:rPr>
                <w:rFonts w:hint="eastAsia" w:ascii="宋体" w:hAnsi="宋体" w:eastAsia="宋体" w:cs="宋体"/>
                <w:sz w:val="24"/>
                <w:szCs w:val="24"/>
              </w:rPr>
              <w:t>二、游戏快快集合</w:t>
            </w:r>
          </w:p>
          <w:p>
            <w:pPr>
              <w:spacing w:line="500" w:lineRule="exact"/>
              <w:rPr>
                <w:rFonts w:hint="eastAsia" w:ascii="宋体" w:hAnsi="宋体" w:eastAsia="宋体" w:cs="宋体"/>
                <w:sz w:val="24"/>
                <w:szCs w:val="24"/>
              </w:rPr>
            </w:pPr>
            <w:r>
              <w:rPr>
                <w:rFonts w:hint="eastAsia" w:ascii="宋体" w:hAnsi="宋体" w:eastAsia="宋体" w:cs="宋体"/>
                <w:sz w:val="24"/>
                <w:szCs w:val="24"/>
              </w:rPr>
              <w:t>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1、必须按信号散开，集合站队时要迅速。</w:t>
            </w:r>
          </w:p>
          <w:p>
            <w:pPr>
              <w:spacing w:line="500" w:lineRule="exact"/>
              <w:rPr>
                <w:rFonts w:hint="eastAsia" w:ascii="宋体" w:hAnsi="宋体" w:eastAsia="宋体" w:cs="宋体"/>
                <w:sz w:val="24"/>
                <w:szCs w:val="24"/>
              </w:rPr>
            </w:pPr>
            <w:r>
              <w:rPr>
                <w:rFonts w:hint="eastAsia" w:ascii="宋体" w:hAnsi="宋体" w:eastAsia="宋体" w:cs="宋体"/>
                <w:sz w:val="24"/>
                <w:szCs w:val="24"/>
              </w:rPr>
              <w:t>2、分散和集合队伍时不准堆人，拉人，冲撞他人。</w:t>
            </w:r>
            <w:r>
              <w:rPr>
                <w:rFonts w:hint="eastAsia" w:ascii="宋体" w:hAnsi="宋体" w:eastAsia="宋体" w:cs="宋体"/>
                <w:sz w:val="24"/>
                <w:szCs w:val="24"/>
              </w:rPr>
              <w:tab/>
            </w:r>
            <w:r>
              <w:rPr>
                <w:rFonts w:hint="eastAsia" w:ascii="宋体" w:hAnsi="宋体" w:eastAsia="宋体" w:cs="宋体"/>
                <w:sz w:val="24"/>
                <w:szCs w:val="24"/>
              </w:rPr>
              <w:t>组织：</w:t>
            </w:r>
          </w:p>
          <w:p>
            <w:pPr>
              <w:spacing w:line="500" w:lineRule="exact"/>
              <w:rPr>
                <w:rFonts w:hint="eastAsia" w:ascii="宋体" w:hAnsi="宋体" w:eastAsia="宋体" w:cs="宋体"/>
                <w:sz w:val="24"/>
                <w:szCs w:val="24"/>
              </w:rPr>
            </w:pPr>
            <w:r>
              <w:rPr>
                <w:rFonts w:hint="eastAsia" w:ascii="宋体" w:hAnsi="宋体" w:eastAsia="宋体" w:cs="宋体"/>
                <w:sz w:val="24"/>
                <w:szCs w:val="24"/>
              </w:rPr>
              <w:t>同上队列四列横队。</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1、教师将游戏规则。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2、教师做示范。</w:t>
            </w:r>
          </w:p>
          <w:p>
            <w:pPr>
              <w:spacing w:line="500" w:lineRule="exact"/>
              <w:rPr>
                <w:rFonts w:hint="eastAsia" w:ascii="宋体" w:hAnsi="宋体" w:eastAsia="宋体" w:cs="宋体"/>
                <w:sz w:val="24"/>
                <w:szCs w:val="24"/>
              </w:rPr>
            </w:pPr>
            <w:r>
              <w:rPr>
                <w:rFonts w:hint="eastAsia" w:ascii="宋体" w:hAnsi="宋体" w:eastAsia="宋体" w:cs="宋体"/>
                <w:sz w:val="24"/>
                <w:szCs w:val="24"/>
              </w:rPr>
              <w:t>3、学生进行游戏活动。</w:t>
            </w:r>
            <w:r>
              <w:rPr>
                <w:rFonts w:hint="eastAsia" w:ascii="宋体" w:hAnsi="宋体" w:eastAsia="宋体" w:cs="宋体"/>
                <w:sz w:val="24"/>
                <w:szCs w:val="24"/>
              </w:rPr>
              <w:tab/>
            </w:r>
          </w:p>
          <w:p>
            <w:pPr>
              <w:spacing w:line="500" w:lineRule="exact"/>
              <w:rPr>
                <w:rFonts w:hint="eastAsia" w:ascii="宋体" w:hAnsi="宋体" w:eastAsia="宋体" w:cs="宋体"/>
                <w:sz w:val="24"/>
                <w:szCs w:val="24"/>
              </w:rPr>
            </w:pPr>
            <w:r>
              <w:rPr>
                <w:rFonts w:hint="eastAsia" w:ascii="宋体" w:hAnsi="宋体" w:eastAsia="宋体" w:cs="宋体"/>
                <w:sz w:val="24"/>
                <w:szCs w:val="24"/>
              </w:rPr>
              <w:t>1、学生认真听游戏方法和规则。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2、学生练习比赛。</w:t>
            </w:r>
          </w:p>
          <w:p>
            <w:pPr>
              <w:spacing w:line="500" w:lineRule="exact"/>
              <w:rPr>
                <w:rFonts w:hint="eastAsia" w:ascii="宋体" w:hAnsi="宋体" w:eastAsia="宋体" w:cs="宋体"/>
                <w:sz w:val="24"/>
                <w:szCs w:val="24"/>
              </w:rPr>
            </w:pPr>
            <w:r>
              <w:rPr>
                <w:rFonts w:hint="eastAsia" w:ascii="宋体" w:hAnsi="宋体" w:eastAsia="宋体" w:cs="宋体"/>
                <w:sz w:val="24"/>
                <w:szCs w:val="24"/>
              </w:rPr>
              <w:t>3、分组比赛。</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结束部分：</w:t>
            </w:r>
          </w:p>
          <w:p>
            <w:pPr>
              <w:spacing w:line="500" w:lineRule="exact"/>
              <w:rPr>
                <w:rFonts w:hint="eastAsia" w:ascii="宋体" w:hAnsi="宋体" w:eastAsia="宋体" w:cs="宋体"/>
                <w:sz w:val="24"/>
                <w:szCs w:val="24"/>
              </w:rPr>
            </w:pPr>
            <w:r>
              <w:rPr>
                <w:rFonts w:hint="eastAsia" w:ascii="宋体" w:hAnsi="宋体" w:eastAsia="宋体" w:cs="宋体"/>
                <w:sz w:val="24"/>
                <w:szCs w:val="24"/>
              </w:rPr>
              <w:t>1、放松；2、小结；3、下课</w:t>
            </w:r>
            <w:r>
              <w:rPr>
                <w:rFonts w:hint="eastAsia" w:ascii="宋体" w:hAnsi="宋体" w:eastAsia="宋体" w:cs="宋体"/>
                <w:sz w:val="24"/>
                <w:szCs w:val="24"/>
              </w:rPr>
              <w:tab/>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组织：四列横队</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1、教师总结本次课的情况。</w:t>
            </w:r>
          </w:p>
          <w:p>
            <w:pPr>
              <w:spacing w:line="500" w:lineRule="exact"/>
              <w:rPr>
                <w:rFonts w:hint="eastAsia" w:ascii="宋体" w:hAnsi="宋体" w:eastAsia="宋体" w:cs="宋体"/>
                <w:sz w:val="24"/>
                <w:szCs w:val="24"/>
              </w:rPr>
            </w:pPr>
            <w:r>
              <w:rPr>
                <w:rFonts w:hint="eastAsia" w:ascii="宋体" w:hAnsi="宋体" w:eastAsia="宋体" w:cs="宋体"/>
                <w:sz w:val="24"/>
                <w:szCs w:val="24"/>
              </w:rPr>
              <w:t>2、下课。</w:t>
            </w:r>
            <w:r>
              <w:rPr>
                <w:rFonts w:hint="eastAsia" w:ascii="宋体" w:hAnsi="宋体" w:eastAsia="宋体" w:cs="宋体"/>
                <w:sz w:val="24"/>
                <w:szCs w:val="24"/>
              </w:rPr>
              <w:tab/>
            </w:r>
          </w:p>
        </w:tc>
        <w:tc>
          <w:tcPr>
            <w:tcW w:w="1875" w:type="dxa"/>
            <w:noWrap w:val="0"/>
            <w:vAlign w:val="center"/>
          </w:tcPr>
          <w:p>
            <w:pPr>
              <w:spacing w:line="440" w:lineRule="exact"/>
              <w:ind w:firstLine="480" w:firstLineChars="200"/>
              <w:jc w:val="left"/>
              <w:rPr>
                <w:rFonts w:hint="eastAsia" w:ascii="宋体" w:hAnsi="宋体" w:eastAsia="宋体" w:cs="宋体"/>
                <w:sz w:val="24"/>
                <w:szCs w:val="24"/>
              </w:rPr>
            </w:pPr>
          </w:p>
          <w:p>
            <w:pPr>
              <w:spacing w:line="440" w:lineRule="exact"/>
              <w:ind w:firstLine="480" w:firstLineChars="200"/>
              <w:jc w:val="left"/>
              <w:rPr>
                <w:rFonts w:hint="eastAsia" w:ascii="宋体" w:hAnsi="宋体" w:eastAsia="宋体" w:cs="宋体"/>
                <w:sz w:val="24"/>
                <w:szCs w:val="24"/>
              </w:rPr>
            </w:pPr>
          </w:p>
          <w:p>
            <w:pPr>
              <w:spacing w:line="440" w:lineRule="exact"/>
              <w:ind w:firstLine="480" w:firstLineChars="200"/>
              <w:jc w:val="left"/>
              <w:rPr>
                <w:rFonts w:hint="eastAsia" w:ascii="宋体" w:hAnsi="宋体" w:eastAsia="宋体" w:cs="宋体"/>
                <w:sz w:val="24"/>
                <w:szCs w:val="24"/>
              </w:rPr>
            </w:pPr>
          </w:p>
          <w:p>
            <w:pPr>
              <w:spacing w:line="440" w:lineRule="exact"/>
              <w:ind w:firstLine="480" w:firstLineChars="200"/>
              <w:jc w:val="left"/>
              <w:rPr>
                <w:rFonts w:hint="eastAsia" w:ascii="宋体" w:hAnsi="宋体" w:eastAsia="宋体" w:cs="宋体"/>
                <w:sz w:val="24"/>
                <w:szCs w:val="24"/>
              </w:rPr>
            </w:pPr>
          </w:p>
          <w:p>
            <w:pPr>
              <w:spacing w:line="440" w:lineRule="exact"/>
              <w:ind w:firstLine="480" w:firstLineChars="200"/>
              <w:jc w:val="left"/>
              <w:rPr>
                <w:rFonts w:hint="eastAsia" w:ascii="宋体" w:hAnsi="宋体" w:eastAsia="宋体" w:cs="宋体"/>
                <w:sz w:val="24"/>
                <w:szCs w:val="24"/>
              </w:rPr>
            </w:pP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通过体育常规教学使学生养成良好的课堂习惯。</w:t>
            </w:r>
          </w:p>
          <w:p>
            <w:pPr>
              <w:spacing w:line="440" w:lineRule="exact"/>
              <w:jc w:val="lef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ind w:firstLine="240" w:firstLineChars="100"/>
              <w:rPr>
                <w:rFonts w:hint="eastAsia" w:ascii="宋体" w:hAnsi="宋体" w:eastAsia="宋体" w:cs="宋体"/>
                <w:sz w:val="24"/>
                <w:szCs w:val="24"/>
              </w:rPr>
            </w:pP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通过队列队形（立正、稍息、集合、解散）教学使学生基本掌握整队的方法和要领。</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通过结束部分的教学使学生养成课后放松的习惯。</w:t>
            </w:r>
          </w:p>
        </w:tc>
        <w:tc>
          <w:tcPr>
            <w:tcW w:w="2100" w:type="dxa"/>
            <w:noWrap w:val="0"/>
            <w:vAlign w:val="center"/>
          </w:tcPr>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tc>
      </w:tr>
    </w:tbl>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队列队形3</w:t>
      </w:r>
    </w:p>
    <w:p>
      <w:pPr>
        <w:jc w:val="center"/>
        <w:rPr>
          <w:rFonts w:hint="eastAsia" w:ascii="楷体_GB2312" w:hAnsi="宋体" w:eastAsia="楷体_GB2312" w:cs="宋体"/>
          <w:b/>
          <w:bCs/>
          <w:kern w:val="0"/>
          <w:sz w:val="44"/>
          <w:szCs w:val="44"/>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4"/>
        <w:gridCol w:w="3756"/>
        <w:gridCol w:w="1785"/>
        <w:gridCol w:w="1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22" w:hRule="atLeast"/>
          <w:jc w:val="center"/>
        </w:trPr>
        <w:tc>
          <w:tcPr>
            <w:tcW w:w="141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486" w:type="dxa"/>
            <w:gridSpan w:val="3"/>
            <w:noWrap w:val="0"/>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1、队列队形：立正、稍息、集合、解散；2、游戏；块块集合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97" w:hRule="atLeast"/>
          <w:jc w:val="center"/>
        </w:trPr>
        <w:tc>
          <w:tcPr>
            <w:tcW w:w="141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486"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1、通过本次课的学习使学生基本掌握整队的方法和要领。</w:t>
            </w:r>
          </w:p>
          <w:p>
            <w:pPr>
              <w:rPr>
                <w:rFonts w:hint="eastAsia" w:ascii="宋体" w:hAnsi="宋体" w:eastAsia="宋体" w:cs="宋体"/>
                <w:sz w:val="24"/>
                <w:szCs w:val="24"/>
              </w:rPr>
            </w:pPr>
            <w:r>
              <w:rPr>
                <w:rFonts w:hint="eastAsia" w:ascii="宋体" w:hAnsi="宋体" w:eastAsia="宋体" w:cs="宋体"/>
                <w:sz w:val="24"/>
                <w:szCs w:val="24"/>
              </w:rPr>
              <w:t>2、培养学生身体的正确姿势，发展空间体位感觉。</w:t>
            </w:r>
          </w:p>
          <w:p>
            <w:pPr>
              <w:rPr>
                <w:rFonts w:hint="eastAsia" w:ascii="宋体" w:hAnsi="宋体" w:eastAsia="宋体" w:cs="宋体"/>
                <w:color w:val="000000"/>
                <w:kern w:val="0"/>
                <w:sz w:val="24"/>
                <w:szCs w:val="24"/>
              </w:rPr>
            </w:pPr>
            <w:r>
              <w:rPr>
                <w:rFonts w:hint="eastAsia" w:ascii="宋体" w:hAnsi="宋体" w:eastAsia="宋体" w:cs="宋体"/>
                <w:sz w:val="24"/>
                <w:szCs w:val="24"/>
              </w:rPr>
              <w:t>3、培养学生的纪律性，组织性和集体主义精神。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01" w:hRule="atLeast"/>
          <w:jc w:val="center"/>
        </w:trPr>
        <w:tc>
          <w:tcPr>
            <w:tcW w:w="141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486"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01" w:hRule="atLeast"/>
          <w:jc w:val="center"/>
        </w:trPr>
        <w:tc>
          <w:tcPr>
            <w:tcW w:w="141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486"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01" w:hRule="atLeast"/>
          <w:jc w:val="center"/>
        </w:trPr>
        <w:tc>
          <w:tcPr>
            <w:tcW w:w="141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教学准备</w:t>
            </w:r>
          </w:p>
        </w:tc>
        <w:tc>
          <w:tcPr>
            <w:tcW w:w="7486" w:type="dxa"/>
            <w:gridSpan w:val="3"/>
            <w:noWrap w:val="0"/>
            <w:vAlign w:val="center"/>
          </w:tcPr>
          <w:p>
            <w:pPr>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01" w:hRule="atLeast"/>
          <w:jc w:val="center"/>
        </w:trPr>
        <w:tc>
          <w:tcPr>
            <w:tcW w:w="5170" w:type="dxa"/>
            <w:gridSpan w:val="2"/>
            <w:noWrap w:val="0"/>
            <w:vAlign w:val="center"/>
          </w:tcPr>
          <w:p>
            <w:pPr>
              <w:jc w:val="center"/>
              <w:rPr>
                <w:rFonts w:hint="eastAsia" w:ascii="宋体" w:hAnsi="宋体" w:eastAsia="宋体" w:cs="宋体"/>
                <w:b/>
                <w:sz w:val="24"/>
                <w:szCs w:val="24"/>
              </w:rPr>
            </w:pPr>
            <w:r>
              <w:rPr>
                <w:rFonts w:hint="eastAsia" w:ascii="宋体" w:hAnsi="宋体" w:eastAsia="宋体" w:cs="宋体"/>
                <w:b/>
                <w:w w:val="87"/>
                <w:kern w:val="0"/>
                <w:sz w:val="24"/>
                <w:szCs w:val="24"/>
              </w:rPr>
              <w:t>教与学活动</w:t>
            </w:r>
          </w:p>
        </w:tc>
        <w:tc>
          <w:tcPr>
            <w:tcW w:w="178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194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837" w:hRule="atLeast"/>
          <w:jc w:val="center"/>
        </w:trPr>
        <w:tc>
          <w:tcPr>
            <w:tcW w:w="5170" w:type="dxa"/>
            <w:gridSpan w:val="2"/>
            <w:noWrap w:val="0"/>
            <w:vAlign w:val="center"/>
          </w:tcPr>
          <w:p>
            <w:pPr>
              <w:jc w:val="left"/>
              <w:rPr>
                <w:rFonts w:hint="eastAsia" w:ascii="宋体" w:hAnsi="宋体" w:eastAsia="宋体" w:cs="宋体"/>
                <w:bCs/>
                <w:color w:val="000000"/>
                <w:kern w:val="0"/>
                <w:sz w:val="24"/>
                <w:szCs w:val="24"/>
              </w:rPr>
            </w:pPr>
            <w:r>
              <w:rPr>
                <w:rFonts w:hint="eastAsia" w:ascii="宋体" w:hAnsi="宋体" w:eastAsia="宋体" w:cs="宋体"/>
                <w:b/>
                <w:bCs/>
                <w:sz w:val="24"/>
                <w:szCs w:val="24"/>
              </w:rPr>
              <w:t>准备部分</w:t>
            </w:r>
            <w:r>
              <w:rPr>
                <w:rFonts w:hint="eastAsia" w:ascii="宋体" w:hAnsi="宋体" w:eastAsia="宋体" w:cs="宋体"/>
                <w:bCs/>
                <w:color w:val="000000"/>
                <w:kern w:val="0"/>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一、课堂常规：</w:t>
            </w:r>
          </w:p>
          <w:p>
            <w:pPr>
              <w:rPr>
                <w:rFonts w:hint="eastAsia" w:ascii="宋体" w:hAnsi="宋体" w:eastAsia="宋体" w:cs="宋体"/>
                <w:sz w:val="24"/>
                <w:szCs w:val="24"/>
              </w:rPr>
            </w:pPr>
            <w:r>
              <w:rPr>
                <w:rFonts w:hint="eastAsia" w:ascii="宋体" w:hAnsi="宋体" w:eastAsia="宋体" w:cs="宋体"/>
                <w:sz w:val="24"/>
                <w:szCs w:val="24"/>
              </w:rPr>
              <w:t>1、体委整队、师生问好、报告人数、检查服装。</w:t>
            </w:r>
          </w:p>
          <w:p>
            <w:pPr>
              <w:rPr>
                <w:rFonts w:hint="eastAsia" w:ascii="宋体" w:hAnsi="宋体" w:eastAsia="宋体" w:cs="宋体"/>
                <w:sz w:val="24"/>
                <w:szCs w:val="24"/>
              </w:rPr>
            </w:pPr>
            <w:r>
              <w:rPr>
                <w:rFonts w:hint="eastAsia" w:ascii="宋体" w:hAnsi="宋体" w:eastAsia="宋体" w:cs="宋体"/>
                <w:sz w:val="24"/>
                <w:szCs w:val="24"/>
              </w:rPr>
              <w:t>2、宣布课的内容和任务。</w:t>
            </w:r>
          </w:p>
          <w:p>
            <w:pPr>
              <w:rPr>
                <w:rFonts w:hint="eastAsia" w:ascii="宋体" w:hAnsi="宋体" w:eastAsia="宋体" w:cs="宋体"/>
                <w:sz w:val="24"/>
                <w:szCs w:val="24"/>
              </w:rPr>
            </w:pPr>
            <w:r>
              <w:rPr>
                <w:rFonts w:hint="eastAsia" w:ascii="宋体" w:hAnsi="宋体" w:eastAsia="宋体" w:cs="宋体"/>
                <w:sz w:val="24"/>
                <w:szCs w:val="24"/>
              </w:rPr>
              <w:t>二、准备活动：</w:t>
            </w:r>
          </w:p>
          <w:p>
            <w:pPr>
              <w:tabs>
                <w:tab w:val="left" w:pos="360"/>
              </w:tabs>
              <w:rPr>
                <w:rFonts w:hint="eastAsia" w:ascii="宋体" w:hAnsi="宋体" w:eastAsia="宋体" w:cs="宋体"/>
                <w:sz w:val="24"/>
                <w:szCs w:val="24"/>
              </w:rPr>
            </w:pPr>
            <w:r>
              <w:rPr>
                <w:rFonts w:hint="eastAsia" w:ascii="宋体" w:hAnsi="宋体" w:eastAsia="宋体" w:cs="宋体"/>
                <w:sz w:val="24"/>
                <w:szCs w:val="24"/>
              </w:rPr>
              <w:t>1、小游戏；“抓人”</w:t>
            </w:r>
          </w:p>
          <w:p>
            <w:pPr>
              <w:rPr>
                <w:rFonts w:hint="eastAsia" w:ascii="宋体" w:hAnsi="宋体" w:eastAsia="宋体" w:cs="宋体"/>
                <w:sz w:val="24"/>
                <w:szCs w:val="24"/>
              </w:rPr>
            </w:pPr>
            <w:r>
              <w:rPr>
                <w:rFonts w:hint="eastAsia" w:ascii="宋体" w:hAnsi="宋体" w:eastAsia="宋体" w:cs="宋体"/>
                <w:sz w:val="24"/>
                <w:szCs w:val="24"/>
              </w:rPr>
              <w:t>2、做二到三节简单徒手操。</w:t>
            </w:r>
          </w:p>
          <w:p>
            <w:pPr>
              <w:rPr>
                <w:rFonts w:hint="eastAsia" w:ascii="宋体" w:hAnsi="宋体" w:eastAsia="宋体" w:cs="宋体"/>
                <w:sz w:val="24"/>
                <w:szCs w:val="24"/>
              </w:rPr>
            </w:pPr>
            <w:r>
              <w:rPr>
                <w:rFonts w:hint="eastAsia" w:ascii="宋体" w:hAnsi="宋体" w:eastAsia="宋体" w:cs="宋体"/>
                <w:sz w:val="24"/>
                <w:szCs w:val="24"/>
              </w:rPr>
              <w:t>组织：</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3、学生站成四列横队。</w:t>
            </w:r>
          </w:p>
          <w:p>
            <w:pPr>
              <w:rPr>
                <w:rFonts w:hint="eastAsia" w:ascii="宋体" w:hAnsi="宋体" w:eastAsia="宋体" w:cs="宋体"/>
                <w:sz w:val="24"/>
                <w:szCs w:val="24"/>
              </w:rPr>
            </w:pPr>
            <w:r>
              <w:rPr>
                <w:rFonts w:hint="eastAsia" w:ascii="宋体" w:hAnsi="宋体" w:eastAsia="宋体" w:cs="宋体"/>
                <w:sz w:val="24"/>
                <w:szCs w:val="24"/>
              </w:rPr>
              <w:t>4、学生和教师一同做游戏。</w:t>
            </w:r>
          </w:p>
          <w:p>
            <w:pPr>
              <w:rPr>
                <w:rFonts w:hint="eastAsia" w:ascii="宋体" w:hAnsi="宋体" w:eastAsia="宋体" w:cs="宋体"/>
                <w:sz w:val="24"/>
                <w:szCs w:val="24"/>
              </w:rPr>
            </w:pPr>
            <w:r>
              <w:rPr>
                <w:rFonts w:hint="eastAsia" w:ascii="宋体" w:hAnsi="宋体" w:eastAsia="宋体" w:cs="宋体"/>
                <w:sz w:val="24"/>
                <w:szCs w:val="24"/>
              </w:rPr>
              <w:t>5、学生认真听讲看示范。</w:t>
            </w:r>
          </w:p>
          <w:p>
            <w:pPr>
              <w:rPr>
                <w:rFonts w:hint="eastAsia" w:ascii="宋体" w:hAnsi="宋体" w:eastAsia="宋体" w:cs="宋体"/>
                <w:b/>
                <w:bCs/>
                <w:sz w:val="24"/>
                <w:szCs w:val="24"/>
              </w:rPr>
            </w:pPr>
            <w:r>
              <w:rPr>
                <w:rFonts w:hint="eastAsia" w:ascii="宋体" w:hAnsi="宋体" w:eastAsia="宋体" w:cs="宋体"/>
                <w:b/>
                <w:bCs/>
                <w:sz w:val="24"/>
                <w:szCs w:val="24"/>
              </w:rPr>
              <w:t>基本部分：</w:t>
            </w:r>
          </w:p>
          <w:p>
            <w:pPr>
              <w:rPr>
                <w:rFonts w:hint="eastAsia" w:ascii="宋体" w:hAnsi="宋体" w:eastAsia="宋体" w:cs="宋体"/>
                <w:sz w:val="24"/>
                <w:szCs w:val="24"/>
              </w:rPr>
            </w:pPr>
            <w:r>
              <w:rPr>
                <w:rFonts w:hint="eastAsia" w:ascii="宋体" w:hAnsi="宋体" w:eastAsia="宋体" w:cs="宋体"/>
                <w:sz w:val="24"/>
                <w:szCs w:val="24"/>
              </w:rPr>
              <w:t xml:space="preserve">一、队列队形 </w:t>
            </w:r>
          </w:p>
          <w:p>
            <w:pPr>
              <w:rPr>
                <w:rFonts w:hint="eastAsia" w:ascii="宋体" w:hAnsi="宋体" w:eastAsia="宋体" w:cs="宋体"/>
                <w:sz w:val="24"/>
                <w:szCs w:val="24"/>
              </w:rPr>
            </w:pPr>
            <w:r>
              <w:rPr>
                <w:rFonts w:hint="eastAsia" w:ascii="宋体" w:hAnsi="宋体" w:eastAsia="宋体" w:cs="宋体"/>
                <w:sz w:val="24"/>
                <w:szCs w:val="24"/>
              </w:rPr>
              <w:t>立正、稍息、集合、解散：</w:t>
            </w:r>
          </w:p>
          <w:p>
            <w:pPr>
              <w:rPr>
                <w:rFonts w:hint="eastAsia" w:ascii="宋体" w:hAnsi="宋体" w:eastAsia="宋体" w:cs="宋体"/>
                <w:sz w:val="24"/>
                <w:szCs w:val="24"/>
              </w:rPr>
            </w:pPr>
            <w:r>
              <w:rPr>
                <w:rFonts w:hint="eastAsia" w:ascii="宋体" w:hAnsi="宋体" w:eastAsia="宋体" w:cs="宋体"/>
                <w:sz w:val="24"/>
                <w:szCs w:val="24"/>
              </w:rPr>
              <w:t>重点；挺胸抬头。</w:t>
            </w:r>
          </w:p>
          <w:p>
            <w:pPr>
              <w:spacing w:line="500" w:lineRule="exact"/>
              <w:rPr>
                <w:rFonts w:hint="eastAsia" w:ascii="宋体" w:hAnsi="宋体" w:eastAsia="宋体" w:cs="宋体"/>
                <w:sz w:val="24"/>
                <w:szCs w:val="24"/>
              </w:rPr>
            </w:pPr>
            <w:r>
              <w:rPr>
                <w:rFonts w:hint="eastAsia" w:ascii="宋体" w:hAnsi="宋体" w:eastAsia="宋体" w:cs="宋体"/>
                <w:sz w:val="24"/>
                <w:szCs w:val="24"/>
              </w:rPr>
              <w:t>难点：腿要伸制直，体要正动作要迅速。</w:t>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组织：同上队列四列横队。</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1、教师讲解动作和要领。</w:t>
            </w:r>
          </w:p>
          <w:p>
            <w:pPr>
              <w:spacing w:line="500" w:lineRule="exact"/>
              <w:rPr>
                <w:rFonts w:hint="eastAsia" w:ascii="宋体" w:hAnsi="宋体" w:eastAsia="宋体" w:cs="宋体"/>
                <w:sz w:val="24"/>
                <w:szCs w:val="24"/>
              </w:rPr>
            </w:pPr>
            <w:r>
              <w:rPr>
                <w:rFonts w:hint="eastAsia" w:ascii="宋体" w:hAnsi="宋体" w:eastAsia="宋体" w:cs="宋体"/>
                <w:sz w:val="24"/>
                <w:szCs w:val="24"/>
              </w:rPr>
              <w:t>2、教师做完整正确示范。</w:t>
            </w:r>
          </w:p>
          <w:p>
            <w:pPr>
              <w:rPr>
                <w:rFonts w:hint="eastAsia" w:ascii="宋体" w:hAnsi="宋体" w:eastAsia="宋体" w:cs="宋体"/>
                <w:sz w:val="24"/>
                <w:szCs w:val="24"/>
              </w:rPr>
            </w:pPr>
            <w:r>
              <w:rPr>
                <w:rFonts w:hint="eastAsia" w:ascii="宋体" w:hAnsi="宋体" w:eastAsia="宋体" w:cs="宋体"/>
                <w:sz w:val="24"/>
                <w:szCs w:val="24"/>
              </w:rPr>
              <w:t>3、生认真听动作方法和要领。</w:t>
            </w:r>
          </w:p>
          <w:p>
            <w:pPr>
              <w:rPr>
                <w:rFonts w:hint="eastAsia" w:ascii="宋体" w:hAnsi="宋体" w:eastAsia="宋体" w:cs="宋体"/>
                <w:sz w:val="24"/>
                <w:szCs w:val="24"/>
              </w:rPr>
            </w:pPr>
            <w:r>
              <w:rPr>
                <w:rFonts w:hint="eastAsia" w:ascii="宋体" w:hAnsi="宋体" w:eastAsia="宋体" w:cs="宋体"/>
                <w:sz w:val="24"/>
                <w:szCs w:val="24"/>
              </w:rPr>
              <w:t>4、学生练习 ，分组练习。</w:t>
            </w:r>
          </w:p>
          <w:p>
            <w:pPr>
              <w:spacing w:line="500" w:lineRule="exact"/>
              <w:rPr>
                <w:rFonts w:hint="eastAsia" w:ascii="宋体" w:hAnsi="宋体" w:eastAsia="宋体" w:cs="宋体"/>
                <w:sz w:val="24"/>
                <w:szCs w:val="24"/>
              </w:rPr>
            </w:pPr>
            <w:r>
              <w:rPr>
                <w:rFonts w:hint="eastAsia" w:ascii="宋体" w:hAnsi="宋体" w:eastAsia="宋体" w:cs="宋体"/>
                <w:sz w:val="24"/>
                <w:szCs w:val="24"/>
              </w:rPr>
              <w:t>学生练习时精神饱满整齐一致。</w:t>
            </w:r>
          </w:p>
          <w:p>
            <w:pPr>
              <w:spacing w:line="500" w:lineRule="exact"/>
              <w:rPr>
                <w:rFonts w:hint="eastAsia" w:ascii="宋体" w:hAnsi="宋体" w:eastAsia="宋体" w:cs="宋体"/>
                <w:sz w:val="24"/>
                <w:szCs w:val="24"/>
              </w:rPr>
            </w:pPr>
            <w:r>
              <w:rPr>
                <w:rFonts w:hint="eastAsia" w:ascii="宋体" w:hAnsi="宋体" w:eastAsia="宋体" w:cs="宋体"/>
                <w:sz w:val="24"/>
                <w:szCs w:val="24"/>
              </w:rPr>
              <w:t>二、游戏</w:t>
            </w:r>
          </w:p>
          <w:p>
            <w:pPr>
              <w:spacing w:line="500" w:lineRule="exact"/>
              <w:rPr>
                <w:rFonts w:hint="eastAsia" w:ascii="宋体" w:hAnsi="宋体" w:eastAsia="宋体" w:cs="宋体"/>
                <w:sz w:val="24"/>
                <w:szCs w:val="24"/>
              </w:rPr>
            </w:pPr>
            <w:r>
              <w:rPr>
                <w:rFonts w:hint="eastAsia" w:ascii="宋体" w:hAnsi="宋体" w:eastAsia="宋体" w:cs="宋体"/>
                <w:sz w:val="24"/>
                <w:szCs w:val="24"/>
              </w:rPr>
              <w:t>快快集合</w:t>
            </w:r>
          </w:p>
          <w:p>
            <w:pPr>
              <w:spacing w:line="500" w:lineRule="exact"/>
              <w:rPr>
                <w:rFonts w:hint="eastAsia" w:ascii="宋体" w:hAnsi="宋体" w:eastAsia="宋体" w:cs="宋体"/>
                <w:sz w:val="24"/>
                <w:szCs w:val="24"/>
              </w:rPr>
            </w:pPr>
            <w:r>
              <w:rPr>
                <w:rFonts w:hint="eastAsia" w:ascii="宋体" w:hAnsi="宋体" w:eastAsia="宋体" w:cs="宋体"/>
                <w:sz w:val="24"/>
                <w:szCs w:val="24"/>
              </w:rPr>
              <w:t>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1、必须按信号散开，集合站队时要迅速。</w:t>
            </w:r>
          </w:p>
          <w:p>
            <w:pPr>
              <w:spacing w:line="500" w:lineRule="exact"/>
              <w:rPr>
                <w:rFonts w:hint="eastAsia" w:ascii="宋体" w:hAnsi="宋体" w:eastAsia="宋体" w:cs="宋体"/>
                <w:sz w:val="24"/>
                <w:szCs w:val="24"/>
              </w:rPr>
            </w:pPr>
            <w:r>
              <w:rPr>
                <w:rFonts w:hint="eastAsia" w:ascii="宋体" w:hAnsi="宋体" w:eastAsia="宋体" w:cs="宋体"/>
                <w:sz w:val="24"/>
                <w:szCs w:val="24"/>
              </w:rPr>
              <w:t>2、分散和集合队伍时不准堆人，拉人，冲撞他人。组织：同上队列四列横队。</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教师活动：</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1、教师将游戏规则。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2、教师做示范。</w:t>
            </w:r>
          </w:p>
          <w:p>
            <w:pPr>
              <w:spacing w:line="500" w:lineRule="exact"/>
              <w:rPr>
                <w:rFonts w:hint="eastAsia" w:ascii="宋体" w:hAnsi="宋体" w:eastAsia="宋体" w:cs="宋体"/>
                <w:sz w:val="24"/>
                <w:szCs w:val="24"/>
              </w:rPr>
            </w:pPr>
            <w:r>
              <w:rPr>
                <w:rFonts w:hint="eastAsia" w:ascii="宋体" w:hAnsi="宋体" w:eastAsia="宋体" w:cs="宋体"/>
                <w:sz w:val="24"/>
                <w:szCs w:val="24"/>
              </w:rPr>
              <w:t>3、学生进行游戏活动。</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学生活动：</w:t>
            </w:r>
            <w:r>
              <w:rPr>
                <w:rFonts w:hint="eastAsia" w:ascii="宋体" w:hAnsi="宋体" w:eastAsia="宋体" w:cs="宋体"/>
                <w:b/>
                <w:sz w:val="24"/>
                <w:szCs w:val="24"/>
              </w:rPr>
              <w:tab/>
            </w:r>
          </w:p>
          <w:p>
            <w:pPr>
              <w:spacing w:line="500" w:lineRule="exact"/>
              <w:rPr>
                <w:rFonts w:hint="eastAsia" w:ascii="宋体" w:hAnsi="宋体" w:eastAsia="宋体" w:cs="宋体"/>
                <w:sz w:val="24"/>
                <w:szCs w:val="24"/>
              </w:rPr>
            </w:pPr>
            <w:r>
              <w:rPr>
                <w:rFonts w:hint="eastAsia" w:ascii="宋体" w:hAnsi="宋体" w:eastAsia="宋体" w:cs="宋体"/>
                <w:sz w:val="24"/>
                <w:szCs w:val="24"/>
              </w:rPr>
              <w:t>1、学生认真听游戏方法和规则。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2、学生练习比赛。</w:t>
            </w:r>
          </w:p>
          <w:p>
            <w:pPr>
              <w:spacing w:line="500" w:lineRule="exact"/>
              <w:rPr>
                <w:rFonts w:hint="eastAsia" w:ascii="宋体" w:hAnsi="宋体" w:eastAsia="宋体" w:cs="宋体"/>
                <w:sz w:val="24"/>
                <w:szCs w:val="24"/>
              </w:rPr>
            </w:pPr>
            <w:r>
              <w:rPr>
                <w:rFonts w:hint="eastAsia" w:ascii="宋体" w:hAnsi="宋体" w:eastAsia="宋体" w:cs="宋体"/>
                <w:sz w:val="24"/>
                <w:szCs w:val="24"/>
              </w:rPr>
              <w:t>3、分组比赛。</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结束部分：</w:t>
            </w:r>
          </w:p>
          <w:p>
            <w:pPr>
              <w:spacing w:line="500" w:lineRule="exact"/>
              <w:rPr>
                <w:rFonts w:hint="eastAsia" w:ascii="宋体" w:hAnsi="宋体" w:eastAsia="宋体" w:cs="宋体"/>
                <w:sz w:val="24"/>
                <w:szCs w:val="24"/>
              </w:rPr>
            </w:pPr>
            <w:r>
              <w:rPr>
                <w:rFonts w:hint="eastAsia" w:ascii="宋体" w:hAnsi="宋体" w:eastAsia="宋体" w:cs="宋体"/>
                <w:sz w:val="24"/>
                <w:szCs w:val="24"/>
              </w:rPr>
              <w:t>一、放松；二、小结；三、下课</w:t>
            </w:r>
            <w:r>
              <w:rPr>
                <w:rFonts w:hint="eastAsia" w:ascii="宋体" w:hAnsi="宋体" w:eastAsia="宋体" w:cs="宋体"/>
                <w:sz w:val="24"/>
                <w:szCs w:val="24"/>
              </w:rPr>
              <w:tab/>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组织：（四列横队）</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1、教师总结本次课的情况。</w:t>
            </w:r>
          </w:p>
          <w:p>
            <w:pPr>
              <w:spacing w:line="500" w:lineRule="exact"/>
              <w:rPr>
                <w:rFonts w:hint="eastAsia" w:ascii="宋体" w:hAnsi="宋体" w:eastAsia="宋体" w:cs="宋体"/>
                <w:sz w:val="24"/>
                <w:szCs w:val="24"/>
              </w:rPr>
            </w:pPr>
            <w:r>
              <w:rPr>
                <w:rFonts w:hint="eastAsia" w:ascii="宋体" w:hAnsi="宋体" w:eastAsia="宋体" w:cs="宋体"/>
                <w:sz w:val="24"/>
                <w:szCs w:val="24"/>
              </w:rPr>
              <w:t>2、下课。</w:t>
            </w:r>
            <w:r>
              <w:rPr>
                <w:rFonts w:hint="eastAsia" w:ascii="宋体" w:hAnsi="宋体" w:eastAsia="宋体" w:cs="宋体"/>
                <w:sz w:val="24"/>
                <w:szCs w:val="24"/>
              </w:rPr>
              <w:tab/>
            </w:r>
            <w:r>
              <w:rPr>
                <w:rFonts w:hint="eastAsia" w:ascii="宋体" w:hAnsi="宋体" w:eastAsia="宋体" w:cs="宋体"/>
                <w:sz w:val="24"/>
                <w:szCs w:val="24"/>
              </w:rPr>
              <w:t>1、认真听讲情绪饱满。</w:t>
            </w:r>
          </w:p>
        </w:tc>
        <w:tc>
          <w:tcPr>
            <w:tcW w:w="1785" w:type="dxa"/>
            <w:noWrap w:val="0"/>
            <w:vAlign w:val="center"/>
          </w:tcPr>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通过体育课堂常规教学使学生养成良好的课堂习惯。</w:t>
            </w:r>
          </w:p>
          <w:p>
            <w:pPr>
              <w:spacing w:line="440" w:lineRule="exact"/>
              <w:jc w:val="lef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通过队列队形（立正、稍息、集合、解散）教学使学生基本掌握整队的方法和要领。</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rPr>
                <w:rFonts w:hint="eastAsia" w:ascii="宋体" w:hAnsi="宋体" w:eastAsia="宋体" w:cs="宋体"/>
                <w:sz w:val="24"/>
                <w:szCs w:val="24"/>
              </w:rPr>
            </w:pP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通过结束部分的教学使学生养成课后放松的习惯。</w:t>
            </w:r>
          </w:p>
        </w:tc>
        <w:tc>
          <w:tcPr>
            <w:tcW w:w="1945" w:type="dxa"/>
            <w:noWrap w:val="0"/>
            <w:vAlign w:val="center"/>
          </w:tcPr>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tc>
      </w:tr>
    </w:tbl>
    <w:p/>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队列队形4</w:t>
      </w:r>
    </w:p>
    <w:p/>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3"/>
        <w:gridCol w:w="3552"/>
        <w:gridCol w:w="1725"/>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6" w:hRule="atLeast"/>
          <w:jc w:val="center"/>
        </w:trPr>
        <w:tc>
          <w:tcPr>
            <w:tcW w:w="142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537" w:type="dxa"/>
            <w:gridSpan w:val="3"/>
            <w:noWrap w:val="0"/>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1、队列队形：立正、稍息、集合、解散；2、游戏；块块集合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5" w:hRule="atLeast"/>
          <w:jc w:val="center"/>
        </w:trPr>
        <w:tc>
          <w:tcPr>
            <w:tcW w:w="142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537"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1、通过本次课的学习使学生基本掌握整队的方法和要领。</w:t>
            </w:r>
          </w:p>
          <w:p>
            <w:pPr>
              <w:rPr>
                <w:rFonts w:hint="eastAsia" w:ascii="宋体" w:hAnsi="宋体" w:eastAsia="宋体" w:cs="宋体"/>
                <w:sz w:val="24"/>
                <w:szCs w:val="24"/>
              </w:rPr>
            </w:pPr>
            <w:r>
              <w:rPr>
                <w:rFonts w:hint="eastAsia" w:ascii="宋体" w:hAnsi="宋体" w:eastAsia="宋体" w:cs="宋体"/>
                <w:sz w:val="24"/>
                <w:szCs w:val="24"/>
              </w:rPr>
              <w:t>2、培养学生身体的正确姿势，发展空间体位感觉。</w:t>
            </w:r>
          </w:p>
          <w:p>
            <w:pPr>
              <w:rPr>
                <w:rFonts w:hint="eastAsia" w:ascii="宋体" w:hAnsi="宋体" w:eastAsia="宋体" w:cs="宋体"/>
                <w:color w:val="000000"/>
                <w:kern w:val="0"/>
                <w:sz w:val="24"/>
                <w:szCs w:val="24"/>
              </w:rPr>
            </w:pPr>
            <w:r>
              <w:rPr>
                <w:rFonts w:hint="eastAsia" w:ascii="宋体" w:hAnsi="宋体" w:eastAsia="宋体" w:cs="宋体"/>
                <w:sz w:val="24"/>
                <w:szCs w:val="24"/>
              </w:rPr>
              <w:t>3、培养学生的纪律性，组织性和集体主义精神。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8" w:hRule="atLeast"/>
          <w:jc w:val="center"/>
        </w:trPr>
        <w:tc>
          <w:tcPr>
            <w:tcW w:w="142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537"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8" w:hRule="atLeast"/>
          <w:jc w:val="center"/>
        </w:trPr>
        <w:tc>
          <w:tcPr>
            <w:tcW w:w="142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537"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使学生基本掌握整队的方法和要领。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8" w:hRule="atLeast"/>
          <w:jc w:val="center"/>
        </w:trPr>
        <w:tc>
          <w:tcPr>
            <w:tcW w:w="142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教学准备</w:t>
            </w:r>
          </w:p>
        </w:tc>
        <w:tc>
          <w:tcPr>
            <w:tcW w:w="7537" w:type="dxa"/>
            <w:gridSpan w:val="3"/>
            <w:noWrap w:val="0"/>
            <w:vAlign w:val="center"/>
          </w:tcPr>
          <w:p>
            <w:pPr>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28" w:hRule="atLeast"/>
          <w:jc w:val="center"/>
        </w:trPr>
        <w:tc>
          <w:tcPr>
            <w:tcW w:w="4975" w:type="dxa"/>
            <w:gridSpan w:val="2"/>
            <w:noWrap w:val="0"/>
            <w:vAlign w:val="center"/>
          </w:tcPr>
          <w:p>
            <w:pPr>
              <w:jc w:val="center"/>
              <w:rPr>
                <w:rFonts w:hint="eastAsia" w:ascii="宋体" w:hAnsi="宋体" w:eastAsia="宋体" w:cs="宋体"/>
                <w:b/>
                <w:sz w:val="24"/>
                <w:szCs w:val="24"/>
              </w:rPr>
            </w:pPr>
            <w:r>
              <w:rPr>
                <w:rFonts w:hint="eastAsia" w:ascii="宋体" w:hAnsi="宋体" w:eastAsia="宋体" w:cs="宋体"/>
                <w:b/>
                <w:w w:val="87"/>
                <w:kern w:val="0"/>
                <w:sz w:val="24"/>
                <w:szCs w:val="24"/>
              </w:rPr>
              <w:t>教与学活动</w:t>
            </w:r>
          </w:p>
        </w:tc>
        <w:tc>
          <w:tcPr>
            <w:tcW w:w="172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226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568" w:hRule="atLeast"/>
          <w:jc w:val="center"/>
        </w:trPr>
        <w:tc>
          <w:tcPr>
            <w:tcW w:w="4975" w:type="dxa"/>
            <w:gridSpan w:val="2"/>
            <w:noWrap w:val="0"/>
            <w:vAlign w:val="center"/>
          </w:tcPr>
          <w:p>
            <w:pPr>
              <w:jc w:val="left"/>
              <w:rPr>
                <w:rFonts w:hint="eastAsia" w:ascii="宋体" w:hAnsi="宋体" w:eastAsia="宋体" w:cs="宋体"/>
                <w:bCs/>
                <w:color w:val="000000"/>
                <w:kern w:val="0"/>
                <w:sz w:val="24"/>
                <w:szCs w:val="24"/>
              </w:rPr>
            </w:pPr>
            <w:r>
              <w:rPr>
                <w:rFonts w:hint="eastAsia" w:ascii="宋体" w:hAnsi="宋体" w:eastAsia="宋体" w:cs="宋体"/>
                <w:b/>
                <w:bCs/>
                <w:sz w:val="24"/>
                <w:szCs w:val="24"/>
              </w:rPr>
              <w:t>准备部分</w:t>
            </w:r>
            <w:r>
              <w:rPr>
                <w:rFonts w:hint="eastAsia" w:ascii="宋体" w:hAnsi="宋体" w:eastAsia="宋体" w:cs="宋体"/>
                <w:bCs/>
                <w:color w:val="000000"/>
                <w:kern w:val="0"/>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一、课堂常规：</w:t>
            </w:r>
          </w:p>
          <w:p>
            <w:pPr>
              <w:rPr>
                <w:rFonts w:hint="eastAsia" w:ascii="宋体" w:hAnsi="宋体" w:eastAsia="宋体" w:cs="宋体"/>
                <w:sz w:val="24"/>
                <w:szCs w:val="24"/>
              </w:rPr>
            </w:pPr>
            <w:r>
              <w:rPr>
                <w:rFonts w:hint="eastAsia" w:ascii="宋体" w:hAnsi="宋体" w:eastAsia="宋体" w:cs="宋体"/>
                <w:sz w:val="24"/>
                <w:szCs w:val="24"/>
              </w:rPr>
              <w:t>1、体委整队、师生问好、报告人数、检查服装。</w:t>
            </w:r>
          </w:p>
          <w:p>
            <w:pPr>
              <w:rPr>
                <w:rFonts w:hint="eastAsia" w:ascii="宋体" w:hAnsi="宋体" w:eastAsia="宋体" w:cs="宋体"/>
                <w:sz w:val="24"/>
                <w:szCs w:val="24"/>
              </w:rPr>
            </w:pPr>
            <w:r>
              <w:rPr>
                <w:rFonts w:hint="eastAsia" w:ascii="宋体" w:hAnsi="宋体" w:eastAsia="宋体" w:cs="宋体"/>
                <w:sz w:val="24"/>
                <w:szCs w:val="24"/>
              </w:rPr>
              <w:t>2、宣布课的内容和任务。</w:t>
            </w:r>
          </w:p>
          <w:p>
            <w:pPr>
              <w:rPr>
                <w:rFonts w:hint="eastAsia" w:ascii="宋体" w:hAnsi="宋体" w:eastAsia="宋体" w:cs="宋体"/>
                <w:sz w:val="24"/>
                <w:szCs w:val="24"/>
              </w:rPr>
            </w:pPr>
            <w:r>
              <w:rPr>
                <w:rFonts w:hint="eastAsia" w:ascii="宋体" w:hAnsi="宋体" w:eastAsia="宋体" w:cs="宋体"/>
                <w:sz w:val="24"/>
                <w:szCs w:val="24"/>
              </w:rPr>
              <w:t>二、准备活动：</w:t>
            </w:r>
          </w:p>
          <w:p>
            <w:pPr>
              <w:tabs>
                <w:tab w:val="left" w:pos="360"/>
              </w:tabs>
              <w:rPr>
                <w:rFonts w:hint="eastAsia" w:ascii="宋体" w:hAnsi="宋体" w:eastAsia="宋体" w:cs="宋体"/>
                <w:sz w:val="24"/>
                <w:szCs w:val="24"/>
              </w:rPr>
            </w:pPr>
            <w:r>
              <w:rPr>
                <w:rFonts w:hint="eastAsia" w:ascii="宋体" w:hAnsi="宋体" w:eastAsia="宋体" w:cs="宋体"/>
                <w:sz w:val="24"/>
                <w:szCs w:val="24"/>
              </w:rPr>
              <w:t>1、小游戏；“抓人”</w:t>
            </w:r>
          </w:p>
          <w:p>
            <w:pPr>
              <w:rPr>
                <w:rFonts w:hint="eastAsia" w:ascii="宋体" w:hAnsi="宋体" w:eastAsia="宋体" w:cs="宋体"/>
                <w:sz w:val="24"/>
                <w:szCs w:val="24"/>
              </w:rPr>
            </w:pPr>
            <w:r>
              <w:rPr>
                <w:rFonts w:hint="eastAsia" w:ascii="宋体" w:hAnsi="宋体" w:eastAsia="宋体" w:cs="宋体"/>
                <w:sz w:val="24"/>
                <w:szCs w:val="24"/>
              </w:rPr>
              <w:t>2、做二到三节简单徒手操。</w:t>
            </w:r>
          </w:p>
          <w:p>
            <w:pPr>
              <w:rPr>
                <w:rFonts w:hint="eastAsia" w:ascii="宋体" w:hAnsi="宋体" w:eastAsia="宋体" w:cs="宋体"/>
                <w:sz w:val="24"/>
                <w:szCs w:val="24"/>
              </w:rPr>
            </w:pPr>
            <w:r>
              <w:rPr>
                <w:rFonts w:hint="eastAsia" w:ascii="宋体" w:hAnsi="宋体" w:eastAsia="宋体" w:cs="宋体"/>
                <w:sz w:val="24"/>
                <w:szCs w:val="24"/>
              </w:rPr>
              <w:t>组织：</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 ×××</w:t>
            </w:r>
          </w:p>
          <w:p>
            <w:pPr>
              <w:jc w:val="center"/>
              <w:rPr>
                <w:rFonts w:hint="eastAsia" w:ascii="宋体" w:hAnsi="宋体" w:eastAsia="宋体" w:cs="宋体"/>
                <w:sz w:val="24"/>
                <w:szCs w:val="24"/>
              </w:rPr>
            </w:pP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3、教师语言要清晰。</w:t>
            </w:r>
          </w:p>
          <w:p>
            <w:pPr>
              <w:rPr>
                <w:rFonts w:hint="eastAsia" w:ascii="宋体" w:hAnsi="宋体" w:eastAsia="宋体" w:cs="宋体"/>
                <w:sz w:val="24"/>
                <w:szCs w:val="24"/>
              </w:rPr>
            </w:pPr>
            <w:r>
              <w:rPr>
                <w:rFonts w:hint="eastAsia" w:ascii="宋体" w:hAnsi="宋体" w:eastAsia="宋体" w:cs="宋体"/>
                <w:sz w:val="24"/>
                <w:szCs w:val="24"/>
              </w:rPr>
              <w:t>4、教师讲解课堂要求和任务。</w:t>
            </w:r>
          </w:p>
          <w:p>
            <w:pPr>
              <w:rPr>
                <w:rFonts w:hint="eastAsia" w:ascii="宋体" w:hAnsi="宋体" w:eastAsia="宋体" w:cs="宋体"/>
                <w:sz w:val="24"/>
                <w:szCs w:val="24"/>
              </w:rPr>
            </w:pPr>
            <w:r>
              <w:rPr>
                <w:rFonts w:hint="eastAsia" w:ascii="宋体" w:hAnsi="宋体" w:eastAsia="宋体" w:cs="宋体"/>
                <w:sz w:val="24"/>
                <w:szCs w:val="24"/>
              </w:rPr>
              <w:t>5、教师带领学生一起做游戏。</w:t>
            </w:r>
          </w:p>
          <w:p>
            <w:pPr>
              <w:rPr>
                <w:rFonts w:hint="eastAsia" w:ascii="宋体" w:hAnsi="宋体" w:eastAsia="宋体" w:cs="宋体"/>
                <w:sz w:val="24"/>
                <w:szCs w:val="24"/>
              </w:rPr>
            </w:pPr>
            <w:r>
              <w:rPr>
                <w:rFonts w:hint="eastAsia" w:ascii="宋体" w:hAnsi="宋体" w:eastAsia="宋体" w:cs="宋体"/>
                <w:sz w:val="24"/>
                <w:szCs w:val="24"/>
              </w:rPr>
              <w:t>6、教师做徒手操的讲解和示范。</w:t>
            </w:r>
          </w:p>
          <w:p>
            <w:pPr>
              <w:numPr>
                <w:ilvl w:val="0"/>
                <w:numId w:val="18"/>
              </w:numPr>
              <w:rPr>
                <w:rFonts w:hint="eastAsia" w:ascii="宋体" w:hAnsi="宋体" w:eastAsia="宋体" w:cs="宋体"/>
                <w:sz w:val="24"/>
                <w:szCs w:val="24"/>
              </w:rPr>
            </w:pPr>
            <w:r>
              <w:rPr>
                <w:rFonts w:hint="eastAsia" w:ascii="宋体" w:hAnsi="宋体" w:eastAsia="宋体" w:cs="宋体"/>
                <w:sz w:val="24"/>
                <w:szCs w:val="24"/>
              </w:rPr>
              <w:t>学生站成四列横队。</w:t>
            </w:r>
          </w:p>
          <w:p>
            <w:pPr>
              <w:numPr>
                <w:ilvl w:val="0"/>
                <w:numId w:val="18"/>
              </w:numPr>
              <w:rPr>
                <w:rFonts w:hint="eastAsia" w:ascii="宋体" w:hAnsi="宋体" w:eastAsia="宋体" w:cs="宋体"/>
                <w:sz w:val="24"/>
                <w:szCs w:val="24"/>
              </w:rPr>
            </w:pPr>
            <w:r>
              <w:rPr>
                <w:rFonts w:hint="eastAsia" w:ascii="宋体" w:hAnsi="宋体" w:eastAsia="宋体" w:cs="宋体"/>
                <w:sz w:val="24"/>
                <w:szCs w:val="24"/>
              </w:rPr>
              <w:t>学生和教师一同做游戏。</w:t>
            </w:r>
          </w:p>
          <w:p>
            <w:pPr>
              <w:numPr>
                <w:ilvl w:val="0"/>
                <w:numId w:val="18"/>
              </w:numPr>
              <w:rPr>
                <w:rFonts w:hint="eastAsia" w:ascii="宋体" w:hAnsi="宋体" w:eastAsia="宋体" w:cs="宋体"/>
                <w:sz w:val="24"/>
                <w:szCs w:val="24"/>
              </w:rPr>
            </w:pPr>
            <w:r>
              <w:rPr>
                <w:rFonts w:hint="eastAsia" w:ascii="宋体" w:hAnsi="宋体" w:eastAsia="宋体" w:cs="宋体"/>
                <w:sz w:val="24"/>
                <w:szCs w:val="24"/>
              </w:rPr>
              <w:t>学生认真听讲看示范。</w:t>
            </w:r>
          </w:p>
          <w:p>
            <w:pPr>
              <w:rPr>
                <w:rFonts w:hint="eastAsia" w:ascii="宋体" w:hAnsi="宋体" w:eastAsia="宋体" w:cs="宋体"/>
                <w:b/>
                <w:bCs/>
                <w:sz w:val="24"/>
                <w:szCs w:val="24"/>
              </w:rPr>
            </w:pPr>
            <w:r>
              <w:rPr>
                <w:rFonts w:hint="eastAsia" w:ascii="宋体" w:hAnsi="宋体" w:eastAsia="宋体" w:cs="宋体"/>
                <w:b/>
                <w:bCs/>
                <w:sz w:val="24"/>
                <w:szCs w:val="24"/>
              </w:rPr>
              <w:t>基本部分：</w:t>
            </w:r>
          </w:p>
          <w:p>
            <w:pPr>
              <w:rPr>
                <w:rFonts w:hint="eastAsia" w:ascii="宋体" w:hAnsi="宋体" w:eastAsia="宋体" w:cs="宋体"/>
                <w:sz w:val="24"/>
                <w:szCs w:val="24"/>
              </w:rPr>
            </w:pPr>
            <w:r>
              <w:rPr>
                <w:rFonts w:hint="eastAsia" w:ascii="宋体" w:hAnsi="宋体" w:eastAsia="宋体" w:cs="宋体"/>
                <w:sz w:val="24"/>
                <w:szCs w:val="24"/>
              </w:rPr>
              <w:t xml:space="preserve">一、队列队形 </w:t>
            </w:r>
          </w:p>
          <w:p>
            <w:pPr>
              <w:rPr>
                <w:rFonts w:hint="eastAsia" w:ascii="宋体" w:hAnsi="宋体" w:eastAsia="宋体" w:cs="宋体"/>
                <w:sz w:val="24"/>
                <w:szCs w:val="24"/>
              </w:rPr>
            </w:pPr>
            <w:r>
              <w:rPr>
                <w:rFonts w:hint="eastAsia" w:ascii="宋体" w:hAnsi="宋体" w:eastAsia="宋体" w:cs="宋体"/>
                <w:sz w:val="24"/>
                <w:szCs w:val="24"/>
              </w:rPr>
              <w:t>立正、稍息、集合、解散：</w:t>
            </w:r>
          </w:p>
          <w:p>
            <w:pPr>
              <w:rPr>
                <w:rFonts w:hint="eastAsia" w:ascii="宋体" w:hAnsi="宋体" w:eastAsia="宋体" w:cs="宋体"/>
                <w:sz w:val="24"/>
                <w:szCs w:val="24"/>
              </w:rPr>
            </w:pPr>
            <w:r>
              <w:rPr>
                <w:rFonts w:hint="eastAsia" w:ascii="宋体" w:hAnsi="宋体" w:eastAsia="宋体" w:cs="宋体"/>
                <w:sz w:val="24"/>
                <w:szCs w:val="24"/>
              </w:rPr>
              <w:t>重点；挺胸抬头。</w:t>
            </w:r>
          </w:p>
          <w:p>
            <w:pPr>
              <w:spacing w:line="500" w:lineRule="exact"/>
              <w:rPr>
                <w:rFonts w:hint="eastAsia" w:ascii="宋体" w:hAnsi="宋体" w:eastAsia="宋体" w:cs="宋体"/>
                <w:sz w:val="24"/>
                <w:szCs w:val="24"/>
              </w:rPr>
            </w:pPr>
            <w:r>
              <w:rPr>
                <w:rFonts w:hint="eastAsia" w:ascii="宋体" w:hAnsi="宋体" w:eastAsia="宋体" w:cs="宋体"/>
                <w:sz w:val="24"/>
                <w:szCs w:val="24"/>
              </w:rPr>
              <w:t>难点：腿要伸制直，体要正动作要迅速。</w:t>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组织：同上队列四列横队。</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教师活动：</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1、教师讲解动作和要领。</w:t>
            </w:r>
          </w:p>
          <w:p>
            <w:pPr>
              <w:spacing w:line="500" w:lineRule="exact"/>
              <w:rPr>
                <w:rFonts w:hint="eastAsia" w:ascii="宋体" w:hAnsi="宋体" w:eastAsia="宋体" w:cs="宋体"/>
                <w:sz w:val="24"/>
                <w:szCs w:val="24"/>
              </w:rPr>
            </w:pPr>
            <w:r>
              <w:rPr>
                <w:rFonts w:hint="eastAsia" w:ascii="宋体" w:hAnsi="宋体" w:eastAsia="宋体" w:cs="宋体"/>
                <w:sz w:val="24"/>
                <w:szCs w:val="24"/>
              </w:rPr>
              <w:t>2、教师做完整正确示范。</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学生活动：</w:t>
            </w:r>
            <w:r>
              <w:rPr>
                <w:rFonts w:hint="eastAsia" w:ascii="宋体" w:hAnsi="宋体" w:eastAsia="宋体" w:cs="宋体"/>
                <w:b/>
                <w:sz w:val="24"/>
                <w:szCs w:val="24"/>
              </w:rPr>
              <w:tab/>
            </w:r>
          </w:p>
          <w:p>
            <w:pPr>
              <w:rPr>
                <w:rFonts w:hint="eastAsia" w:ascii="宋体" w:hAnsi="宋体" w:eastAsia="宋体" w:cs="宋体"/>
                <w:sz w:val="24"/>
                <w:szCs w:val="24"/>
              </w:rPr>
            </w:pPr>
            <w:r>
              <w:rPr>
                <w:rFonts w:hint="eastAsia" w:ascii="宋体" w:hAnsi="宋体" w:eastAsia="宋体" w:cs="宋体"/>
                <w:sz w:val="24"/>
                <w:szCs w:val="24"/>
              </w:rPr>
              <w:t>1、生认真听动作方法和要领。</w:t>
            </w:r>
          </w:p>
          <w:p>
            <w:pPr>
              <w:rPr>
                <w:rFonts w:hint="eastAsia" w:ascii="宋体" w:hAnsi="宋体" w:eastAsia="宋体" w:cs="宋体"/>
                <w:sz w:val="24"/>
                <w:szCs w:val="24"/>
              </w:rPr>
            </w:pPr>
            <w:r>
              <w:rPr>
                <w:rFonts w:hint="eastAsia" w:ascii="宋体" w:hAnsi="宋体" w:eastAsia="宋体" w:cs="宋体"/>
                <w:sz w:val="24"/>
                <w:szCs w:val="24"/>
              </w:rPr>
              <w:t>2、学生练习 ，分组练习。</w:t>
            </w:r>
          </w:p>
          <w:p>
            <w:pPr>
              <w:spacing w:line="500" w:lineRule="exact"/>
              <w:rPr>
                <w:rFonts w:hint="eastAsia" w:ascii="宋体" w:hAnsi="宋体" w:eastAsia="宋体" w:cs="宋体"/>
                <w:sz w:val="24"/>
                <w:szCs w:val="24"/>
              </w:rPr>
            </w:pPr>
            <w:r>
              <w:rPr>
                <w:rFonts w:hint="eastAsia" w:ascii="宋体" w:hAnsi="宋体" w:eastAsia="宋体" w:cs="宋体"/>
                <w:sz w:val="24"/>
                <w:szCs w:val="24"/>
              </w:rPr>
              <w:t>二、游戏：快快集合</w:t>
            </w:r>
          </w:p>
          <w:p>
            <w:pPr>
              <w:spacing w:line="500" w:lineRule="exact"/>
              <w:rPr>
                <w:rFonts w:hint="eastAsia" w:ascii="宋体" w:hAnsi="宋体" w:eastAsia="宋体" w:cs="宋体"/>
                <w:sz w:val="24"/>
                <w:szCs w:val="24"/>
              </w:rPr>
            </w:pPr>
            <w:r>
              <w:rPr>
                <w:rFonts w:hint="eastAsia" w:ascii="宋体" w:hAnsi="宋体" w:eastAsia="宋体" w:cs="宋体"/>
                <w:sz w:val="24"/>
                <w:szCs w:val="24"/>
              </w:rPr>
              <w:t>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1、必须按信号散开，集合站队时要迅速。</w:t>
            </w:r>
          </w:p>
          <w:p>
            <w:pPr>
              <w:spacing w:line="500" w:lineRule="exact"/>
              <w:rPr>
                <w:rFonts w:hint="eastAsia" w:ascii="宋体" w:hAnsi="宋体" w:eastAsia="宋体" w:cs="宋体"/>
                <w:sz w:val="24"/>
                <w:szCs w:val="24"/>
              </w:rPr>
            </w:pPr>
            <w:r>
              <w:rPr>
                <w:rFonts w:hint="eastAsia" w:ascii="宋体" w:hAnsi="宋体" w:eastAsia="宋体" w:cs="宋体"/>
                <w:sz w:val="24"/>
                <w:szCs w:val="24"/>
              </w:rPr>
              <w:t>2、分散和集合队伍时不准堆人，拉人，冲撞他人。</w:t>
            </w:r>
            <w:r>
              <w:rPr>
                <w:rFonts w:hint="eastAsia" w:ascii="宋体" w:hAnsi="宋体" w:eastAsia="宋体" w:cs="宋体"/>
                <w:sz w:val="24"/>
                <w:szCs w:val="24"/>
              </w:rPr>
              <w:tab/>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组织：四列横队。</w:t>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教师活动：</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1、教师将游戏规则。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2、教师做示范。</w:t>
            </w:r>
          </w:p>
          <w:p>
            <w:pPr>
              <w:spacing w:line="500" w:lineRule="exact"/>
              <w:rPr>
                <w:rFonts w:hint="eastAsia" w:ascii="宋体" w:hAnsi="宋体" w:eastAsia="宋体" w:cs="宋体"/>
                <w:sz w:val="24"/>
                <w:szCs w:val="24"/>
              </w:rPr>
            </w:pPr>
            <w:r>
              <w:rPr>
                <w:rFonts w:hint="eastAsia" w:ascii="宋体" w:hAnsi="宋体" w:eastAsia="宋体" w:cs="宋体"/>
                <w:sz w:val="24"/>
                <w:szCs w:val="24"/>
              </w:rPr>
              <w:t>3、学生进行游戏活动。</w:t>
            </w:r>
            <w:r>
              <w:rPr>
                <w:rFonts w:hint="eastAsia" w:ascii="宋体" w:hAnsi="宋体" w:eastAsia="宋体" w:cs="宋体"/>
                <w:sz w:val="24"/>
                <w:szCs w:val="24"/>
              </w:rPr>
              <w:tab/>
            </w:r>
          </w:p>
          <w:p>
            <w:pPr>
              <w:spacing w:line="500" w:lineRule="exact"/>
              <w:rPr>
                <w:rFonts w:hint="eastAsia" w:ascii="宋体" w:hAnsi="宋体" w:eastAsia="宋体" w:cs="宋体"/>
                <w:b/>
                <w:sz w:val="24"/>
                <w:szCs w:val="24"/>
              </w:rPr>
            </w:pPr>
            <w:r>
              <w:rPr>
                <w:rFonts w:hint="eastAsia" w:ascii="宋体" w:hAnsi="宋体" w:eastAsia="宋体" w:cs="宋体"/>
                <w:b/>
                <w:sz w:val="24"/>
                <w:szCs w:val="24"/>
              </w:rPr>
              <w:t>学生活动：</w:t>
            </w:r>
          </w:p>
          <w:p>
            <w:pPr>
              <w:spacing w:line="500" w:lineRule="exact"/>
              <w:rPr>
                <w:rFonts w:hint="eastAsia" w:ascii="宋体" w:hAnsi="宋体" w:eastAsia="宋体" w:cs="宋体"/>
                <w:sz w:val="24"/>
                <w:szCs w:val="24"/>
              </w:rPr>
            </w:pPr>
            <w:r>
              <w:rPr>
                <w:rFonts w:hint="eastAsia" w:ascii="宋体" w:hAnsi="宋体" w:eastAsia="宋体" w:cs="宋体"/>
                <w:sz w:val="24"/>
                <w:szCs w:val="24"/>
              </w:rPr>
              <w:t>1、学生认真听游戏方法和规则。</w:t>
            </w:r>
          </w:p>
          <w:p>
            <w:pPr>
              <w:spacing w:line="500" w:lineRule="exact"/>
              <w:rPr>
                <w:rFonts w:hint="eastAsia" w:ascii="宋体" w:hAnsi="宋体" w:eastAsia="宋体" w:cs="宋体"/>
                <w:sz w:val="24"/>
                <w:szCs w:val="24"/>
              </w:rPr>
            </w:pPr>
            <w:r>
              <w:rPr>
                <w:rFonts w:hint="eastAsia" w:ascii="宋体" w:hAnsi="宋体" w:eastAsia="宋体" w:cs="宋体"/>
                <w:sz w:val="24"/>
                <w:szCs w:val="24"/>
              </w:rPr>
              <w:t>2、学生练习比赛。</w:t>
            </w:r>
          </w:p>
          <w:p>
            <w:pPr>
              <w:spacing w:line="500" w:lineRule="exact"/>
              <w:rPr>
                <w:rFonts w:hint="eastAsia" w:ascii="宋体" w:hAnsi="宋体" w:eastAsia="宋体" w:cs="宋体"/>
                <w:sz w:val="24"/>
                <w:szCs w:val="24"/>
              </w:rPr>
            </w:pPr>
            <w:r>
              <w:rPr>
                <w:rFonts w:hint="eastAsia" w:ascii="宋体" w:hAnsi="宋体" w:eastAsia="宋体" w:cs="宋体"/>
                <w:sz w:val="24"/>
                <w:szCs w:val="24"/>
              </w:rPr>
              <w:t>3、分组比赛。</w:t>
            </w:r>
          </w:p>
          <w:p>
            <w:pPr>
              <w:spacing w:line="500" w:lineRule="exact"/>
              <w:rPr>
                <w:rFonts w:hint="eastAsia" w:ascii="宋体" w:hAnsi="宋体" w:eastAsia="宋体" w:cs="宋体"/>
                <w:sz w:val="24"/>
                <w:szCs w:val="24"/>
              </w:rPr>
            </w:pPr>
            <w:r>
              <w:rPr>
                <w:rFonts w:hint="eastAsia" w:ascii="宋体" w:hAnsi="宋体" w:eastAsia="宋体" w:cs="宋体"/>
                <w:sz w:val="24"/>
                <w:szCs w:val="24"/>
              </w:rPr>
              <w:t>结束部分</w:t>
            </w:r>
          </w:p>
          <w:p>
            <w:pPr>
              <w:spacing w:line="500" w:lineRule="exact"/>
              <w:rPr>
                <w:rFonts w:hint="eastAsia" w:ascii="宋体" w:hAnsi="宋体" w:eastAsia="宋体" w:cs="宋体"/>
                <w:sz w:val="24"/>
                <w:szCs w:val="24"/>
              </w:rPr>
            </w:pPr>
            <w:r>
              <w:rPr>
                <w:rFonts w:hint="eastAsia" w:ascii="宋体" w:hAnsi="宋体" w:eastAsia="宋体" w:cs="宋体"/>
                <w:sz w:val="24"/>
                <w:szCs w:val="24"/>
              </w:rPr>
              <w:t>1、放松2、小结；3、下课</w:t>
            </w:r>
          </w:p>
          <w:p>
            <w:pPr>
              <w:spacing w:line="500" w:lineRule="exact"/>
              <w:rPr>
                <w:rFonts w:hint="eastAsia" w:ascii="宋体" w:hAnsi="宋体" w:eastAsia="宋体" w:cs="宋体"/>
                <w:sz w:val="24"/>
                <w:szCs w:val="24"/>
              </w:rPr>
            </w:pPr>
            <w:r>
              <w:rPr>
                <w:rFonts w:hint="eastAsia" w:ascii="宋体" w:hAnsi="宋体" w:eastAsia="宋体" w:cs="宋体"/>
                <w:sz w:val="24"/>
                <w:szCs w:val="24"/>
              </w:rPr>
              <w:t>组织：</w:t>
            </w:r>
          </w:p>
          <w:p>
            <w:pPr>
              <w:spacing w:line="500" w:lineRule="exact"/>
              <w:rPr>
                <w:rFonts w:hint="eastAsia" w:ascii="宋体" w:hAnsi="宋体" w:eastAsia="宋体" w:cs="宋体"/>
                <w:sz w:val="24"/>
                <w:szCs w:val="24"/>
              </w:rPr>
            </w:pPr>
            <w:r>
              <w:rPr>
                <w:rFonts w:hint="eastAsia" w:ascii="宋体" w:hAnsi="宋体" w:eastAsia="宋体" w:cs="宋体"/>
                <w:sz w:val="24"/>
                <w:szCs w:val="24"/>
              </w:rPr>
              <w:t>1、教师总结本次课的情况。</w:t>
            </w:r>
          </w:p>
          <w:p>
            <w:pPr>
              <w:spacing w:line="500" w:lineRule="exact"/>
              <w:rPr>
                <w:rFonts w:hint="eastAsia" w:ascii="宋体" w:hAnsi="宋体" w:eastAsia="宋体" w:cs="宋体"/>
                <w:sz w:val="24"/>
                <w:szCs w:val="24"/>
              </w:rPr>
            </w:pPr>
            <w:r>
              <w:rPr>
                <w:rFonts w:hint="eastAsia" w:ascii="宋体" w:hAnsi="宋体" w:eastAsia="宋体" w:cs="宋体"/>
                <w:sz w:val="24"/>
                <w:szCs w:val="24"/>
              </w:rPr>
              <w:t>2、下课。</w:t>
            </w:r>
            <w:r>
              <w:rPr>
                <w:rFonts w:hint="eastAsia" w:ascii="宋体" w:hAnsi="宋体" w:eastAsia="宋体" w:cs="宋体"/>
                <w:sz w:val="24"/>
                <w:szCs w:val="24"/>
              </w:rPr>
              <w:tab/>
            </w:r>
            <w:r>
              <w:rPr>
                <w:rFonts w:hint="eastAsia" w:ascii="宋体" w:hAnsi="宋体" w:eastAsia="宋体" w:cs="宋体"/>
                <w:sz w:val="24"/>
                <w:szCs w:val="24"/>
              </w:rPr>
              <w:t>1、认真听讲情绪饱满。</w:t>
            </w:r>
          </w:p>
        </w:tc>
        <w:tc>
          <w:tcPr>
            <w:tcW w:w="1725" w:type="dxa"/>
            <w:noWrap w:val="0"/>
            <w:vAlign w:val="center"/>
          </w:tcPr>
          <w:p>
            <w:pPr>
              <w:spacing w:line="440" w:lineRule="exact"/>
              <w:jc w:val="center"/>
              <w:rPr>
                <w:rFonts w:hint="eastAsia" w:ascii="宋体" w:hAnsi="宋体" w:eastAsia="宋体" w:cs="宋体"/>
                <w:sz w:val="24"/>
                <w:szCs w:val="24"/>
              </w:rPr>
            </w:pP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通过体育常规教学使学生养成良好的课堂习惯。</w:t>
            </w:r>
          </w:p>
          <w:p>
            <w:pPr>
              <w:spacing w:line="440" w:lineRule="exact"/>
              <w:jc w:val="lef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通过队列队形（立正、稍息、集合、解散）教学使学生基本掌握集合、解散的方法和要领。</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通过结束部分的教学使学生养成课后放松的习惯。</w:t>
            </w:r>
          </w:p>
        </w:tc>
        <w:tc>
          <w:tcPr>
            <w:tcW w:w="2260" w:type="dxa"/>
            <w:noWrap w:val="0"/>
            <w:vAlign w:val="center"/>
          </w:tcPr>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tc>
      </w:tr>
    </w:tbl>
    <w:p>
      <w:pPr>
        <w:jc w:val="both"/>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队列队形5</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7"/>
        <w:gridCol w:w="3783"/>
        <w:gridCol w:w="1710"/>
        <w:gridCol w:w="2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61" w:hRule="atLeast"/>
          <w:jc w:val="center"/>
        </w:trPr>
        <w:tc>
          <w:tcPr>
            <w:tcW w:w="1427" w:type="dxa"/>
            <w:noWrap w:val="0"/>
            <w:vAlign w:val="center"/>
          </w:tcPr>
          <w:p>
            <w:pPr>
              <w:jc w:val="center"/>
              <w:rPr>
                <w:rFonts w:hint="eastAsia"/>
                <w:b/>
                <w:sz w:val="24"/>
                <w:szCs w:val="24"/>
              </w:rPr>
            </w:pPr>
            <w:r>
              <w:rPr>
                <w:rFonts w:hint="eastAsia"/>
                <w:b/>
                <w:sz w:val="24"/>
                <w:szCs w:val="24"/>
              </w:rPr>
              <w:t>教学内容</w:t>
            </w:r>
          </w:p>
        </w:tc>
        <w:tc>
          <w:tcPr>
            <w:tcW w:w="7553" w:type="dxa"/>
            <w:gridSpan w:val="3"/>
            <w:noWrap w:val="0"/>
            <w:vAlign w:val="center"/>
          </w:tcPr>
          <w:p>
            <w:pPr>
              <w:spacing w:line="500" w:lineRule="exact"/>
              <w:rPr>
                <w:rFonts w:hint="eastAsia" w:ascii="楷体_GB2312" w:hAnsi="宋体" w:eastAsia="楷体_GB2312"/>
                <w:sz w:val="24"/>
                <w:szCs w:val="24"/>
              </w:rPr>
            </w:pPr>
            <w:r>
              <w:rPr>
                <w:rFonts w:hint="eastAsia" w:ascii="宋体" w:hAnsi="宋体"/>
                <w:sz w:val="24"/>
                <w:szCs w:val="24"/>
              </w:rPr>
              <w:t>1、队列：向左转、向右转、向后转。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61" w:hRule="atLeast"/>
          <w:jc w:val="center"/>
        </w:trPr>
        <w:tc>
          <w:tcPr>
            <w:tcW w:w="1427" w:type="dxa"/>
            <w:noWrap w:val="0"/>
            <w:vAlign w:val="center"/>
          </w:tcPr>
          <w:p>
            <w:pPr>
              <w:jc w:val="center"/>
              <w:rPr>
                <w:rFonts w:hint="eastAsia"/>
                <w:b/>
                <w:sz w:val="24"/>
                <w:szCs w:val="24"/>
              </w:rPr>
            </w:pPr>
            <w:r>
              <w:rPr>
                <w:rFonts w:hint="eastAsia"/>
                <w:b/>
                <w:sz w:val="24"/>
                <w:szCs w:val="24"/>
              </w:rPr>
              <w:t>教学目标</w:t>
            </w:r>
          </w:p>
        </w:tc>
        <w:tc>
          <w:tcPr>
            <w:tcW w:w="7553" w:type="dxa"/>
            <w:gridSpan w:val="3"/>
            <w:noWrap w:val="0"/>
            <w:vAlign w:val="center"/>
          </w:tcPr>
          <w:p>
            <w:pPr>
              <w:numPr>
                <w:ilvl w:val="0"/>
                <w:numId w:val="20"/>
              </w:numPr>
              <w:rPr>
                <w:rFonts w:hint="eastAsia" w:ascii="宋体" w:hAnsi="宋体"/>
                <w:sz w:val="24"/>
                <w:szCs w:val="24"/>
              </w:rPr>
            </w:pPr>
            <w:r>
              <w:rPr>
                <w:rFonts w:hint="eastAsia" w:ascii="宋体" w:hAnsi="宋体"/>
                <w:sz w:val="24"/>
                <w:szCs w:val="24"/>
              </w:rPr>
              <w:t>通过本次课的学习，使学生学会简单的原地转法的队列方法。</w:t>
            </w:r>
          </w:p>
          <w:p>
            <w:pPr>
              <w:numPr>
                <w:ilvl w:val="0"/>
                <w:numId w:val="20"/>
              </w:numPr>
              <w:rPr>
                <w:rFonts w:hint="eastAsia" w:ascii="宋体" w:hAnsi="宋体"/>
                <w:sz w:val="24"/>
                <w:szCs w:val="24"/>
              </w:rPr>
            </w:pPr>
            <w:r>
              <w:rPr>
                <w:rFonts w:hint="eastAsia" w:ascii="宋体" w:hAnsi="宋体"/>
                <w:sz w:val="24"/>
                <w:szCs w:val="24"/>
              </w:rPr>
              <w:t>培养学生身体的良好的姿态，以及行动迅速和听从指挥的能力。</w:t>
            </w:r>
          </w:p>
          <w:p>
            <w:pPr>
              <w:rPr>
                <w:rFonts w:hint="eastAsia" w:ascii="楷体_GB2312" w:hAnsi="宋体" w:eastAsia="楷体_GB2312" w:cs="宋体"/>
                <w:color w:val="000000"/>
                <w:kern w:val="0"/>
                <w:sz w:val="24"/>
                <w:szCs w:val="24"/>
              </w:rPr>
            </w:pPr>
            <w:r>
              <w:rPr>
                <w:rFonts w:hint="eastAsia" w:ascii="宋体" w:hAnsi="宋体"/>
                <w:sz w:val="24"/>
                <w:szCs w:val="24"/>
              </w:rPr>
              <w:t>3、培养学生对工作认真负责的精神，发展良好的身体姿态。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61" w:hRule="atLeast"/>
          <w:jc w:val="center"/>
        </w:trPr>
        <w:tc>
          <w:tcPr>
            <w:tcW w:w="1427" w:type="dxa"/>
            <w:noWrap w:val="0"/>
            <w:vAlign w:val="center"/>
          </w:tcPr>
          <w:p>
            <w:pPr>
              <w:jc w:val="center"/>
              <w:rPr>
                <w:rFonts w:hint="eastAsia"/>
                <w:b/>
                <w:sz w:val="24"/>
                <w:szCs w:val="24"/>
              </w:rPr>
            </w:pPr>
            <w:r>
              <w:rPr>
                <w:rFonts w:hint="eastAsia"/>
                <w:b/>
                <w:sz w:val="24"/>
                <w:szCs w:val="24"/>
              </w:rPr>
              <w:t>教学重点</w:t>
            </w:r>
          </w:p>
        </w:tc>
        <w:tc>
          <w:tcPr>
            <w:tcW w:w="7553" w:type="dxa"/>
            <w:gridSpan w:val="3"/>
            <w:noWrap w:val="0"/>
            <w:vAlign w:val="center"/>
          </w:tcPr>
          <w:p>
            <w:pPr>
              <w:rPr>
                <w:rFonts w:hint="eastAsia" w:ascii="宋体" w:hAnsi="宋体"/>
                <w:sz w:val="24"/>
                <w:szCs w:val="24"/>
              </w:rPr>
            </w:pPr>
            <w:r>
              <w:rPr>
                <w:rFonts w:hint="eastAsia" w:ascii="宋体" w:hAnsi="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61" w:hRule="atLeast"/>
          <w:jc w:val="center"/>
        </w:trPr>
        <w:tc>
          <w:tcPr>
            <w:tcW w:w="1427" w:type="dxa"/>
            <w:noWrap w:val="0"/>
            <w:vAlign w:val="center"/>
          </w:tcPr>
          <w:p>
            <w:pPr>
              <w:jc w:val="center"/>
              <w:rPr>
                <w:rFonts w:hint="eastAsia"/>
                <w:b/>
                <w:sz w:val="24"/>
                <w:szCs w:val="24"/>
              </w:rPr>
            </w:pPr>
            <w:r>
              <w:rPr>
                <w:rFonts w:hint="eastAsia"/>
                <w:b/>
                <w:sz w:val="24"/>
                <w:szCs w:val="24"/>
              </w:rPr>
              <w:t>教学难点</w:t>
            </w:r>
          </w:p>
        </w:tc>
        <w:tc>
          <w:tcPr>
            <w:tcW w:w="7553" w:type="dxa"/>
            <w:gridSpan w:val="3"/>
            <w:noWrap w:val="0"/>
            <w:vAlign w:val="center"/>
          </w:tcPr>
          <w:p>
            <w:pPr>
              <w:rPr>
                <w:rFonts w:hint="eastAsia" w:ascii="宋体" w:hAnsi="宋体"/>
                <w:sz w:val="24"/>
                <w:szCs w:val="24"/>
              </w:rPr>
            </w:pPr>
            <w:r>
              <w:rPr>
                <w:rFonts w:hint="eastAsia" w:ascii="宋体" w:hAnsi="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61" w:hRule="atLeast"/>
          <w:jc w:val="center"/>
        </w:trPr>
        <w:tc>
          <w:tcPr>
            <w:tcW w:w="5210" w:type="dxa"/>
            <w:gridSpan w:val="2"/>
            <w:noWrap w:val="0"/>
            <w:vAlign w:val="center"/>
          </w:tcPr>
          <w:p>
            <w:pPr>
              <w:jc w:val="center"/>
              <w:rPr>
                <w:rFonts w:hint="eastAsia"/>
                <w:b/>
                <w:sz w:val="24"/>
                <w:szCs w:val="24"/>
              </w:rPr>
            </w:pPr>
            <w:r>
              <w:rPr>
                <w:rFonts w:hint="eastAsia"/>
                <w:b/>
                <w:w w:val="87"/>
                <w:kern w:val="0"/>
                <w:sz w:val="24"/>
                <w:szCs w:val="24"/>
              </w:rPr>
              <w:t>教与学活动</w:t>
            </w:r>
          </w:p>
        </w:tc>
        <w:tc>
          <w:tcPr>
            <w:tcW w:w="1710" w:type="dxa"/>
            <w:noWrap w:val="0"/>
            <w:vAlign w:val="center"/>
          </w:tcPr>
          <w:p>
            <w:pPr>
              <w:jc w:val="center"/>
              <w:rPr>
                <w:rFonts w:hint="eastAsia"/>
                <w:b/>
                <w:sz w:val="24"/>
                <w:szCs w:val="24"/>
              </w:rPr>
            </w:pPr>
            <w:r>
              <w:rPr>
                <w:rFonts w:hint="eastAsia"/>
                <w:b/>
                <w:sz w:val="24"/>
                <w:szCs w:val="24"/>
              </w:rPr>
              <w:t>设计意图</w:t>
            </w:r>
          </w:p>
        </w:tc>
        <w:tc>
          <w:tcPr>
            <w:tcW w:w="2060" w:type="dxa"/>
            <w:noWrap w:val="0"/>
            <w:vAlign w:val="center"/>
          </w:tcPr>
          <w:p>
            <w:pPr>
              <w:jc w:val="center"/>
              <w:rPr>
                <w:rFonts w:hint="eastAsia"/>
                <w:b/>
                <w:sz w:val="24"/>
                <w:szCs w:val="24"/>
              </w:rPr>
            </w:pPr>
            <w:r>
              <w:rPr>
                <w:rFonts w:hint="eastAsia"/>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84" w:hRule="atLeast"/>
          <w:jc w:val="center"/>
        </w:trPr>
        <w:tc>
          <w:tcPr>
            <w:tcW w:w="5210" w:type="dxa"/>
            <w:gridSpan w:val="2"/>
            <w:noWrap w:val="0"/>
            <w:vAlign w:val="top"/>
          </w:tcPr>
          <w:p>
            <w:pPr>
              <w:rPr>
                <w:rFonts w:hint="eastAsia" w:ascii="宋体" w:hAnsi="宋体"/>
                <w:b/>
                <w:sz w:val="24"/>
                <w:szCs w:val="24"/>
              </w:rPr>
            </w:pPr>
            <w:r>
              <w:rPr>
                <w:rFonts w:hint="eastAsia" w:ascii="宋体" w:hAnsi="宋体"/>
                <w:b/>
                <w:sz w:val="24"/>
                <w:szCs w:val="24"/>
              </w:rPr>
              <w:t>课堂常规：</w:t>
            </w:r>
          </w:p>
          <w:p>
            <w:pPr>
              <w:rPr>
                <w:rFonts w:hint="eastAsia" w:ascii="宋体" w:hAnsi="宋体"/>
                <w:sz w:val="24"/>
                <w:szCs w:val="24"/>
              </w:rPr>
            </w:pPr>
            <w:r>
              <w:rPr>
                <w:rFonts w:ascii="宋体" w:hAnsi="宋体"/>
                <w:sz w:val="24"/>
                <w:szCs w:val="24"/>
              </w:rPr>
              <w:t>1</w:t>
            </w:r>
            <w:r>
              <w:rPr>
                <w:rFonts w:hint="eastAsia" w:ascii="宋体" w:hAnsi="宋体"/>
                <w:sz w:val="24"/>
                <w:szCs w:val="24"/>
              </w:rPr>
              <w:t>、体委整队、师生问好、报告人数、检查服装。</w:t>
            </w:r>
          </w:p>
          <w:p>
            <w:pPr>
              <w:rPr>
                <w:rFonts w:hint="eastAsia" w:ascii="宋体" w:hAnsi="宋体"/>
                <w:sz w:val="24"/>
                <w:szCs w:val="24"/>
              </w:rPr>
            </w:pPr>
            <w:r>
              <w:rPr>
                <w:rFonts w:hint="eastAsia" w:ascii="宋体" w:hAnsi="宋体"/>
                <w:sz w:val="24"/>
                <w:szCs w:val="24"/>
              </w:rPr>
              <w:t>2、宣布课的内容和任务。</w:t>
            </w:r>
          </w:p>
          <w:p>
            <w:pPr>
              <w:rPr>
                <w:rFonts w:hint="eastAsia" w:ascii="宋体" w:hAnsi="宋体"/>
                <w:b/>
                <w:sz w:val="24"/>
                <w:szCs w:val="24"/>
              </w:rPr>
            </w:pPr>
            <w:r>
              <w:rPr>
                <w:rFonts w:hint="eastAsia" w:ascii="宋体" w:hAnsi="宋体"/>
                <w:b/>
                <w:sz w:val="24"/>
                <w:szCs w:val="24"/>
              </w:rPr>
              <w:t>准备活动：</w:t>
            </w:r>
          </w:p>
          <w:p>
            <w:pPr>
              <w:rPr>
                <w:rFonts w:hint="eastAsia" w:ascii="宋体" w:hAnsi="宋体"/>
                <w:sz w:val="24"/>
                <w:szCs w:val="24"/>
              </w:rPr>
            </w:pPr>
            <w:r>
              <w:rPr>
                <w:rFonts w:hint="eastAsia" w:ascii="宋体" w:hAnsi="宋体"/>
                <w:sz w:val="24"/>
                <w:szCs w:val="24"/>
              </w:rPr>
              <w:t>1、队列：立正、稍息、集合、解散。</w:t>
            </w:r>
          </w:p>
          <w:p>
            <w:pPr>
              <w:rPr>
                <w:rFonts w:hint="eastAsia" w:ascii="宋体" w:hAnsi="宋体"/>
                <w:sz w:val="24"/>
                <w:szCs w:val="24"/>
              </w:rPr>
            </w:pPr>
            <w:r>
              <w:rPr>
                <w:rFonts w:hint="eastAsia" w:ascii="宋体" w:hAnsi="宋体"/>
                <w:sz w:val="24"/>
                <w:szCs w:val="24"/>
              </w:rPr>
              <w:t>2、广播操。</w:t>
            </w:r>
          </w:p>
          <w:p>
            <w:pPr>
              <w:rPr>
                <w:rFonts w:hint="eastAsia" w:ascii="宋体" w:hAnsi="宋体"/>
                <w:sz w:val="24"/>
                <w:szCs w:val="24"/>
              </w:rPr>
            </w:pPr>
            <w:r>
              <w:rPr>
                <w:rFonts w:hint="eastAsia" w:ascii="宋体" w:hAnsi="宋体"/>
                <w:sz w:val="24"/>
                <w:szCs w:val="24"/>
              </w:rPr>
              <w:t>3、专项准备活动。</w:t>
            </w:r>
          </w:p>
          <w:p>
            <w:pPr>
              <w:rPr>
                <w:rFonts w:hint="eastAsia" w:ascii="宋体" w:hAnsi="宋体"/>
                <w:sz w:val="24"/>
                <w:szCs w:val="24"/>
              </w:rPr>
            </w:pPr>
            <w:r>
              <w:rPr>
                <w:rFonts w:hint="eastAsia" w:ascii="宋体" w:hAnsi="宋体"/>
                <w:sz w:val="24"/>
                <w:szCs w:val="24"/>
              </w:rPr>
              <w:t>组织：</w:t>
            </w:r>
          </w:p>
          <w:p>
            <w:pPr>
              <w:ind w:firstLine="2040" w:firstLineChars="850"/>
              <w:rPr>
                <w:rFonts w:hint="eastAsia" w:ascii="宋体" w:hAnsi="宋体"/>
                <w:sz w:val="24"/>
                <w:szCs w:val="24"/>
              </w:rPr>
            </w:pPr>
            <w:r>
              <w:rPr>
                <w:rFonts w:hint="eastAsia" w:ascii="宋体" w:hAnsi="宋体"/>
                <w:sz w:val="24"/>
                <w:szCs w:val="24"/>
              </w:rPr>
              <w:t>××××××</w:t>
            </w:r>
          </w:p>
          <w:p>
            <w:pPr>
              <w:ind w:firstLine="2040" w:firstLineChars="850"/>
              <w:rPr>
                <w:rFonts w:hint="eastAsia" w:ascii="宋体" w:hAnsi="宋体"/>
                <w:sz w:val="24"/>
                <w:szCs w:val="24"/>
              </w:rPr>
            </w:pPr>
            <w:r>
              <w:rPr>
                <w:rFonts w:hint="eastAsia" w:ascii="宋体" w:hAnsi="宋体"/>
                <w:sz w:val="24"/>
                <w:szCs w:val="24"/>
              </w:rPr>
              <w:t>××××××</w:t>
            </w:r>
          </w:p>
          <w:p>
            <w:pPr>
              <w:ind w:firstLine="2040" w:firstLineChars="850"/>
              <w:rPr>
                <w:rFonts w:hint="eastAsia" w:ascii="宋体" w:hAnsi="宋体"/>
                <w:sz w:val="24"/>
                <w:szCs w:val="24"/>
              </w:rPr>
            </w:pPr>
            <w:r>
              <w:rPr>
                <w:rFonts w:hint="eastAsia" w:ascii="宋体" w:hAnsi="宋体"/>
                <w:sz w:val="24"/>
                <w:szCs w:val="24"/>
              </w:rPr>
              <w:t>××××××</w:t>
            </w:r>
          </w:p>
          <w:p>
            <w:pPr>
              <w:ind w:firstLine="2040" w:firstLineChars="850"/>
              <w:rPr>
                <w:rFonts w:hint="eastAsia" w:ascii="宋体" w:hAnsi="宋体"/>
                <w:sz w:val="24"/>
                <w:szCs w:val="24"/>
              </w:rPr>
            </w:pPr>
            <w:r>
              <w:rPr>
                <w:rFonts w:hint="eastAsia" w:ascii="宋体" w:hAnsi="宋体"/>
                <w:sz w:val="24"/>
                <w:szCs w:val="24"/>
              </w:rPr>
              <w:t>××××××</w:t>
            </w:r>
          </w:p>
          <w:p>
            <w:pPr>
              <w:rPr>
                <w:rFonts w:hint="eastAsia" w:ascii="宋体" w:hAnsi="宋体"/>
                <w:sz w:val="24"/>
                <w:szCs w:val="24"/>
              </w:rPr>
            </w:pPr>
          </w:p>
          <w:p>
            <w:pPr>
              <w:ind w:firstLine="2640" w:firstLineChars="1100"/>
              <w:rPr>
                <w:rFonts w:hint="eastAsia" w:ascii="宋体" w:hAnsi="宋体"/>
                <w:b/>
                <w:sz w:val="24"/>
                <w:szCs w:val="24"/>
              </w:rPr>
            </w:pPr>
            <w:r>
              <w:rPr>
                <w:rFonts w:hint="eastAsia" w:ascii="宋体" w:hAnsi="宋体"/>
                <w:sz w:val="24"/>
                <w:szCs w:val="24"/>
              </w:rPr>
              <w:t xml:space="preserve">◎     </w:t>
            </w:r>
            <w:r>
              <w:rPr>
                <w:rFonts w:hint="eastAsia" w:ascii="宋体" w:hAnsi="宋体"/>
                <w:b/>
                <w:sz w:val="24"/>
                <w:szCs w:val="24"/>
              </w:rPr>
              <w:t xml:space="preserve"> </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1、教师语言要清晰。</w:t>
            </w:r>
          </w:p>
          <w:p>
            <w:pPr>
              <w:rPr>
                <w:rFonts w:hint="eastAsia" w:ascii="宋体" w:hAnsi="宋体"/>
                <w:sz w:val="24"/>
                <w:szCs w:val="24"/>
              </w:rPr>
            </w:pPr>
            <w:r>
              <w:rPr>
                <w:rFonts w:hint="eastAsia" w:ascii="宋体" w:hAnsi="宋体"/>
                <w:sz w:val="24"/>
                <w:szCs w:val="24"/>
              </w:rPr>
              <w:t>2、教师讲解课堂要求和任务。</w:t>
            </w:r>
          </w:p>
          <w:p>
            <w:pPr>
              <w:rPr>
                <w:rFonts w:hint="eastAsia" w:ascii="宋体" w:hAnsi="宋体"/>
                <w:sz w:val="24"/>
                <w:szCs w:val="24"/>
              </w:rPr>
            </w:pPr>
            <w:r>
              <w:rPr>
                <w:rFonts w:hint="eastAsia" w:ascii="宋体" w:hAnsi="宋体"/>
                <w:sz w:val="24"/>
                <w:szCs w:val="24"/>
              </w:rPr>
              <w:t>3、讲解队列练习的要求。</w:t>
            </w:r>
          </w:p>
          <w:p>
            <w:pPr>
              <w:rPr>
                <w:rFonts w:hint="eastAsia" w:ascii="宋体" w:hAnsi="宋体"/>
                <w:sz w:val="24"/>
                <w:szCs w:val="24"/>
              </w:rPr>
            </w:pPr>
            <w:r>
              <w:rPr>
                <w:rFonts w:hint="eastAsia" w:ascii="宋体" w:hAnsi="宋体"/>
                <w:sz w:val="24"/>
                <w:szCs w:val="24"/>
              </w:rPr>
              <w:t>4、师生一同练习。</w:t>
            </w:r>
          </w:p>
          <w:p>
            <w:pPr>
              <w:rPr>
                <w:rFonts w:hint="eastAsia" w:ascii="宋体" w:hAnsi="宋体"/>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1、学生站四列横队。</w:t>
            </w:r>
          </w:p>
          <w:p>
            <w:pPr>
              <w:rPr>
                <w:rFonts w:hint="eastAsia" w:ascii="宋体" w:hAnsi="宋体"/>
                <w:sz w:val="24"/>
                <w:szCs w:val="24"/>
              </w:rPr>
            </w:pPr>
            <w:r>
              <w:rPr>
                <w:rFonts w:hint="eastAsia" w:ascii="宋体" w:hAnsi="宋体"/>
                <w:sz w:val="24"/>
                <w:szCs w:val="24"/>
              </w:rPr>
              <w:t>2、学生认真听讲，注意关查。</w:t>
            </w:r>
          </w:p>
          <w:p>
            <w:pPr>
              <w:rPr>
                <w:rFonts w:hint="eastAsia" w:ascii="宋体" w:hAnsi="宋体"/>
                <w:sz w:val="24"/>
                <w:szCs w:val="24"/>
              </w:rPr>
            </w:pPr>
            <w:r>
              <w:rPr>
                <w:rFonts w:hint="eastAsia" w:ascii="宋体" w:hAnsi="宋体"/>
                <w:sz w:val="24"/>
                <w:szCs w:val="24"/>
              </w:rPr>
              <w:t>3、听从指挥注意力集中。</w:t>
            </w:r>
          </w:p>
          <w:p>
            <w:pPr>
              <w:numPr>
                <w:ilvl w:val="0"/>
                <w:numId w:val="21"/>
              </w:numPr>
              <w:rPr>
                <w:rFonts w:hint="eastAsia" w:ascii="宋体" w:hAnsi="宋体"/>
                <w:sz w:val="24"/>
                <w:szCs w:val="24"/>
              </w:rPr>
            </w:pPr>
            <w:r>
              <w:rPr>
                <w:rFonts w:hint="eastAsia" w:ascii="宋体" w:hAnsi="宋体"/>
                <w:sz w:val="24"/>
                <w:szCs w:val="24"/>
              </w:rPr>
              <w:t>学生充分活动各关节。</w:t>
            </w:r>
          </w:p>
          <w:p>
            <w:pPr>
              <w:rPr>
                <w:rFonts w:hint="eastAsia" w:ascii="宋体" w:hAnsi="宋体"/>
                <w:b/>
                <w:bCs/>
                <w:sz w:val="24"/>
                <w:szCs w:val="24"/>
              </w:rPr>
            </w:pPr>
            <w:r>
              <w:rPr>
                <w:rFonts w:hint="eastAsia" w:ascii="宋体" w:hAnsi="宋体"/>
                <w:b/>
                <w:bCs/>
                <w:sz w:val="24"/>
                <w:szCs w:val="24"/>
              </w:rPr>
              <w:t>基本部分</w:t>
            </w:r>
          </w:p>
          <w:p>
            <w:pPr>
              <w:rPr>
                <w:rFonts w:hint="eastAsia" w:ascii="宋体" w:hAnsi="宋体"/>
                <w:sz w:val="24"/>
                <w:szCs w:val="24"/>
              </w:rPr>
            </w:pPr>
            <w:r>
              <w:rPr>
                <w:rFonts w:hint="eastAsia" w:ascii="宋体" w:hAnsi="宋体"/>
                <w:sz w:val="24"/>
                <w:szCs w:val="24"/>
              </w:rPr>
              <w:t>一、队列：</w:t>
            </w:r>
          </w:p>
          <w:p>
            <w:pPr>
              <w:rPr>
                <w:rFonts w:hint="eastAsia" w:ascii="宋体" w:hAnsi="宋体"/>
                <w:sz w:val="24"/>
                <w:szCs w:val="24"/>
              </w:rPr>
            </w:pPr>
            <w:r>
              <w:rPr>
                <w:rFonts w:hint="eastAsia" w:ascii="宋体" w:hAnsi="宋体"/>
                <w:sz w:val="24"/>
                <w:szCs w:val="24"/>
              </w:rPr>
              <w:t>原地的转法：</w:t>
            </w:r>
          </w:p>
          <w:p>
            <w:pPr>
              <w:rPr>
                <w:rFonts w:hint="eastAsia" w:ascii="宋体" w:hAnsi="宋体"/>
                <w:sz w:val="24"/>
                <w:szCs w:val="24"/>
              </w:rPr>
            </w:pPr>
            <w:r>
              <w:rPr>
                <w:rFonts w:hint="eastAsia" w:ascii="宋体" w:hAnsi="宋体"/>
                <w:sz w:val="24"/>
                <w:szCs w:val="24"/>
              </w:rPr>
              <w:t>重点：转体；</w:t>
            </w:r>
          </w:p>
          <w:p>
            <w:pPr>
              <w:rPr>
                <w:rFonts w:hint="eastAsia" w:ascii="宋体" w:hAnsi="宋体"/>
                <w:sz w:val="24"/>
                <w:szCs w:val="24"/>
              </w:rPr>
            </w:pPr>
            <w:r>
              <w:rPr>
                <w:rFonts w:hint="eastAsia" w:ascii="宋体" w:hAnsi="宋体"/>
                <w:sz w:val="24"/>
                <w:szCs w:val="24"/>
              </w:rPr>
              <w:t>难点：腿要靠拢不要外扫。</w:t>
            </w:r>
          </w:p>
          <w:p>
            <w:pPr>
              <w:rPr>
                <w:rFonts w:hint="eastAsia" w:ascii="宋体" w:hAnsi="宋体"/>
                <w:sz w:val="24"/>
                <w:szCs w:val="24"/>
              </w:rPr>
            </w:pPr>
            <w:r>
              <w:rPr>
                <w:rFonts w:hint="eastAsia" w:ascii="宋体" w:hAnsi="宋体"/>
                <w:sz w:val="24"/>
                <w:szCs w:val="24"/>
              </w:rPr>
              <w:t>组织：</w:t>
            </w:r>
          </w:p>
          <w:p>
            <w:pPr>
              <w:rPr>
                <w:rFonts w:hint="eastAsia" w:ascii="宋体" w:hAnsi="宋体"/>
                <w:sz w:val="24"/>
                <w:szCs w:val="24"/>
              </w:rPr>
            </w:pPr>
            <w:r>
              <w:rPr>
                <w:rFonts w:hint="eastAsia" w:ascii="宋体" w:hAnsi="宋体"/>
                <w:sz w:val="24"/>
                <w:szCs w:val="24"/>
              </w:rPr>
              <w:t>同上队列四列横队，体操队形。</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1、教师讲解动作方法和要领。</w:t>
            </w:r>
          </w:p>
          <w:p>
            <w:pPr>
              <w:rPr>
                <w:rFonts w:hint="eastAsia" w:ascii="宋体" w:hAnsi="宋体"/>
                <w:sz w:val="24"/>
                <w:szCs w:val="24"/>
              </w:rPr>
            </w:pPr>
            <w:r>
              <w:rPr>
                <w:rFonts w:hint="eastAsia" w:ascii="宋体" w:hAnsi="宋体"/>
                <w:sz w:val="24"/>
                <w:szCs w:val="24"/>
              </w:rPr>
              <w:t>2、教师做分解和完整动作示范。</w:t>
            </w:r>
          </w:p>
          <w:p>
            <w:pPr>
              <w:rPr>
                <w:rFonts w:hint="eastAsia" w:ascii="宋体" w:hAnsi="宋体"/>
                <w:sz w:val="24"/>
                <w:szCs w:val="24"/>
              </w:rPr>
            </w:pPr>
            <w:r>
              <w:rPr>
                <w:rFonts w:hint="eastAsia" w:ascii="宋体" w:hAnsi="宋体"/>
                <w:sz w:val="24"/>
                <w:szCs w:val="24"/>
              </w:rPr>
              <w:t>3、教师给学生个别指导</w:t>
            </w:r>
          </w:p>
          <w:p>
            <w:pPr>
              <w:rPr>
                <w:rFonts w:hint="eastAsia" w:ascii="宋体" w:hAnsi="宋体"/>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1学生认真听讲动作方法和要领</w:t>
            </w:r>
          </w:p>
          <w:p>
            <w:pPr>
              <w:rPr>
                <w:rFonts w:hint="eastAsia" w:ascii="宋体" w:hAnsi="宋体"/>
                <w:sz w:val="24"/>
                <w:szCs w:val="24"/>
              </w:rPr>
            </w:pPr>
            <w:r>
              <w:rPr>
                <w:rFonts w:hint="eastAsia" w:ascii="宋体" w:hAnsi="宋体"/>
                <w:sz w:val="24"/>
                <w:szCs w:val="24"/>
              </w:rPr>
              <w:t>2学生集体练习。</w:t>
            </w:r>
          </w:p>
          <w:p>
            <w:pPr>
              <w:rPr>
                <w:rFonts w:hint="eastAsia" w:ascii="宋体" w:hAnsi="宋体"/>
                <w:sz w:val="24"/>
                <w:szCs w:val="24"/>
              </w:rPr>
            </w:pPr>
            <w:r>
              <w:rPr>
                <w:rFonts w:ascii="宋体" w:hAnsi="宋体"/>
                <w:sz w:val="24"/>
                <w:szCs w:val="24"/>
              </w:rPr>
              <mc:AlternateContent>
                <mc:Choice Requires="wps">
                  <w:drawing>
                    <wp:anchor distT="0" distB="0" distL="114300" distR="114300" simplePos="0" relativeHeight="251764736" behindDoc="0" locked="0" layoutInCell="1" allowOverlap="1">
                      <wp:simplePos x="0" y="0"/>
                      <wp:positionH relativeFrom="column">
                        <wp:posOffset>1141730</wp:posOffset>
                      </wp:positionH>
                      <wp:positionV relativeFrom="paragraph">
                        <wp:posOffset>69850</wp:posOffset>
                      </wp:positionV>
                      <wp:extent cx="974090" cy="845820"/>
                      <wp:effectExtent l="5080" t="5080" r="11430" b="0"/>
                      <wp:wrapNone/>
                      <wp:docPr id="156" name="自选图形 97"/>
                      <wp:cNvGraphicFramePr/>
                      <a:graphic xmlns:a="http://schemas.openxmlformats.org/drawingml/2006/main">
                        <a:graphicData uri="http://schemas.microsoft.com/office/word/2010/wordprocessingShape">
                          <wps:wsp>
                            <wps:cNvSpPr/>
                            <wps:spPr>
                              <a:xfrm>
                                <a:off x="0" y="0"/>
                                <a:ext cx="974090" cy="845820"/>
                              </a:xfrm>
                              <a:custGeom>
                                <a:avLst/>
                                <a:gdLst>
                                  <a:gd name="txL" fmla="*/ 0 w 21600"/>
                                  <a:gd name="txT" fmla="*/ 0 h 21600"/>
                                  <a:gd name="txR" fmla="*/ 21600 w 21600"/>
                                  <a:gd name="txB" fmla="*/ 10800 h 21600"/>
                                </a:gdLst>
                                <a:ahLst/>
                                <a:cxnLst>
                                  <a:cxn ang="270">
                                    <a:pos x="10800" y="0"/>
                                  </a:cxn>
                                  <a:cxn ang="180">
                                    <a:pos x="2700" y="10800"/>
                                  </a:cxn>
                                  <a:cxn ang="270">
                                    <a:pos x="10800" y="5400"/>
                                  </a:cxn>
                                  <a:cxn ang="0">
                                    <a:pos x="18900" y="10800"/>
                                  </a:cxn>
                                </a:cxnLst>
                                <a:rect l="txL" t="txT" r="txR" b="txB"/>
                                <a:pathLst>
                                  <a:path w="21600" h="21600">
                                    <a:moveTo>
                                      <a:pt x="5400" y="10800"/>
                                    </a:moveTo>
                                    <a:arcTo wR="5400" hR="5400" stAng="10800000" swAng="10800000"/>
                                    <a:lnTo>
                                      <a:pt x="21600" y="10800"/>
                                    </a:lnTo>
                                    <a:arcTo wR="10800" hR="10800" stAng="0" swAng="-10800000"/>
                                    <a:close/>
                                  </a:path>
                                </a:pathLst>
                              </a:cu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97" o:spid="_x0000_s1026" o:spt="100" style="position:absolute;left:0pt;margin-left:89.9pt;margin-top:5.5pt;height:66.6pt;width:76.7pt;z-index:251764736;mso-width-relative:page;mso-height-relative:page;" fillcolor="#FFFFFF" filled="t" stroked="t" coordsize="21600,21600" o:gfxdata="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EXS&#10;x9naAAAACgEAAA8AAAAAAAAAAQAgAAAAIgAAAGRycy9kb3ducmV2LnhtbFBLAQIUABQAAAAIAIdO&#10;4kBgKFHFBQMAAAwHAAAOAAAAAAAAAAEAIAAAACkBAABkcnMvZTJvRG9jLnhtbFBLBQYAAAAABgAG&#10;AFkBAACgBgAAAAA=&#10;" path="m5400,10800c5400,7818,7818,5400,10800,5400c13782,5400,16200,7818,16200,10800l21600,10800c21600,4835,16765,0,10800,0c4835,0,0,4835,0,10800xe">
                      <v:path o:connectlocs="10800,0;2700,10800;10800,5400;18900,10800" o:connectangles="0,0,0,0"/>
                      <v:fill on="t" focussize="0,0"/>
                      <v:stroke color="#000000" joinstyle="miter"/>
                      <v:imagedata o:title=""/>
                      <o:lock v:ext="edit" aspectratio="f"/>
                    </v:shape>
                  </w:pict>
                </mc:Fallback>
              </mc:AlternateContent>
            </w:r>
            <w:r>
              <w:rPr>
                <w:rFonts w:hint="eastAsia" w:ascii="宋体" w:hAnsi="宋体"/>
                <w:sz w:val="24"/>
                <w:szCs w:val="24"/>
              </w:rPr>
              <w:t>3学生分组练习。</w:t>
            </w:r>
          </w:p>
          <w:p>
            <w:pPr>
              <w:rPr>
                <w:rFonts w:hint="eastAsia" w:ascii="宋体" w:hAnsi="宋体"/>
                <w:sz w:val="24"/>
                <w:szCs w:val="24"/>
              </w:rPr>
            </w:pPr>
            <w:r>
              <w:rPr>
                <w:rFonts w:hint="eastAsia" w:ascii="宋体" w:hAnsi="宋体"/>
                <w:sz w:val="24"/>
                <w:szCs w:val="24"/>
              </w:rPr>
              <w:t>游戏：</w:t>
            </w:r>
          </w:p>
          <w:p>
            <w:pPr>
              <w:rPr>
                <w:rFonts w:hint="eastAsia" w:ascii="宋体" w:hAnsi="宋体"/>
                <w:sz w:val="24"/>
                <w:szCs w:val="24"/>
              </w:rPr>
            </w:pPr>
            <w:r>
              <w:rPr>
                <w:rFonts w:hint="eastAsia" w:ascii="宋体" w:hAnsi="宋体"/>
                <w:sz w:val="24"/>
                <w:szCs w:val="24"/>
              </w:rPr>
              <w:t>老鹰捉小鸡</w:t>
            </w:r>
          </w:p>
          <w:p>
            <w:pPr>
              <w:rPr>
                <w:rFonts w:hint="eastAsia" w:ascii="宋体" w:hAnsi="宋体"/>
                <w:sz w:val="24"/>
                <w:szCs w:val="24"/>
              </w:rPr>
            </w:pPr>
            <w:r>
              <w:rPr>
                <w:rFonts w:hint="eastAsia" w:ascii="宋体" w:hAnsi="宋体"/>
                <w:sz w:val="24"/>
                <w:szCs w:val="24"/>
              </w:rPr>
              <w:t>游戏规则：</w:t>
            </w:r>
          </w:p>
          <w:p>
            <w:pPr>
              <w:rPr>
                <w:rFonts w:hint="eastAsia" w:ascii="宋体" w:hAnsi="宋体"/>
                <w:sz w:val="24"/>
                <w:szCs w:val="24"/>
              </w:rPr>
            </w:pPr>
            <w:r>
              <w:rPr>
                <w:rFonts w:hint="eastAsia" w:ascii="宋体" w:hAnsi="宋体"/>
                <w:sz w:val="24"/>
                <w:szCs w:val="24"/>
              </w:rPr>
              <w:t>奖惩办法              ◎</w:t>
            </w:r>
          </w:p>
          <w:p>
            <w:pPr>
              <w:rPr>
                <w:rFonts w:hint="eastAsia" w:ascii="宋体" w:hAnsi="宋体"/>
                <w:sz w:val="24"/>
                <w:szCs w:val="24"/>
              </w:rPr>
            </w:pPr>
            <w:r>
              <w:rPr>
                <w:rFonts w:hint="eastAsia" w:ascii="宋体" w:hAnsi="宋体"/>
                <w:sz w:val="24"/>
                <w:szCs w:val="24"/>
              </w:rPr>
              <w:t xml:space="preserve">组织：            </w:t>
            </w:r>
          </w:p>
          <w:p>
            <w:pPr>
              <w:rPr>
                <w:rFonts w:hint="eastAsia" w:ascii="宋体" w:hAnsi="宋体"/>
                <w:sz w:val="24"/>
                <w:szCs w:val="24"/>
              </w:rPr>
            </w:pPr>
            <w:r>
              <w:rPr>
                <w:rFonts w:hint="eastAsia" w:ascii="宋体" w:hAnsi="宋体"/>
                <w:sz w:val="24"/>
                <w:szCs w:val="24"/>
              </w:rPr>
              <w:t>4、找学生表演。</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1、教师讲解游戏要求和规则。</w:t>
            </w:r>
          </w:p>
          <w:p>
            <w:pPr>
              <w:rPr>
                <w:rFonts w:hint="eastAsia" w:ascii="宋体" w:hAnsi="宋体"/>
                <w:sz w:val="24"/>
                <w:szCs w:val="24"/>
              </w:rPr>
            </w:pPr>
            <w:r>
              <w:rPr>
                <w:rFonts w:hint="eastAsia" w:ascii="宋体" w:hAnsi="宋体"/>
                <w:sz w:val="24"/>
                <w:szCs w:val="24"/>
              </w:rPr>
              <w:t>2、学生练习比赛。</w:t>
            </w:r>
          </w:p>
          <w:p>
            <w:pPr>
              <w:rPr>
                <w:rFonts w:hint="eastAsia" w:ascii="宋体" w:hAnsi="宋体"/>
                <w:sz w:val="24"/>
                <w:szCs w:val="24"/>
              </w:rPr>
            </w:pPr>
            <w:r>
              <w:rPr>
                <w:rFonts w:hint="eastAsia" w:ascii="宋体" w:hAnsi="宋体"/>
                <w:sz w:val="24"/>
                <w:szCs w:val="24"/>
              </w:rPr>
              <w:t>3、教师做正确评定胜负。</w:t>
            </w:r>
          </w:p>
          <w:p>
            <w:pPr>
              <w:rPr>
                <w:rFonts w:hint="eastAsia" w:ascii="宋体" w:hAnsi="宋体"/>
                <w:sz w:val="24"/>
                <w:szCs w:val="24"/>
              </w:rPr>
            </w:pPr>
            <w:r>
              <w:rPr>
                <w:rFonts w:hint="eastAsia" w:ascii="宋体" w:hAnsi="宋体"/>
                <w:sz w:val="24"/>
                <w:szCs w:val="24"/>
              </w:rPr>
              <w:t>4神饱满动作轻松整齐一致</w:t>
            </w:r>
          </w:p>
          <w:p>
            <w:pPr>
              <w:rPr>
                <w:rFonts w:hint="eastAsia" w:ascii="宋体" w:hAnsi="宋体"/>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1、学生认真听讲游戏规则。</w:t>
            </w:r>
          </w:p>
          <w:p>
            <w:pPr>
              <w:rPr>
                <w:rFonts w:hint="eastAsia" w:ascii="宋体" w:hAnsi="宋体"/>
                <w:sz w:val="24"/>
                <w:szCs w:val="24"/>
              </w:rPr>
            </w:pPr>
            <w:r>
              <w:rPr>
                <w:rFonts w:hint="eastAsia" w:ascii="宋体" w:hAnsi="宋体"/>
                <w:sz w:val="24"/>
                <w:szCs w:val="24"/>
              </w:rPr>
              <w:t>2、学生练习比赛。</w:t>
            </w:r>
          </w:p>
          <w:p>
            <w:pPr>
              <w:rPr>
                <w:rFonts w:hint="eastAsia" w:ascii="宋体" w:hAnsi="宋体"/>
                <w:b/>
                <w:bCs/>
                <w:sz w:val="24"/>
                <w:szCs w:val="24"/>
              </w:rPr>
            </w:pPr>
            <w:r>
              <w:rPr>
                <w:rFonts w:hint="eastAsia" w:ascii="宋体" w:hAnsi="宋体"/>
                <w:b/>
                <w:bCs/>
                <w:sz w:val="24"/>
                <w:szCs w:val="24"/>
              </w:rPr>
              <w:t>结束部分</w:t>
            </w:r>
          </w:p>
          <w:p>
            <w:pPr>
              <w:rPr>
                <w:rFonts w:hint="eastAsia" w:ascii="宋体" w:hAnsi="宋体"/>
                <w:sz w:val="24"/>
                <w:szCs w:val="24"/>
              </w:rPr>
            </w:pPr>
            <w:r>
              <w:rPr>
                <w:rFonts w:hint="eastAsia" w:ascii="宋体" w:hAnsi="宋体"/>
                <w:sz w:val="24"/>
                <w:szCs w:val="24"/>
              </w:rPr>
              <w:t>1、放松；</w:t>
            </w:r>
          </w:p>
          <w:p>
            <w:pPr>
              <w:rPr>
                <w:rFonts w:hint="eastAsia" w:ascii="宋体" w:hAnsi="宋体"/>
                <w:sz w:val="24"/>
                <w:szCs w:val="24"/>
              </w:rPr>
            </w:pPr>
            <w:r>
              <w:rPr>
                <w:rFonts w:hint="eastAsia" w:ascii="宋体" w:hAnsi="宋体"/>
                <w:sz w:val="24"/>
                <w:szCs w:val="24"/>
              </w:rPr>
              <w:t>2、小结；</w:t>
            </w:r>
          </w:p>
          <w:p>
            <w:pPr>
              <w:rPr>
                <w:rFonts w:hint="eastAsia" w:ascii="宋体" w:hAnsi="宋体"/>
                <w:sz w:val="24"/>
                <w:szCs w:val="24"/>
              </w:rPr>
            </w:pPr>
            <w:r>
              <w:rPr>
                <w:rFonts w:hint="eastAsia" w:ascii="宋体" w:hAnsi="宋体"/>
                <w:sz w:val="24"/>
                <w:szCs w:val="24"/>
              </w:rPr>
              <w:t>3、下课</w:t>
            </w:r>
          </w:p>
          <w:p>
            <w:pPr>
              <w:rPr>
                <w:rFonts w:hint="eastAsia" w:ascii="宋体" w:hAnsi="宋体"/>
                <w:sz w:val="24"/>
                <w:szCs w:val="24"/>
              </w:rPr>
            </w:pPr>
            <w:r>
              <w:rPr>
                <w:rFonts w:hint="eastAsia" w:ascii="宋体" w:hAnsi="宋体"/>
                <w:sz w:val="24"/>
                <w:szCs w:val="24"/>
              </w:rPr>
              <w:t>组织：四列横队</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1、总结本次课的情况。</w:t>
            </w:r>
          </w:p>
          <w:p>
            <w:pPr>
              <w:rPr>
                <w:rFonts w:hint="eastAsia" w:ascii="宋体" w:hAnsi="宋体"/>
                <w:sz w:val="24"/>
                <w:szCs w:val="24"/>
              </w:rPr>
            </w:pPr>
            <w:r>
              <w:rPr>
                <w:rFonts w:hint="eastAsia" w:ascii="宋体" w:hAnsi="宋体"/>
                <w:sz w:val="24"/>
                <w:szCs w:val="24"/>
              </w:rPr>
              <w:t>2、下课。</w:t>
            </w:r>
          </w:p>
          <w:p>
            <w:pPr>
              <w:rPr>
                <w:rFonts w:hint="eastAsia" w:ascii="宋体" w:hAnsi="宋体"/>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1、认真听讲，精神饱满。</w:t>
            </w:r>
          </w:p>
          <w:p>
            <w:pPr>
              <w:rPr>
                <w:rFonts w:hint="eastAsia" w:ascii="宋体" w:hAnsi="宋体"/>
                <w:sz w:val="24"/>
                <w:szCs w:val="24"/>
              </w:rPr>
            </w:pPr>
            <w:r>
              <w:rPr>
                <w:rFonts w:hint="eastAsia" w:ascii="宋体" w:hAnsi="宋体"/>
                <w:sz w:val="24"/>
                <w:szCs w:val="24"/>
              </w:rPr>
              <w:t>2、下课。</w:t>
            </w:r>
          </w:p>
        </w:tc>
        <w:tc>
          <w:tcPr>
            <w:tcW w:w="1710" w:type="dxa"/>
            <w:noWrap w:val="0"/>
            <w:vAlign w:val="top"/>
          </w:tcPr>
          <w:p>
            <w:pPr>
              <w:spacing w:line="440" w:lineRule="exact"/>
              <w:ind w:firstLine="480" w:firstLineChars="200"/>
              <w:jc w:val="left"/>
              <w:rPr>
                <w:rFonts w:hint="eastAsia" w:ascii="宋体" w:hAnsi="宋体"/>
                <w:sz w:val="24"/>
                <w:szCs w:val="24"/>
              </w:rPr>
            </w:pPr>
          </w:p>
          <w:p>
            <w:pPr>
              <w:spacing w:line="440" w:lineRule="exact"/>
              <w:ind w:firstLine="480" w:firstLineChars="200"/>
              <w:jc w:val="left"/>
              <w:rPr>
                <w:rFonts w:hint="eastAsia" w:ascii="宋体" w:hAnsi="宋体"/>
                <w:sz w:val="24"/>
                <w:szCs w:val="24"/>
              </w:rPr>
            </w:pPr>
          </w:p>
          <w:p>
            <w:pPr>
              <w:spacing w:line="440" w:lineRule="exact"/>
              <w:ind w:firstLine="480" w:firstLineChars="200"/>
              <w:jc w:val="left"/>
              <w:rPr>
                <w:rFonts w:hint="eastAsia" w:ascii="宋体" w:hAnsi="宋体"/>
                <w:sz w:val="24"/>
                <w:szCs w:val="24"/>
              </w:rPr>
            </w:pPr>
            <w:r>
              <w:rPr>
                <w:rFonts w:hint="eastAsia" w:ascii="宋体" w:hAnsi="宋体"/>
                <w:sz w:val="24"/>
                <w:szCs w:val="24"/>
              </w:rPr>
              <w:t>通过体育常规教学使学生养成良好的课堂习惯。</w:t>
            </w:r>
          </w:p>
          <w:p>
            <w:pPr>
              <w:spacing w:line="440" w:lineRule="exact"/>
              <w:jc w:val="left"/>
              <w:rPr>
                <w:rFonts w:hint="eastAsia"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r>
              <w:rPr>
                <w:rFonts w:hint="eastAsia" w:ascii="宋体" w:hAnsi="宋体"/>
                <w:sz w:val="24"/>
                <w:szCs w:val="24"/>
              </w:rPr>
              <w:t>通过队列队形（立正、稍息、集合、解散）教学使学生基本掌握集合、解散的方法和要领。</w:t>
            </w: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楷体_GB2312" w:eastAsia="楷体_GB2312"/>
                <w:sz w:val="24"/>
                <w:szCs w:val="24"/>
              </w:rPr>
            </w:pPr>
            <w:r>
              <w:rPr>
                <w:rFonts w:hint="eastAsia" w:ascii="宋体" w:hAnsi="宋体"/>
                <w:sz w:val="24"/>
                <w:szCs w:val="24"/>
              </w:rPr>
              <w:t>通过结束部分的教学使学生养成课后放松的习惯。</w:t>
            </w:r>
          </w:p>
        </w:tc>
        <w:tc>
          <w:tcPr>
            <w:tcW w:w="2060" w:type="dxa"/>
            <w:noWrap w:val="0"/>
            <w:vAlign w:val="center"/>
          </w:tcPr>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tc>
      </w:tr>
    </w:tbl>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队列队形6</w:t>
      </w:r>
    </w:p>
    <w:p>
      <w:pPr>
        <w:jc w:val="center"/>
        <w:rPr>
          <w:rFonts w:hint="eastAsia" w:ascii="楷体_GB2312" w:hAnsi="宋体" w:eastAsia="楷体_GB2312" w:cs="宋体"/>
          <w:b/>
          <w:bCs/>
          <w:kern w:val="0"/>
          <w:sz w:val="44"/>
          <w:szCs w:val="44"/>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3"/>
        <w:gridCol w:w="3752"/>
        <w:gridCol w:w="1845"/>
        <w:gridCol w:w="1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78" w:hRule="atLeast"/>
          <w:jc w:val="center"/>
        </w:trPr>
        <w:tc>
          <w:tcPr>
            <w:tcW w:w="1433" w:type="dxa"/>
            <w:noWrap w:val="0"/>
            <w:vAlign w:val="center"/>
          </w:tcPr>
          <w:p>
            <w:pPr>
              <w:jc w:val="center"/>
              <w:rPr>
                <w:rFonts w:hint="eastAsia"/>
                <w:b/>
                <w:sz w:val="24"/>
                <w:szCs w:val="24"/>
              </w:rPr>
            </w:pPr>
            <w:r>
              <w:rPr>
                <w:rFonts w:hint="eastAsia"/>
                <w:b/>
                <w:sz w:val="24"/>
                <w:szCs w:val="24"/>
              </w:rPr>
              <w:t>教学内容</w:t>
            </w:r>
          </w:p>
        </w:tc>
        <w:tc>
          <w:tcPr>
            <w:tcW w:w="7587" w:type="dxa"/>
            <w:gridSpan w:val="3"/>
            <w:noWrap w:val="0"/>
            <w:vAlign w:val="center"/>
          </w:tcPr>
          <w:p>
            <w:pPr>
              <w:spacing w:line="500" w:lineRule="exact"/>
              <w:rPr>
                <w:rFonts w:hint="eastAsia" w:ascii="楷体_GB2312" w:hAnsi="宋体" w:eastAsia="楷体_GB2312"/>
                <w:sz w:val="24"/>
                <w:szCs w:val="24"/>
              </w:rPr>
            </w:pPr>
            <w:r>
              <w:rPr>
                <w:rFonts w:hint="eastAsia" w:ascii="宋体" w:hAnsi="宋体"/>
                <w:sz w:val="24"/>
                <w:szCs w:val="24"/>
              </w:rPr>
              <w:t>1、队列：向左转、向右转、向后转。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31" w:hRule="atLeast"/>
          <w:jc w:val="center"/>
        </w:trPr>
        <w:tc>
          <w:tcPr>
            <w:tcW w:w="1433" w:type="dxa"/>
            <w:noWrap w:val="0"/>
            <w:vAlign w:val="center"/>
          </w:tcPr>
          <w:p>
            <w:pPr>
              <w:jc w:val="center"/>
              <w:rPr>
                <w:rFonts w:hint="eastAsia"/>
                <w:b/>
                <w:sz w:val="24"/>
                <w:szCs w:val="24"/>
              </w:rPr>
            </w:pPr>
            <w:r>
              <w:rPr>
                <w:rFonts w:hint="eastAsia"/>
                <w:b/>
                <w:sz w:val="24"/>
                <w:szCs w:val="24"/>
              </w:rPr>
              <w:t>教学目标</w:t>
            </w:r>
          </w:p>
        </w:tc>
        <w:tc>
          <w:tcPr>
            <w:tcW w:w="7587" w:type="dxa"/>
            <w:gridSpan w:val="3"/>
            <w:noWrap w:val="0"/>
            <w:vAlign w:val="center"/>
          </w:tcPr>
          <w:p>
            <w:pPr>
              <w:rPr>
                <w:rFonts w:hint="eastAsia" w:ascii="宋体" w:hAnsi="宋体"/>
                <w:sz w:val="24"/>
                <w:szCs w:val="24"/>
              </w:rPr>
            </w:pPr>
            <w:r>
              <w:rPr>
                <w:rFonts w:hint="eastAsia" w:ascii="宋体" w:hAnsi="宋体"/>
                <w:sz w:val="24"/>
                <w:szCs w:val="24"/>
              </w:rPr>
              <w:t>1、通过本次课的学习，使学生学会简单的原地转法的队列方法。</w:t>
            </w:r>
          </w:p>
          <w:p>
            <w:pPr>
              <w:rPr>
                <w:rFonts w:hint="eastAsia" w:ascii="宋体" w:hAnsi="宋体"/>
                <w:sz w:val="24"/>
                <w:szCs w:val="24"/>
              </w:rPr>
            </w:pPr>
            <w:r>
              <w:rPr>
                <w:rFonts w:hint="eastAsia" w:ascii="宋体" w:hAnsi="宋体"/>
                <w:sz w:val="24"/>
                <w:szCs w:val="24"/>
              </w:rPr>
              <w:t>2、培养学生身体的良好的姿态，以及行动迅速和听从指挥的能力。</w:t>
            </w:r>
          </w:p>
          <w:p>
            <w:pPr>
              <w:rPr>
                <w:rFonts w:hint="eastAsia" w:ascii="楷体_GB2312" w:hAnsi="宋体" w:eastAsia="楷体_GB2312" w:cs="宋体"/>
                <w:color w:val="000000"/>
                <w:kern w:val="0"/>
                <w:sz w:val="24"/>
                <w:szCs w:val="24"/>
              </w:rPr>
            </w:pPr>
            <w:r>
              <w:rPr>
                <w:rFonts w:hint="eastAsia" w:ascii="宋体" w:hAnsi="宋体"/>
                <w:sz w:val="24"/>
                <w:szCs w:val="24"/>
              </w:rPr>
              <w:t>3、培养学生对工作认真负责的精神，发展良好的身体姿态。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63" w:hRule="atLeast"/>
          <w:jc w:val="center"/>
        </w:trPr>
        <w:tc>
          <w:tcPr>
            <w:tcW w:w="1433" w:type="dxa"/>
            <w:noWrap w:val="0"/>
            <w:vAlign w:val="center"/>
          </w:tcPr>
          <w:p>
            <w:pPr>
              <w:jc w:val="center"/>
              <w:rPr>
                <w:rFonts w:hint="eastAsia"/>
                <w:b/>
                <w:sz w:val="24"/>
                <w:szCs w:val="24"/>
              </w:rPr>
            </w:pPr>
            <w:r>
              <w:rPr>
                <w:rFonts w:hint="eastAsia"/>
                <w:b/>
                <w:sz w:val="24"/>
                <w:szCs w:val="24"/>
              </w:rPr>
              <w:t>教学重点</w:t>
            </w:r>
          </w:p>
        </w:tc>
        <w:tc>
          <w:tcPr>
            <w:tcW w:w="7587" w:type="dxa"/>
            <w:gridSpan w:val="3"/>
            <w:noWrap w:val="0"/>
            <w:vAlign w:val="center"/>
          </w:tcPr>
          <w:p>
            <w:pPr>
              <w:rPr>
                <w:rFonts w:hint="eastAsia" w:ascii="宋体" w:hAnsi="宋体"/>
                <w:sz w:val="24"/>
                <w:szCs w:val="24"/>
              </w:rPr>
            </w:pPr>
            <w:r>
              <w:rPr>
                <w:rFonts w:hint="eastAsia" w:ascii="宋体" w:hAnsi="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63" w:hRule="atLeast"/>
          <w:jc w:val="center"/>
        </w:trPr>
        <w:tc>
          <w:tcPr>
            <w:tcW w:w="1433" w:type="dxa"/>
            <w:noWrap w:val="0"/>
            <w:vAlign w:val="center"/>
          </w:tcPr>
          <w:p>
            <w:pPr>
              <w:jc w:val="center"/>
              <w:rPr>
                <w:rFonts w:hint="eastAsia"/>
                <w:b/>
                <w:sz w:val="24"/>
                <w:szCs w:val="24"/>
              </w:rPr>
            </w:pPr>
            <w:r>
              <w:rPr>
                <w:rFonts w:hint="eastAsia"/>
                <w:b/>
                <w:sz w:val="24"/>
                <w:szCs w:val="24"/>
              </w:rPr>
              <w:t>教学难点</w:t>
            </w:r>
          </w:p>
        </w:tc>
        <w:tc>
          <w:tcPr>
            <w:tcW w:w="7587" w:type="dxa"/>
            <w:gridSpan w:val="3"/>
            <w:noWrap w:val="0"/>
            <w:vAlign w:val="center"/>
          </w:tcPr>
          <w:p>
            <w:pPr>
              <w:rPr>
                <w:rFonts w:hint="eastAsia" w:ascii="宋体" w:hAnsi="宋体"/>
                <w:sz w:val="24"/>
                <w:szCs w:val="24"/>
              </w:rPr>
            </w:pPr>
            <w:r>
              <w:rPr>
                <w:rFonts w:hint="eastAsia" w:ascii="宋体" w:hAnsi="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63" w:hRule="atLeast"/>
          <w:jc w:val="center"/>
        </w:trPr>
        <w:tc>
          <w:tcPr>
            <w:tcW w:w="1433" w:type="dxa"/>
            <w:noWrap w:val="0"/>
            <w:vAlign w:val="center"/>
          </w:tcPr>
          <w:p>
            <w:pPr>
              <w:jc w:val="center"/>
              <w:rPr>
                <w:rFonts w:hint="eastAsia"/>
                <w:b/>
                <w:sz w:val="24"/>
                <w:szCs w:val="24"/>
              </w:rPr>
            </w:pPr>
            <w:r>
              <w:rPr>
                <w:rFonts w:hint="eastAsia"/>
                <w:b/>
                <w:sz w:val="24"/>
                <w:szCs w:val="24"/>
              </w:rPr>
              <w:t>教学准备</w:t>
            </w:r>
          </w:p>
        </w:tc>
        <w:tc>
          <w:tcPr>
            <w:tcW w:w="7587" w:type="dxa"/>
            <w:gridSpan w:val="3"/>
            <w:noWrap w:val="0"/>
            <w:vAlign w:val="center"/>
          </w:tcPr>
          <w:p>
            <w:pPr>
              <w:jc w:val="left"/>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63" w:hRule="atLeast"/>
          <w:jc w:val="center"/>
        </w:trPr>
        <w:tc>
          <w:tcPr>
            <w:tcW w:w="5185" w:type="dxa"/>
            <w:gridSpan w:val="2"/>
            <w:noWrap w:val="0"/>
            <w:vAlign w:val="center"/>
          </w:tcPr>
          <w:p>
            <w:pPr>
              <w:jc w:val="center"/>
              <w:rPr>
                <w:rFonts w:hint="eastAsia"/>
                <w:b/>
                <w:sz w:val="24"/>
                <w:szCs w:val="24"/>
              </w:rPr>
            </w:pPr>
            <w:r>
              <w:rPr>
                <w:rFonts w:hint="eastAsia"/>
                <w:b/>
                <w:w w:val="87"/>
                <w:kern w:val="0"/>
                <w:sz w:val="24"/>
                <w:szCs w:val="24"/>
              </w:rPr>
              <w:t>教与学活动</w:t>
            </w:r>
          </w:p>
        </w:tc>
        <w:tc>
          <w:tcPr>
            <w:tcW w:w="1845" w:type="dxa"/>
            <w:noWrap w:val="0"/>
            <w:vAlign w:val="center"/>
          </w:tcPr>
          <w:p>
            <w:pPr>
              <w:jc w:val="center"/>
              <w:rPr>
                <w:rFonts w:hint="eastAsia"/>
                <w:b/>
                <w:sz w:val="24"/>
                <w:szCs w:val="24"/>
              </w:rPr>
            </w:pPr>
            <w:r>
              <w:rPr>
                <w:rFonts w:hint="eastAsia"/>
                <w:b/>
                <w:sz w:val="24"/>
                <w:szCs w:val="24"/>
              </w:rPr>
              <w:t>设计意图</w:t>
            </w:r>
          </w:p>
        </w:tc>
        <w:tc>
          <w:tcPr>
            <w:tcW w:w="1990" w:type="dxa"/>
            <w:noWrap w:val="0"/>
            <w:vAlign w:val="center"/>
          </w:tcPr>
          <w:p>
            <w:pPr>
              <w:jc w:val="center"/>
              <w:rPr>
                <w:rFonts w:hint="eastAsia"/>
                <w:b/>
                <w:sz w:val="24"/>
                <w:szCs w:val="24"/>
              </w:rPr>
            </w:pPr>
            <w:r>
              <w:rPr>
                <w:rFonts w:hint="eastAsia"/>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96" w:hRule="atLeast"/>
          <w:jc w:val="center"/>
        </w:trPr>
        <w:tc>
          <w:tcPr>
            <w:tcW w:w="5185" w:type="dxa"/>
            <w:gridSpan w:val="2"/>
            <w:noWrap w:val="0"/>
            <w:vAlign w:val="top"/>
          </w:tcPr>
          <w:p>
            <w:pPr>
              <w:rPr>
                <w:rFonts w:hint="eastAsia" w:ascii="宋体" w:hAnsi="宋体"/>
                <w:b/>
                <w:sz w:val="24"/>
                <w:szCs w:val="24"/>
              </w:rPr>
            </w:pPr>
            <w:r>
              <w:rPr>
                <w:rFonts w:hint="eastAsia" w:ascii="宋体" w:hAnsi="宋体"/>
                <w:b/>
                <w:sz w:val="24"/>
                <w:szCs w:val="24"/>
              </w:rPr>
              <w:t>课堂常规：</w:t>
            </w:r>
          </w:p>
          <w:p>
            <w:pPr>
              <w:rPr>
                <w:rFonts w:hint="eastAsia" w:ascii="宋体" w:hAnsi="宋体"/>
                <w:sz w:val="24"/>
                <w:szCs w:val="24"/>
              </w:rPr>
            </w:pPr>
            <w:r>
              <w:rPr>
                <w:rFonts w:ascii="宋体" w:hAnsi="宋体"/>
                <w:sz w:val="24"/>
                <w:szCs w:val="24"/>
              </w:rPr>
              <w:t>1</w:t>
            </w:r>
            <w:r>
              <w:rPr>
                <w:rFonts w:hint="eastAsia" w:ascii="宋体" w:hAnsi="宋体"/>
                <w:sz w:val="24"/>
                <w:szCs w:val="24"/>
              </w:rPr>
              <w:t>、体委整队、师生问好、报告人数、检查服装。</w:t>
            </w:r>
          </w:p>
          <w:p>
            <w:pPr>
              <w:rPr>
                <w:rFonts w:hint="eastAsia" w:ascii="宋体" w:hAnsi="宋体"/>
                <w:sz w:val="24"/>
                <w:szCs w:val="24"/>
              </w:rPr>
            </w:pPr>
            <w:r>
              <w:rPr>
                <w:rFonts w:hint="eastAsia" w:ascii="宋体" w:hAnsi="宋体"/>
                <w:sz w:val="24"/>
                <w:szCs w:val="24"/>
              </w:rPr>
              <w:t>2、宣布课的内容和任务。</w:t>
            </w:r>
          </w:p>
          <w:p>
            <w:pPr>
              <w:rPr>
                <w:rFonts w:hint="eastAsia" w:ascii="宋体" w:hAnsi="宋体"/>
                <w:b/>
                <w:sz w:val="24"/>
                <w:szCs w:val="24"/>
              </w:rPr>
            </w:pPr>
            <w:r>
              <w:rPr>
                <w:rFonts w:hint="eastAsia" w:ascii="宋体" w:hAnsi="宋体"/>
                <w:b/>
                <w:sz w:val="24"/>
                <w:szCs w:val="24"/>
              </w:rPr>
              <w:t>准备活动：</w:t>
            </w:r>
          </w:p>
          <w:p>
            <w:pPr>
              <w:rPr>
                <w:rFonts w:hint="eastAsia" w:ascii="宋体" w:hAnsi="宋体"/>
                <w:sz w:val="24"/>
                <w:szCs w:val="24"/>
              </w:rPr>
            </w:pPr>
            <w:r>
              <w:rPr>
                <w:rFonts w:hint="eastAsia" w:ascii="宋体" w:hAnsi="宋体"/>
                <w:sz w:val="24"/>
                <w:szCs w:val="24"/>
              </w:rPr>
              <w:t>1、队列：立正、稍息、集合、解散。</w:t>
            </w:r>
          </w:p>
          <w:p>
            <w:pPr>
              <w:rPr>
                <w:rFonts w:hint="eastAsia" w:ascii="宋体" w:hAnsi="宋体"/>
                <w:sz w:val="24"/>
                <w:szCs w:val="24"/>
              </w:rPr>
            </w:pPr>
            <w:r>
              <w:rPr>
                <w:rFonts w:hint="eastAsia" w:ascii="宋体" w:hAnsi="宋体"/>
                <w:sz w:val="24"/>
                <w:szCs w:val="24"/>
              </w:rPr>
              <w:t>2、广播操。</w:t>
            </w:r>
          </w:p>
          <w:p>
            <w:pPr>
              <w:rPr>
                <w:rFonts w:hint="eastAsia" w:ascii="宋体" w:hAnsi="宋体"/>
                <w:sz w:val="24"/>
                <w:szCs w:val="24"/>
              </w:rPr>
            </w:pPr>
            <w:r>
              <w:rPr>
                <w:rFonts w:hint="eastAsia" w:ascii="宋体" w:hAnsi="宋体"/>
                <w:sz w:val="24"/>
                <w:szCs w:val="24"/>
              </w:rPr>
              <w:t>3、专项准备活动。</w:t>
            </w:r>
            <w:r>
              <w:rPr>
                <w:rFonts w:hint="eastAsia" w:ascii="宋体" w:hAnsi="宋体"/>
                <w:sz w:val="24"/>
                <w:szCs w:val="24"/>
                <w:lang w:val="en-US" w:eastAsia="zh-CN"/>
              </w:rPr>
              <w:t xml:space="preserve">   </w:t>
            </w:r>
            <w:r>
              <w:rPr>
                <w:rFonts w:hint="eastAsia" w:ascii="宋体" w:hAnsi="宋体"/>
                <w:sz w:val="24"/>
                <w:szCs w:val="24"/>
              </w:rPr>
              <w:t>××××××</w:t>
            </w:r>
          </w:p>
          <w:p>
            <w:pPr>
              <w:jc w:val="both"/>
              <w:rPr>
                <w:rFonts w:hint="eastAsia" w:ascii="宋体" w:hAnsi="宋体"/>
                <w:sz w:val="24"/>
                <w:szCs w:val="24"/>
              </w:rPr>
            </w:pPr>
            <w:r>
              <w:rPr>
                <w:rFonts w:hint="eastAsia" w:ascii="宋体" w:hAnsi="宋体"/>
                <w:sz w:val="24"/>
                <w:szCs w:val="24"/>
              </w:rPr>
              <w:t>组织：</w:t>
            </w:r>
            <w:r>
              <w:rPr>
                <w:rFonts w:hint="eastAsia" w:ascii="宋体" w:hAnsi="宋体"/>
                <w:sz w:val="24"/>
                <w:szCs w:val="24"/>
                <w:lang w:val="en-US" w:eastAsia="zh-CN"/>
              </w:rPr>
              <w:t xml:space="preserve">              </w:t>
            </w:r>
            <w:r>
              <w:rPr>
                <w:rFonts w:hint="eastAsia" w:ascii="宋体" w:hAnsi="宋体"/>
                <w:sz w:val="24"/>
                <w:szCs w:val="24"/>
              </w:rPr>
              <w:t>××××××</w:t>
            </w:r>
          </w:p>
          <w:p>
            <w:pPr>
              <w:jc w:val="center"/>
              <w:rPr>
                <w:rFonts w:hint="eastAsia" w:ascii="宋体" w:hAnsi="宋体"/>
                <w:sz w:val="24"/>
                <w:szCs w:val="24"/>
              </w:rPr>
            </w:pPr>
            <w:r>
              <w:rPr>
                <w:rFonts w:hint="eastAsia" w:ascii="宋体" w:hAnsi="宋体"/>
                <w:sz w:val="24"/>
                <w:szCs w:val="24"/>
              </w:rPr>
              <w:t>××××××</w:t>
            </w:r>
          </w:p>
          <w:p>
            <w:pPr>
              <w:jc w:val="center"/>
              <w:rPr>
                <w:rFonts w:hint="eastAsia" w:ascii="宋体" w:hAnsi="宋体"/>
                <w:sz w:val="24"/>
                <w:szCs w:val="24"/>
              </w:rPr>
            </w:pPr>
            <w:r>
              <w:rPr>
                <w:rFonts w:hint="eastAsia" w:ascii="宋体" w:hAnsi="宋体"/>
                <w:sz w:val="24"/>
                <w:szCs w:val="24"/>
              </w:rPr>
              <w:t>××××××</w:t>
            </w:r>
          </w:p>
          <w:p>
            <w:pPr>
              <w:jc w:val="cente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1、教师语言要清晰。</w:t>
            </w:r>
          </w:p>
          <w:p>
            <w:pPr>
              <w:rPr>
                <w:rFonts w:hint="eastAsia" w:ascii="宋体" w:hAnsi="宋体"/>
                <w:sz w:val="24"/>
                <w:szCs w:val="24"/>
              </w:rPr>
            </w:pPr>
            <w:r>
              <w:rPr>
                <w:rFonts w:hint="eastAsia" w:ascii="宋体" w:hAnsi="宋体"/>
                <w:sz w:val="24"/>
                <w:szCs w:val="24"/>
              </w:rPr>
              <w:t>2、教师讲解课堂要求和任务。</w:t>
            </w:r>
          </w:p>
          <w:p>
            <w:pPr>
              <w:rPr>
                <w:rFonts w:hint="eastAsia" w:ascii="宋体" w:hAnsi="宋体"/>
                <w:sz w:val="24"/>
                <w:szCs w:val="24"/>
              </w:rPr>
            </w:pPr>
            <w:r>
              <w:rPr>
                <w:rFonts w:hint="eastAsia" w:ascii="宋体" w:hAnsi="宋体"/>
                <w:sz w:val="24"/>
                <w:szCs w:val="24"/>
              </w:rPr>
              <w:t>3、讲解队列练习的要求。</w:t>
            </w:r>
          </w:p>
          <w:p>
            <w:pPr>
              <w:rPr>
                <w:rFonts w:hint="eastAsia" w:ascii="宋体" w:hAnsi="宋体"/>
                <w:sz w:val="24"/>
                <w:szCs w:val="24"/>
              </w:rPr>
            </w:pPr>
            <w:r>
              <w:rPr>
                <w:rFonts w:hint="eastAsia" w:ascii="宋体" w:hAnsi="宋体"/>
                <w:sz w:val="24"/>
                <w:szCs w:val="24"/>
              </w:rPr>
              <w:t>4、师生一同练习。</w:t>
            </w:r>
          </w:p>
          <w:p>
            <w:pPr>
              <w:rPr>
                <w:rFonts w:hint="eastAsia" w:ascii="宋体" w:hAnsi="宋体"/>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1、学生站四列横队。</w:t>
            </w:r>
          </w:p>
          <w:p>
            <w:pPr>
              <w:rPr>
                <w:rFonts w:hint="eastAsia" w:ascii="宋体" w:hAnsi="宋体"/>
                <w:sz w:val="24"/>
                <w:szCs w:val="24"/>
              </w:rPr>
            </w:pPr>
            <w:r>
              <w:rPr>
                <w:rFonts w:hint="eastAsia" w:ascii="宋体" w:hAnsi="宋体"/>
                <w:sz w:val="24"/>
                <w:szCs w:val="24"/>
              </w:rPr>
              <w:t>2、学生认真听讲，注意关查。</w:t>
            </w:r>
          </w:p>
          <w:p>
            <w:pPr>
              <w:rPr>
                <w:rFonts w:hint="eastAsia" w:ascii="宋体" w:hAnsi="宋体"/>
                <w:sz w:val="24"/>
                <w:szCs w:val="24"/>
              </w:rPr>
            </w:pPr>
            <w:r>
              <w:rPr>
                <w:rFonts w:hint="eastAsia" w:ascii="宋体" w:hAnsi="宋体"/>
                <w:sz w:val="24"/>
                <w:szCs w:val="24"/>
              </w:rPr>
              <w:t>3、听从指挥注意力集中。</w:t>
            </w:r>
          </w:p>
          <w:p>
            <w:pPr>
              <w:rPr>
                <w:rFonts w:hint="eastAsia" w:ascii="宋体" w:hAnsi="宋体"/>
                <w:sz w:val="24"/>
                <w:szCs w:val="24"/>
              </w:rPr>
            </w:pPr>
            <w:r>
              <w:rPr>
                <w:rFonts w:hint="eastAsia" w:ascii="宋体" w:hAnsi="宋体"/>
                <w:sz w:val="24"/>
                <w:szCs w:val="24"/>
              </w:rPr>
              <w:t>4、学生充分活动各关节。</w:t>
            </w:r>
          </w:p>
          <w:p>
            <w:pPr>
              <w:rPr>
                <w:rFonts w:hint="eastAsia" w:ascii="宋体" w:hAnsi="宋体"/>
                <w:b/>
                <w:bCs/>
                <w:sz w:val="24"/>
                <w:szCs w:val="24"/>
              </w:rPr>
            </w:pPr>
            <w:r>
              <w:rPr>
                <w:rFonts w:hint="eastAsia" w:ascii="宋体" w:hAnsi="宋体"/>
                <w:b/>
                <w:bCs/>
                <w:sz w:val="24"/>
                <w:szCs w:val="24"/>
              </w:rPr>
              <w:t>基本部分：</w:t>
            </w:r>
          </w:p>
          <w:p>
            <w:pPr>
              <w:rPr>
                <w:rFonts w:hint="eastAsia" w:ascii="宋体" w:hAnsi="宋体"/>
                <w:sz w:val="24"/>
                <w:szCs w:val="24"/>
              </w:rPr>
            </w:pPr>
            <w:r>
              <w:rPr>
                <w:rFonts w:hint="eastAsia" w:ascii="宋体" w:hAnsi="宋体"/>
                <w:sz w:val="24"/>
                <w:szCs w:val="24"/>
              </w:rPr>
              <w:t>一、队列：</w:t>
            </w:r>
          </w:p>
          <w:p>
            <w:pPr>
              <w:rPr>
                <w:rFonts w:hint="eastAsia" w:ascii="宋体" w:hAnsi="宋体"/>
                <w:sz w:val="24"/>
                <w:szCs w:val="24"/>
              </w:rPr>
            </w:pPr>
            <w:r>
              <w:rPr>
                <w:rFonts w:hint="eastAsia" w:ascii="宋体" w:hAnsi="宋体"/>
                <w:sz w:val="24"/>
                <w:szCs w:val="24"/>
              </w:rPr>
              <w:t>原地的转法：</w:t>
            </w:r>
          </w:p>
          <w:p>
            <w:pPr>
              <w:rPr>
                <w:rFonts w:hint="eastAsia" w:ascii="宋体" w:hAnsi="宋体"/>
                <w:sz w:val="24"/>
                <w:szCs w:val="24"/>
              </w:rPr>
            </w:pPr>
            <w:r>
              <w:rPr>
                <w:rFonts w:hint="eastAsia" w:ascii="宋体" w:hAnsi="宋体"/>
                <w:sz w:val="24"/>
                <w:szCs w:val="24"/>
              </w:rPr>
              <w:t>重点：转体；</w:t>
            </w:r>
          </w:p>
          <w:p>
            <w:pPr>
              <w:rPr>
                <w:rFonts w:hint="eastAsia" w:ascii="宋体" w:hAnsi="宋体"/>
                <w:sz w:val="24"/>
                <w:szCs w:val="24"/>
              </w:rPr>
            </w:pPr>
            <w:r>
              <w:rPr>
                <w:rFonts w:hint="eastAsia" w:ascii="宋体" w:hAnsi="宋体"/>
                <w:sz w:val="24"/>
                <w:szCs w:val="24"/>
              </w:rPr>
              <w:t>难点：腿要靠拢不要外扫。</w:t>
            </w:r>
          </w:p>
          <w:p>
            <w:pPr>
              <w:rPr>
                <w:rFonts w:hint="eastAsia" w:ascii="宋体" w:hAnsi="宋体"/>
                <w:sz w:val="24"/>
                <w:szCs w:val="24"/>
              </w:rPr>
            </w:pPr>
            <w:r>
              <w:rPr>
                <w:rFonts w:hint="eastAsia" w:ascii="宋体" w:hAnsi="宋体"/>
                <w:sz w:val="24"/>
                <w:szCs w:val="24"/>
              </w:rPr>
              <w:t>组织：</w:t>
            </w:r>
          </w:p>
          <w:p>
            <w:pPr>
              <w:rPr>
                <w:rFonts w:hint="eastAsia" w:ascii="宋体" w:hAnsi="宋体"/>
                <w:sz w:val="24"/>
                <w:szCs w:val="24"/>
              </w:rPr>
            </w:pPr>
            <w:r>
              <w:rPr>
                <w:rFonts w:hint="eastAsia" w:ascii="宋体" w:hAnsi="宋体"/>
                <w:sz w:val="24"/>
                <w:szCs w:val="24"/>
              </w:rPr>
              <w:t>同上队列四列横队，体操队形。</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1、教师讲解动作方法和要领。</w:t>
            </w:r>
          </w:p>
          <w:p>
            <w:pPr>
              <w:rPr>
                <w:rFonts w:hint="eastAsia" w:ascii="宋体" w:hAnsi="宋体"/>
                <w:sz w:val="24"/>
                <w:szCs w:val="24"/>
              </w:rPr>
            </w:pPr>
            <w:r>
              <w:rPr>
                <w:rFonts w:hint="eastAsia" w:ascii="宋体" w:hAnsi="宋体"/>
                <w:sz w:val="24"/>
                <w:szCs w:val="24"/>
              </w:rPr>
              <w:t>2、教师做分解和完整动作示范。</w:t>
            </w:r>
          </w:p>
          <w:p>
            <w:pPr>
              <w:rPr>
                <w:rFonts w:hint="eastAsia" w:ascii="宋体" w:hAnsi="宋体"/>
                <w:sz w:val="24"/>
                <w:szCs w:val="24"/>
              </w:rPr>
            </w:pPr>
            <w:r>
              <w:rPr>
                <w:rFonts w:hint="eastAsia" w:ascii="宋体" w:hAnsi="宋体"/>
                <w:sz w:val="24"/>
                <w:szCs w:val="24"/>
              </w:rPr>
              <w:t>3、教师给学生个别指导。</w:t>
            </w:r>
          </w:p>
          <w:p>
            <w:pPr>
              <w:rPr>
                <w:rFonts w:hint="eastAsia" w:ascii="宋体" w:hAnsi="宋体"/>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1学生认真听讲动作方法和要领</w:t>
            </w:r>
          </w:p>
          <w:p>
            <w:pPr>
              <w:rPr>
                <w:rFonts w:hint="eastAsia" w:ascii="宋体" w:hAnsi="宋体"/>
                <w:sz w:val="24"/>
                <w:szCs w:val="24"/>
              </w:rPr>
            </w:pPr>
            <w:r>
              <w:rPr>
                <w:rFonts w:hint="eastAsia" w:ascii="宋体" w:hAnsi="宋体"/>
                <w:sz w:val="24"/>
                <w:szCs w:val="24"/>
              </w:rPr>
              <w:t>2学生集体练习。</w:t>
            </w:r>
          </w:p>
          <w:p>
            <w:pPr>
              <w:rPr>
                <w:rFonts w:hint="eastAsia" w:ascii="宋体" w:hAnsi="宋体"/>
                <w:sz w:val="24"/>
                <w:szCs w:val="24"/>
              </w:rPr>
            </w:pPr>
            <w:r>
              <w:rPr>
                <w:rFonts w:hint="eastAsia" w:ascii="宋体" w:hAnsi="宋体"/>
                <w:sz w:val="24"/>
                <w:szCs w:val="24"/>
              </w:rPr>
              <w:t>3学生分组练习。</w:t>
            </w:r>
          </w:p>
          <w:p>
            <w:pPr>
              <w:rPr>
                <w:rFonts w:hint="eastAsia" w:ascii="宋体" w:hAnsi="宋体"/>
                <w:sz w:val="24"/>
                <w:szCs w:val="24"/>
              </w:rPr>
            </w:pPr>
            <w:r>
              <w:rPr>
                <w:rFonts w:hint="eastAsia" w:ascii="宋体" w:hAnsi="宋体"/>
                <w:sz w:val="24"/>
                <w:szCs w:val="24"/>
              </w:rPr>
              <w:t>4、找学生表演。</w:t>
            </w:r>
          </w:p>
          <w:p>
            <w:pPr>
              <w:numPr>
                <w:ilvl w:val="0"/>
                <w:numId w:val="22"/>
              </w:numPr>
              <w:rPr>
                <w:rFonts w:hint="eastAsia" w:ascii="宋体" w:hAnsi="宋体"/>
                <w:sz w:val="24"/>
                <w:szCs w:val="24"/>
              </w:rPr>
            </w:pPr>
            <w:r>
              <w:rPr>
                <w:rFonts w:hint="eastAsia" w:ascii="宋体" w:hAnsi="宋体"/>
                <w:sz w:val="24"/>
                <w:szCs w:val="24"/>
              </w:rPr>
              <w:t>游戏：</w:t>
            </w:r>
          </w:p>
          <w:p>
            <w:pPr>
              <w:rPr>
                <w:rFonts w:hint="eastAsia" w:ascii="宋体" w:hAnsi="宋体"/>
                <w:sz w:val="24"/>
                <w:szCs w:val="24"/>
              </w:rPr>
            </w:pPr>
            <w:r>
              <w:rPr>
                <w:rFonts w:hint="eastAsia" w:ascii="宋体" w:hAnsi="宋体"/>
                <w:sz w:val="24"/>
                <w:szCs w:val="24"/>
              </w:rPr>
              <w:t>老鹰捉小鸡</w:t>
            </w:r>
          </w:p>
          <w:p>
            <w:pPr>
              <w:rPr>
                <w:rFonts w:hint="eastAsia" w:ascii="宋体" w:hAnsi="宋体"/>
                <w:sz w:val="24"/>
                <w:szCs w:val="24"/>
              </w:rPr>
            </w:pPr>
            <w:r>
              <w:rPr>
                <w:rFonts w:hint="eastAsia" w:ascii="宋体" w:hAnsi="宋体"/>
                <w:sz w:val="24"/>
                <w:szCs w:val="24"/>
              </w:rPr>
              <w:t>游戏规则：</w:t>
            </w:r>
          </w:p>
          <w:p>
            <w:pPr>
              <w:rPr>
                <w:rFonts w:hint="eastAsia" w:ascii="宋体" w:hAnsi="宋体"/>
                <w:sz w:val="24"/>
                <w:szCs w:val="24"/>
              </w:rPr>
            </w:pPr>
            <w:r>
              <w:rPr>
                <w:rFonts w:hint="eastAsia" w:ascii="宋体" w:hAnsi="宋体"/>
                <w:sz w:val="24"/>
                <w:szCs w:val="24"/>
              </w:rPr>
              <w:t>奖惩办法</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1、教师讲解游戏要求和规则。</w:t>
            </w:r>
          </w:p>
          <w:p>
            <w:pPr>
              <w:rPr>
                <w:rFonts w:hint="eastAsia" w:ascii="宋体" w:hAnsi="宋体"/>
                <w:sz w:val="24"/>
                <w:szCs w:val="24"/>
              </w:rPr>
            </w:pPr>
            <w:r>
              <w:rPr>
                <w:rFonts w:hint="eastAsia" w:ascii="宋体" w:hAnsi="宋体"/>
                <w:sz w:val="24"/>
                <w:szCs w:val="24"/>
              </w:rPr>
              <w:t>2、学生练习比赛。</w:t>
            </w:r>
          </w:p>
          <w:p>
            <w:pPr>
              <w:rPr>
                <w:rFonts w:hint="eastAsia" w:ascii="宋体" w:hAnsi="宋体"/>
                <w:sz w:val="24"/>
                <w:szCs w:val="24"/>
              </w:rPr>
            </w:pPr>
            <w:r>
              <w:rPr>
                <w:rFonts w:hint="eastAsia" w:ascii="宋体" w:hAnsi="宋体"/>
                <w:sz w:val="24"/>
                <w:szCs w:val="24"/>
              </w:rPr>
              <w:t>3、教师做正确评定胜负。</w:t>
            </w:r>
          </w:p>
          <w:p>
            <w:pPr>
              <w:rPr>
                <w:rFonts w:hint="eastAsia" w:ascii="宋体" w:hAnsi="宋体"/>
                <w:sz w:val="24"/>
                <w:szCs w:val="24"/>
              </w:rPr>
            </w:pPr>
            <w:r>
              <w:rPr>
                <w:rFonts w:hint="eastAsia" w:ascii="宋体" w:hAnsi="宋体"/>
                <w:sz w:val="24"/>
                <w:szCs w:val="24"/>
              </w:rPr>
              <w:t>4神饱满动作轻松整齐一致</w:t>
            </w:r>
          </w:p>
          <w:p>
            <w:pPr>
              <w:rPr>
                <w:rFonts w:hint="eastAsia" w:ascii="宋体" w:hAnsi="宋体"/>
                <w:b/>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1、学生认真听讲游戏规则。</w:t>
            </w:r>
          </w:p>
          <w:p>
            <w:pPr>
              <w:rPr>
                <w:rFonts w:hint="eastAsia" w:ascii="宋体" w:hAnsi="宋体"/>
                <w:sz w:val="24"/>
                <w:szCs w:val="24"/>
              </w:rPr>
            </w:pPr>
            <w:r>
              <w:rPr>
                <w:rFonts w:hint="eastAsia" w:ascii="宋体" w:hAnsi="宋体"/>
                <w:sz w:val="24"/>
                <w:szCs w:val="24"/>
              </w:rPr>
              <w:t>2、学生练习比赛。</w:t>
            </w:r>
          </w:p>
          <w:p>
            <w:pPr>
              <w:rPr>
                <w:rFonts w:hint="eastAsia" w:ascii="宋体" w:hAnsi="宋体"/>
                <w:sz w:val="24"/>
                <w:szCs w:val="24"/>
              </w:rPr>
            </w:pPr>
            <w:r>
              <w:rPr>
                <w:rFonts w:hint="eastAsia" w:ascii="宋体" w:hAnsi="宋体"/>
                <w:sz w:val="24"/>
                <w:szCs w:val="24"/>
              </w:rPr>
              <w:t>分组比赛。</w:t>
            </w:r>
          </w:p>
          <w:p>
            <w:pPr>
              <w:rPr>
                <w:rFonts w:hint="eastAsia" w:ascii="宋体" w:hAnsi="宋体"/>
                <w:b/>
                <w:bCs/>
                <w:sz w:val="24"/>
                <w:szCs w:val="24"/>
              </w:rPr>
            </w:pPr>
            <w:r>
              <w:rPr>
                <w:rFonts w:hint="eastAsia" w:ascii="宋体" w:hAnsi="宋体"/>
                <w:b/>
                <w:bCs/>
                <w:sz w:val="24"/>
                <w:szCs w:val="24"/>
              </w:rPr>
              <w:t>结束部分</w:t>
            </w:r>
          </w:p>
          <w:p>
            <w:pPr>
              <w:rPr>
                <w:rFonts w:hint="eastAsia" w:ascii="宋体" w:hAnsi="宋体"/>
                <w:sz w:val="24"/>
                <w:szCs w:val="24"/>
              </w:rPr>
            </w:pPr>
            <w:r>
              <w:rPr>
                <w:rFonts w:hint="eastAsia" w:ascii="宋体" w:hAnsi="宋体"/>
                <w:sz w:val="24"/>
                <w:szCs w:val="24"/>
              </w:rPr>
              <w:t>1、放松；</w:t>
            </w:r>
          </w:p>
          <w:p>
            <w:pPr>
              <w:rPr>
                <w:rFonts w:hint="eastAsia" w:ascii="宋体" w:hAnsi="宋体"/>
                <w:sz w:val="24"/>
                <w:szCs w:val="24"/>
              </w:rPr>
            </w:pPr>
            <w:r>
              <w:rPr>
                <w:rFonts w:hint="eastAsia" w:ascii="宋体" w:hAnsi="宋体"/>
                <w:sz w:val="24"/>
                <w:szCs w:val="24"/>
              </w:rPr>
              <w:t>2、小结；</w:t>
            </w:r>
          </w:p>
          <w:p>
            <w:pPr>
              <w:rPr>
                <w:rFonts w:hint="eastAsia" w:ascii="宋体" w:hAnsi="宋体"/>
                <w:sz w:val="24"/>
                <w:szCs w:val="24"/>
              </w:rPr>
            </w:pPr>
            <w:r>
              <w:rPr>
                <w:rFonts w:hint="eastAsia" w:ascii="宋体" w:hAnsi="宋体"/>
                <w:sz w:val="24"/>
                <w:szCs w:val="24"/>
              </w:rPr>
              <w:t>3、下课</w:t>
            </w:r>
          </w:p>
          <w:p>
            <w:pPr>
              <w:rPr>
                <w:rFonts w:hint="eastAsia" w:ascii="宋体" w:hAnsi="宋体"/>
                <w:sz w:val="24"/>
                <w:szCs w:val="24"/>
              </w:rPr>
            </w:pPr>
            <w:r>
              <w:rPr>
                <w:rFonts w:hint="eastAsia" w:ascii="宋体" w:hAnsi="宋体"/>
                <w:sz w:val="24"/>
                <w:szCs w:val="24"/>
              </w:rPr>
              <w:t>组织：</w:t>
            </w:r>
          </w:p>
          <w:p>
            <w:pPr>
              <w:rPr>
                <w:rFonts w:hint="eastAsia" w:ascii="宋体" w:hAnsi="宋体"/>
                <w:sz w:val="24"/>
                <w:szCs w:val="24"/>
              </w:rPr>
            </w:pPr>
            <w:r>
              <w:rPr>
                <w:rFonts w:hint="eastAsia" w:ascii="宋体" w:hAnsi="宋体"/>
                <w:sz w:val="24"/>
                <w:szCs w:val="24"/>
              </w:rPr>
              <w:t>四列横队</w:t>
            </w:r>
          </w:p>
          <w:p>
            <w:pPr>
              <w:rPr>
                <w:rFonts w:hint="eastAsia" w:ascii="宋体" w:hAnsi="宋体"/>
                <w:sz w:val="24"/>
                <w:szCs w:val="24"/>
              </w:rPr>
            </w:pPr>
            <w:r>
              <w:rPr>
                <w:rFonts w:hint="eastAsia" w:ascii="宋体" w:hAnsi="宋体"/>
                <w:b/>
                <w:sz w:val="24"/>
                <w:szCs w:val="24"/>
              </w:rPr>
              <w:t>教师活动：</w:t>
            </w:r>
          </w:p>
          <w:p>
            <w:pPr>
              <w:rPr>
                <w:rFonts w:hint="eastAsia" w:ascii="宋体" w:hAnsi="宋体"/>
                <w:sz w:val="24"/>
                <w:szCs w:val="24"/>
              </w:rPr>
            </w:pPr>
            <w:r>
              <w:rPr>
                <w:rFonts w:hint="eastAsia" w:ascii="宋体" w:hAnsi="宋体"/>
                <w:sz w:val="24"/>
                <w:szCs w:val="24"/>
              </w:rPr>
              <w:t>1、总结本次课的情况。</w:t>
            </w:r>
          </w:p>
          <w:p>
            <w:pPr>
              <w:rPr>
                <w:rFonts w:hint="eastAsia" w:ascii="宋体" w:hAnsi="宋体"/>
                <w:sz w:val="24"/>
                <w:szCs w:val="24"/>
              </w:rPr>
            </w:pPr>
            <w:r>
              <w:rPr>
                <w:rFonts w:hint="eastAsia" w:ascii="宋体" w:hAnsi="宋体"/>
                <w:sz w:val="24"/>
                <w:szCs w:val="24"/>
              </w:rPr>
              <w:t>2、下课。</w:t>
            </w:r>
          </w:p>
          <w:p>
            <w:pPr>
              <w:rPr>
                <w:rFonts w:hint="eastAsia" w:ascii="宋体" w:hAnsi="宋体"/>
                <w:b/>
                <w:sz w:val="24"/>
                <w:szCs w:val="24"/>
              </w:rPr>
            </w:pPr>
            <w:r>
              <w:rPr>
                <w:rFonts w:hint="eastAsia" w:ascii="宋体" w:hAnsi="宋体"/>
                <w:b/>
                <w:sz w:val="24"/>
                <w:szCs w:val="24"/>
              </w:rPr>
              <w:t>学生活动：</w:t>
            </w:r>
          </w:p>
          <w:p>
            <w:pPr>
              <w:rPr>
                <w:rFonts w:hint="eastAsia" w:ascii="宋体" w:hAnsi="宋体"/>
                <w:sz w:val="24"/>
                <w:szCs w:val="24"/>
              </w:rPr>
            </w:pPr>
            <w:r>
              <w:rPr>
                <w:rFonts w:hint="eastAsia" w:ascii="宋体" w:hAnsi="宋体"/>
                <w:sz w:val="24"/>
                <w:szCs w:val="24"/>
              </w:rPr>
              <w:t>1、认真听讲，精神饱满。</w:t>
            </w:r>
          </w:p>
          <w:p>
            <w:pPr>
              <w:rPr>
                <w:rFonts w:hint="eastAsia" w:ascii="宋体" w:hAnsi="宋体"/>
                <w:sz w:val="24"/>
                <w:szCs w:val="24"/>
              </w:rPr>
            </w:pPr>
            <w:r>
              <w:rPr>
                <w:rFonts w:hint="eastAsia" w:ascii="宋体" w:hAnsi="宋体"/>
                <w:sz w:val="24"/>
                <w:szCs w:val="24"/>
              </w:rPr>
              <w:t>2、下课。</w:t>
            </w:r>
          </w:p>
        </w:tc>
        <w:tc>
          <w:tcPr>
            <w:tcW w:w="1845" w:type="dxa"/>
            <w:noWrap w:val="0"/>
            <w:vAlign w:val="top"/>
          </w:tcPr>
          <w:p>
            <w:pPr>
              <w:spacing w:line="440" w:lineRule="exact"/>
              <w:ind w:firstLine="480" w:firstLineChars="200"/>
              <w:jc w:val="left"/>
              <w:rPr>
                <w:rFonts w:hint="eastAsia" w:ascii="宋体" w:hAnsi="宋体"/>
                <w:sz w:val="24"/>
                <w:szCs w:val="24"/>
              </w:rPr>
            </w:pPr>
            <w:r>
              <w:rPr>
                <w:rFonts w:hint="eastAsia" w:ascii="宋体" w:hAnsi="宋体"/>
                <w:sz w:val="24"/>
                <w:szCs w:val="24"/>
              </w:rPr>
              <w:t>通过体育常规教学使学生养成良好的课堂习惯。</w:t>
            </w:r>
          </w:p>
          <w:p>
            <w:pPr>
              <w:spacing w:line="440" w:lineRule="exact"/>
              <w:jc w:val="left"/>
              <w:rPr>
                <w:rFonts w:hint="eastAsia"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r>
              <w:rPr>
                <w:rFonts w:hint="eastAsia" w:ascii="宋体" w:hAnsi="宋体"/>
                <w:sz w:val="24"/>
                <w:szCs w:val="24"/>
              </w:rPr>
              <w:t>通过队列队形（立正、稍息、集合、解散）教学使学生基本掌握集合、解散的方法和要领。</w:t>
            </w: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楷体_GB2312" w:eastAsia="楷体_GB2312"/>
                <w:sz w:val="24"/>
                <w:szCs w:val="24"/>
              </w:rPr>
            </w:pPr>
            <w:r>
              <w:rPr>
                <w:rFonts w:hint="eastAsia" w:ascii="宋体" w:hAnsi="宋体"/>
                <w:sz w:val="24"/>
                <w:szCs w:val="24"/>
              </w:rPr>
              <w:t>通过结束部分的教学使学生养成课后放松的习惯。</w:t>
            </w:r>
          </w:p>
        </w:tc>
        <w:tc>
          <w:tcPr>
            <w:tcW w:w="1990" w:type="dxa"/>
            <w:noWrap w:val="0"/>
            <w:vAlign w:val="center"/>
          </w:tcPr>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p>
            <w:pPr>
              <w:spacing w:line="440" w:lineRule="exact"/>
              <w:jc w:val="center"/>
              <w:rPr>
                <w:rFonts w:hint="eastAsia"/>
                <w:sz w:val="24"/>
                <w:szCs w:val="24"/>
              </w:rPr>
            </w:pPr>
          </w:p>
        </w:tc>
      </w:tr>
    </w:tbl>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队列队形7</w:t>
      </w:r>
    </w:p>
    <w:p>
      <w:pPr>
        <w:jc w:val="center"/>
        <w:rPr>
          <w:rFonts w:hint="eastAsia" w:ascii="楷体_GB2312" w:hAnsi="宋体" w:eastAsia="楷体_GB2312" w:cs="宋体"/>
          <w:b/>
          <w:bCs/>
          <w:kern w:val="0"/>
          <w:sz w:val="44"/>
          <w:szCs w:val="44"/>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9"/>
        <w:gridCol w:w="3716"/>
        <w:gridCol w:w="1950"/>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2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571" w:type="dxa"/>
            <w:gridSpan w:val="3"/>
            <w:noWrap w:val="0"/>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1、队列：向左转、向右转、向后转。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2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571"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1、通过本次课的学习，使学生学会简单的原地转法的队列方法。</w:t>
            </w:r>
          </w:p>
          <w:p>
            <w:pPr>
              <w:rPr>
                <w:rFonts w:hint="eastAsia" w:ascii="宋体" w:hAnsi="宋体" w:eastAsia="宋体" w:cs="宋体"/>
                <w:sz w:val="24"/>
                <w:szCs w:val="24"/>
              </w:rPr>
            </w:pPr>
            <w:r>
              <w:rPr>
                <w:rFonts w:hint="eastAsia" w:ascii="宋体" w:hAnsi="宋体" w:eastAsia="宋体" w:cs="宋体"/>
                <w:sz w:val="24"/>
                <w:szCs w:val="24"/>
              </w:rPr>
              <w:t>2、培养学生身体的良好的姿态，以及行动迅速和听从指挥的能力。</w:t>
            </w:r>
          </w:p>
          <w:p>
            <w:pPr>
              <w:rPr>
                <w:rFonts w:hint="eastAsia" w:ascii="宋体" w:hAnsi="宋体" w:eastAsia="宋体" w:cs="宋体"/>
                <w:color w:val="000000"/>
                <w:kern w:val="0"/>
                <w:sz w:val="24"/>
                <w:szCs w:val="24"/>
              </w:rPr>
            </w:pPr>
            <w:r>
              <w:rPr>
                <w:rFonts w:hint="eastAsia" w:ascii="宋体" w:hAnsi="宋体" w:eastAsia="宋体" w:cs="宋体"/>
                <w:sz w:val="24"/>
                <w:szCs w:val="24"/>
              </w:rPr>
              <w:t>3、培养学生对工作认真负责的精神，发展良好的身体姿态。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2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571"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2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571"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5145" w:type="dxa"/>
            <w:gridSpan w:val="2"/>
            <w:noWrap w:val="0"/>
            <w:vAlign w:val="center"/>
          </w:tcPr>
          <w:p>
            <w:pPr>
              <w:jc w:val="center"/>
              <w:rPr>
                <w:rFonts w:hint="eastAsia" w:ascii="宋体" w:hAnsi="宋体" w:eastAsia="宋体" w:cs="宋体"/>
                <w:b/>
                <w:sz w:val="24"/>
                <w:szCs w:val="24"/>
              </w:rPr>
            </w:pPr>
            <w:r>
              <w:rPr>
                <w:rFonts w:hint="eastAsia" w:ascii="宋体" w:hAnsi="宋体" w:eastAsia="宋体" w:cs="宋体"/>
                <w:b/>
                <w:w w:val="87"/>
                <w:kern w:val="0"/>
                <w:sz w:val="24"/>
                <w:szCs w:val="24"/>
              </w:rPr>
              <w:t>教与学活动</w:t>
            </w:r>
          </w:p>
        </w:tc>
        <w:tc>
          <w:tcPr>
            <w:tcW w:w="195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190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5145" w:type="dxa"/>
            <w:gridSpan w:val="2"/>
            <w:noWrap w:val="0"/>
            <w:vAlign w:val="top"/>
          </w:tcPr>
          <w:p>
            <w:pPr>
              <w:rPr>
                <w:rFonts w:hint="eastAsia" w:ascii="宋体" w:hAnsi="宋体" w:eastAsia="宋体" w:cs="宋体"/>
                <w:sz w:val="24"/>
                <w:szCs w:val="24"/>
              </w:rPr>
            </w:pPr>
            <w:r>
              <w:rPr>
                <w:rFonts w:hint="eastAsia" w:ascii="宋体" w:hAnsi="宋体" w:eastAsia="宋体" w:cs="宋体"/>
                <w:sz w:val="24"/>
                <w:szCs w:val="24"/>
              </w:rPr>
              <w:t>一、课堂常规：</w:t>
            </w:r>
          </w:p>
          <w:p>
            <w:pPr>
              <w:rPr>
                <w:rFonts w:hint="eastAsia" w:ascii="宋体" w:hAnsi="宋体" w:eastAsia="宋体" w:cs="宋体"/>
                <w:sz w:val="24"/>
                <w:szCs w:val="24"/>
              </w:rPr>
            </w:pPr>
            <w:r>
              <w:rPr>
                <w:rFonts w:hint="eastAsia" w:ascii="宋体" w:hAnsi="宋体" w:eastAsia="宋体" w:cs="宋体"/>
                <w:sz w:val="24"/>
                <w:szCs w:val="24"/>
              </w:rPr>
              <w:t>1、体委整队、师生问好、报告人数、检查服装。</w:t>
            </w:r>
          </w:p>
          <w:p>
            <w:pPr>
              <w:rPr>
                <w:rFonts w:hint="eastAsia" w:ascii="宋体" w:hAnsi="宋体" w:eastAsia="宋体" w:cs="宋体"/>
                <w:sz w:val="24"/>
                <w:szCs w:val="24"/>
              </w:rPr>
            </w:pPr>
            <w:r>
              <w:rPr>
                <w:rFonts w:hint="eastAsia" w:ascii="宋体" w:hAnsi="宋体" w:eastAsia="宋体" w:cs="宋体"/>
                <w:sz w:val="24"/>
                <w:szCs w:val="24"/>
              </w:rPr>
              <w:t>2、宣布课的内容和任务。</w:t>
            </w:r>
          </w:p>
          <w:p>
            <w:pPr>
              <w:rPr>
                <w:rFonts w:hint="eastAsia" w:ascii="宋体" w:hAnsi="宋体" w:eastAsia="宋体" w:cs="宋体"/>
                <w:sz w:val="24"/>
                <w:szCs w:val="24"/>
              </w:rPr>
            </w:pPr>
            <w:r>
              <w:rPr>
                <w:rFonts w:hint="eastAsia" w:ascii="宋体" w:hAnsi="宋体" w:eastAsia="宋体" w:cs="宋体"/>
                <w:sz w:val="24"/>
                <w:szCs w:val="24"/>
              </w:rPr>
              <w:t>二、准备活动：</w:t>
            </w:r>
          </w:p>
          <w:p>
            <w:pPr>
              <w:rPr>
                <w:rFonts w:hint="eastAsia" w:ascii="宋体" w:hAnsi="宋体" w:eastAsia="宋体" w:cs="宋体"/>
                <w:sz w:val="24"/>
                <w:szCs w:val="24"/>
              </w:rPr>
            </w:pPr>
            <w:r>
              <w:rPr>
                <w:rFonts w:hint="eastAsia" w:ascii="宋体" w:hAnsi="宋体" w:eastAsia="宋体" w:cs="宋体"/>
                <w:sz w:val="24"/>
                <w:szCs w:val="24"/>
              </w:rPr>
              <w:t>1、队列：立正、稍息、集合、解散。</w:t>
            </w:r>
          </w:p>
          <w:p>
            <w:pPr>
              <w:rPr>
                <w:rFonts w:hint="eastAsia" w:ascii="宋体" w:hAnsi="宋体" w:eastAsia="宋体" w:cs="宋体"/>
                <w:sz w:val="24"/>
                <w:szCs w:val="24"/>
              </w:rPr>
            </w:pPr>
            <w:r>
              <w:rPr>
                <w:rFonts w:hint="eastAsia" w:ascii="宋体" w:hAnsi="宋体" w:eastAsia="宋体" w:cs="宋体"/>
                <w:sz w:val="24"/>
                <w:szCs w:val="24"/>
              </w:rPr>
              <w:t>2、广播操。</w:t>
            </w:r>
          </w:p>
          <w:p>
            <w:pPr>
              <w:rPr>
                <w:rFonts w:hint="eastAsia" w:ascii="宋体" w:hAnsi="宋体" w:eastAsia="宋体" w:cs="宋体"/>
                <w:sz w:val="24"/>
                <w:szCs w:val="24"/>
              </w:rPr>
            </w:pPr>
            <w:r>
              <w:rPr>
                <w:rFonts w:hint="eastAsia" w:ascii="宋体" w:hAnsi="宋体" w:eastAsia="宋体" w:cs="宋体"/>
                <w:sz w:val="24"/>
                <w:szCs w:val="24"/>
              </w:rPr>
              <w:t>3、专项准备活动。</w:t>
            </w:r>
          </w:p>
          <w:p>
            <w:pPr>
              <w:rPr>
                <w:rFonts w:hint="eastAsia" w:ascii="宋体" w:hAnsi="宋体" w:eastAsia="宋体" w:cs="宋体"/>
                <w:sz w:val="24"/>
                <w:szCs w:val="24"/>
              </w:rPr>
            </w:pPr>
            <w:r>
              <w:rPr>
                <w:rFonts w:hint="eastAsia" w:ascii="宋体" w:hAnsi="宋体" w:eastAsia="宋体" w:cs="宋体"/>
                <w:sz w:val="24"/>
                <w:szCs w:val="24"/>
              </w:rPr>
              <w:t>组织：</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p>
          <w:p>
            <w:pPr>
              <w:ind w:firstLine="720" w:firstLineChars="300"/>
              <w:jc w:val="center"/>
              <w:rPr>
                <w:rFonts w:hint="eastAsia" w:ascii="宋体" w:hAnsi="宋体" w:eastAsia="宋体" w:cs="宋体"/>
                <w:sz w:val="24"/>
                <w:szCs w:val="24"/>
              </w:rPr>
            </w:pP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1、教师语言要清晰。</w:t>
            </w:r>
          </w:p>
          <w:p>
            <w:pPr>
              <w:rPr>
                <w:rFonts w:hint="eastAsia" w:ascii="宋体" w:hAnsi="宋体" w:eastAsia="宋体" w:cs="宋体"/>
                <w:sz w:val="24"/>
                <w:szCs w:val="24"/>
              </w:rPr>
            </w:pPr>
            <w:r>
              <w:rPr>
                <w:rFonts w:hint="eastAsia" w:ascii="宋体" w:hAnsi="宋体" w:eastAsia="宋体" w:cs="宋体"/>
                <w:sz w:val="24"/>
                <w:szCs w:val="24"/>
              </w:rPr>
              <w:t>2、教师讲解课堂要求和任务。</w:t>
            </w:r>
          </w:p>
          <w:p>
            <w:pPr>
              <w:rPr>
                <w:rFonts w:hint="eastAsia" w:ascii="宋体" w:hAnsi="宋体" w:eastAsia="宋体" w:cs="宋体"/>
                <w:sz w:val="24"/>
                <w:szCs w:val="24"/>
              </w:rPr>
            </w:pPr>
            <w:r>
              <w:rPr>
                <w:rFonts w:hint="eastAsia" w:ascii="宋体" w:hAnsi="宋体" w:eastAsia="宋体" w:cs="宋体"/>
                <w:sz w:val="24"/>
                <w:szCs w:val="24"/>
              </w:rPr>
              <w:t>3、讲解队列练习的要求。</w:t>
            </w:r>
          </w:p>
          <w:p>
            <w:pPr>
              <w:rPr>
                <w:rFonts w:hint="eastAsia" w:ascii="宋体" w:hAnsi="宋体" w:eastAsia="宋体" w:cs="宋体"/>
                <w:sz w:val="24"/>
                <w:szCs w:val="24"/>
              </w:rPr>
            </w:pPr>
            <w:r>
              <w:rPr>
                <w:rFonts w:hint="eastAsia" w:ascii="宋体" w:hAnsi="宋体" w:eastAsia="宋体" w:cs="宋体"/>
                <w:sz w:val="24"/>
                <w:szCs w:val="24"/>
              </w:rPr>
              <w:t>4、师生一同练习。</w:t>
            </w:r>
          </w:p>
          <w:p>
            <w:pPr>
              <w:rPr>
                <w:rFonts w:hint="eastAsia" w:ascii="宋体" w:hAnsi="宋体" w:eastAsia="宋体" w:cs="宋体"/>
                <w:b/>
                <w:sz w:val="24"/>
                <w:szCs w:val="24"/>
              </w:rPr>
            </w:pP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1、学生站四列横队。</w:t>
            </w:r>
          </w:p>
          <w:p>
            <w:pPr>
              <w:rPr>
                <w:rFonts w:hint="eastAsia" w:ascii="宋体" w:hAnsi="宋体" w:eastAsia="宋体" w:cs="宋体"/>
                <w:sz w:val="24"/>
                <w:szCs w:val="24"/>
              </w:rPr>
            </w:pPr>
            <w:r>
              <w:rPr>
                <w:rFonts w:hint="eastAsia" w:ascii="宋体" w:hAnsi="宋体" w:eastAsia="宋体" w:cs="宋体"/>
                <w:sz w:val="24"/>
                <w:szCs w:val="24"/>
              </w:rPr>
              <w:t>2、学生认真听讲，注意关查。</w:t>
            </w:r>
          </w:p>
          <w:p>
            <w:pPr>
              <w:rPr>
                <w:rFonts w:hint="eastAsia" w:ascii="宋体" w:hAnsi="宋体" w:eastAsia="宋体" w:cs="宋体"/>
                <w:sz w:val="24"/>
                <w:szCs w:val="24"/>
              </w:rPr>
            </w:pPr>
            <w:r>
              <w:rPr>
                <w:rFonts w:hint="eastAsia" w:ascii="宋体" w:hAnsi="宋体" w:eastAsia="宋体" w:cs="宋体"/>
                <w:sz w:val="24"/>
                <w:szCs w:val="24"/>
              </w:rPr>
              <w:t>3、听从指挥注意力集中。</w:t>
            </w:r>
          </w:p>
          <w:p>
            <w:pPr>
              <w:rPr>
                <w:rFonts w:hint="eastAsia" w:ascii="宋体" w:hAnsi="宋体" w:eastAsia="宋体" w:cs="宋体"/>
                <w:sz w:val="24"/>
                <w:szCs w:val="24"/>
              </w:rPr>
            </w:pPr>
            <w:r>
              <w:rPr>
                <w:rFonts w:hint="eastAsia" w:ascii="宋体" w:hAnsi="宋体" w:eastAsia="宋体" w:cs="宋体"/>
                <w:sz w:val="24"/>
                <w:szCs w:val="24"/>
              </w:rPr>
              <w:t>4、学生充分活动各关节。</w:t>
            </w:r>
          </w:p>
          <w:p>
            <w:pPr>
              <w:rPr>
                <w:rFonts w:hint="eastAsia" w:ascii="宋体" w:hAnsi="宋体" w:eastAsia="宋体" w:cs="宋体"/>
                <w:b/>
                <w:bCs/>
                <w:sz w:val="24"/>
                <w:szCs w:val="24"/>
              </w:rPr>
            </w:pPr>
            <w:r>
              <w:rPr>
                <w:rFonts w:hint="eastAsia" w:ascii="宋体" w:hAnsi="宋体" w:eastAsia="宋体" w:cs="宋体"/>
                <w:b/>
                <w:bCs/>
                <w:sz w:val="24"/>
                <w:szCs w:val="24"/>
              </w:rPr>
              <w:t>基本部分</w:t>
            </w:r>
          </w:p>
          <w:p>
            <w:pPr>
              <w:rPr>
                <w:rFonts w:hint="eastAsia" w:ascii="宋体" w:hAnsi="宋体" w:eastAsia="宋体" w:cs="宋体"/>
                <w:sz w:val="24"/>
                <w:szCs w:val="24"/>
              </w:rPr>
            </w:pPr>
            <w:r>
              <w:rPr>
                <w:rFonts w:hint="eastAsia" w:ascii="宋体" w:hAnsi="宋体" w:eastAsia="宋体" w:cs="宋体"/>
                <w:sz w:val="24"/>
                <w:szCs w:val="24"/>
              </w:rPr>
              <w:t>一、队列：</w:t>
            </w:r>
          </w:p>
          <w:p>
            <w:pPr>
              <w:rPr>
                <w:rFonts w:hint="eastAsia" w:ascii="宋体" w:hAnsi="宋体" w:eastAsia="宋体" w:cs="宋体"/>
                <w:sz w:val="24"/>
                <w:szCs w:val="24"/>
              </w:rPr>
            </w:pPr>
            <w:r>
              <w:rPr>
                <w:rFonts w:hint="eastAsia" w:ascii="宋体" w:hAnsi="宋体" w:eastAsia="宋体" w:cs="宋体"/>
                <w:sz w:val="24"/>
                <w:szCs w:val="24"/>
              </w:rPr>
              <w:t>原地的转法：</w:t>
            </w:r>
          </w:p>
          <w:p>
            <w:pPr>
              <w:rPr>
                <w:rFonts w:hint="eastAsia" w:ascii="宋体" w:hAnsi="宋体" w:eastAsia="宋体" w:cs="宋体"/>
                <w:sz w:val="24"/>
                <w:szCs w:val="24"/>
              </w:rPr>
            </w:pPr>
            <w:r>
              <w:rPr>
                <w:rFonts w:hint="eastAsia" w:ascii="宋体" w:hAnsi="宋体" w:eastAsia="宋体" w:cs="宋体"/>
                <w:sz w:val="24"/>
                <w:szCs w:val="24"/>
              </w:rPr>
              <w:t>重点：转体；</w:t>
            </w:r>
          </w:p>
          <w:p>
            <w:pPr>
              <w:rPr>
                <w:rFonts w:hint="eastAsia" w:ascii="宋体" w:hAnsi="宋体" w:eastAsia="宋体" w:cs="宋体"/>
                <w:sz w:val="24"/>
                <w:szCs w:val="24"/>
              </w:rPr>
            </w:pPr>
            <w:r>
              <w:rPr>
                <w:rFonts w:hint="eastAsia" w:ascii="宋体" w:hAnsi="宋体" w:eastAsia="宋体" w:cs="宋体"/>
                <w:sz w:val="24"/>
                <w:szCs w:val="24"/>
              </w:rPr>
              <w:t>难点：腿要靠拢不要外扫。</w:t>
            </w:r>
          </w:p>
          <w:p>
            <w:pPr>
              <w:rPr>
                <w:rFonts w:hint="eastAsia" w:ascii="宋体" w:hAnsi="宋体" w:eastAsia="宋体" w:cs="宋体"/>
                <w:sz w:val="24"/>
                <w:szCs w:val="24"/>
              </w:rPr>
            </w:pPr>
            <w:r>
              <w:rPr>
                <w:rFonts w:hint="eastAsia" w:ascii="宋体" w:hAnsi="宋体" w:eastAsia="宋体" w:cs="宋体"/>
                <w:sz w:val="24"/>
                <w:szCs w:val="24"/>
              </w:rPr>
              <w:t>组织：</w:t>
            </w:r>
          </w:p>
          <w:p>
            <w:pPr>
              <w:rPr>
                <w:rFonts w:hint="eastAsia" w:ascii="宋体" w:hAnsi="宋体" w:eastAsia="宋体" w:cs="宋体"/>
                <w:sz w:val="24"/>
                <w:szCs w:val="24"/>
              </w:rPr>
            </w:pPr>
            <w:r>
              <w:rPr>
                <w:rFonts w:hint="eastAsia" w:ascii="宋体" w:hAnsi="宋体" w:eastAsia="宋体" w:cs="宋体"/>
                <w:sz w:val="24"/>
                <w:szCs w:val="24"/>
              </w:rPr>
              <w:t>同上队列四列横队，体操队形。</w:t>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1、教师讲解动作方法和要领。</w:t>
            </w:r>
          </w:p>
          <w:p>
            <w:pPr>
              <w:rPr>
                <w:rFonts w:hint="eastAsia" w:ascii="宋体" w:hAnsi="宋体" w:eastAsia="宋体" w:cs="宋体"/>
                <w:sz w:val="24"/>
                <w:szCs w:val="24"/>
              </w:rPr>
            </w:pPr>
            <w:r>
              <w:rPr>
                <w:rFonts w:hint="eastAsia" w:ascii="宋体" w:hAnsi="宋体" w:eastAsia="宋体" w:cs="宋体"/>
                <w:sz w:val="24"/>
                <w:szCs w:val="24"/>
              </w:rPr>
              <w:t>2、教师做分解和完整动作示范。</w:t>
            </w:r>
          </w:p>
          <w:p>
            <w:pPr>
              <w:rPr>
                <w:rFonts w:hint="eastAsia" w:ascii="宋体" w:hAnsi="宋体" w:eastAsia="宋体" w:cs="宋体"/>
                <w:sz w:val="24"/>
                <w:szCs w:val="24"/>
              </w:rPr>
            </w:pPr>
            <w:r>
              <w:rPr>
                <w:rFonts w:hint="eastAsia" w:ascii="宋体" w:hAnsi="宋体" w:eastAsia="宋体" w:cs="宋体"/>
                <w:sz w:val="24"/>
                <w:szCs w:val="24"/>
              </w:rPr>
              <w:t>3、教师给学生个别指导。</w:t>
            </w:r>
          </w:p>
          <w:p>
            <w:pPr>
              <w:rPr>
                <w:rFonts w:hint="eastAsia" w:ascii="宋体" w:hAnsi="宋体" w:eastAsia="宋体" w:cs="宋体"/>
                <w:b/>
                <w:sz w:val="24"/>
                <w:szCs w:val="24"/>
              </w:rPr>
            </w:pPr>
            <w:r>
              <w:rPr>
                <w:rFonts w:hint="eastAsia" w:ascii="宋体" w:hAnsi="宋体" w:eastAsia="宋体" w:cs="宋体"/>
                <w:sz w:val="24"/>
                <w:szCs w:val="24"/>
              </w:rPr>
              <w:t>1</w:t>
            </w: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学生认真听讲动作方法和要领</w:t>
            </w:r>
          </w:p>
          <w:p>
            <w:pPr>
              <w:rPr>
                <w:rFonts w:hint="eastAsia" w:ascii="宋体" w:hAnsi="宋体" w:eastAsia="宋体" w:cs="宋体"/>
                <w:sz w:val="24"/>
                <w:szCs w:val="24"/>
              </w:rPr>
            </w:pPr>
            <w:r>
              <w:rPr>
                <w:rFonts w:hint="eastAsia" w:ascii="宋体" w:hAnsi="宋体" w:eastAsia="宋体" w:cs="宋体"/>
                <w:sz w:val="24"/>
                <w:szCs w:val="24"/>
              </w:rPr>
              <w:t>2学生集体练习。</w:t>
            </w:r>
          </w:p>
          <w:p>
            <w:pPr>
              <w:rPr>
                <w:rFonts w:hint="eastAsia" w:ascii="宋体" w:hAnsi="宋体" w:eastAsia="宋体" w:cs="宋体"/>
                <w:sz w:val="24"/>
                <w:szCs w:val="24"/>
              </w:rPr>
            </w:pPr>
            <w:r>
              <w:rPr>
                <w:rFonts w:hint="eastAsia" w:ascii="宋体" w:hAnsi="宋体" w:eastAsia="宋体" w:cs="宋体"/>
                <w:sz w:val="24"/>
                <w:szCs w:val="24"/>
              </w:rPr>
              <w:t>3学生分组练习。</w:t>
            </w:r>
          </w:p>
          <w:p>
            <w:pPr>
              <w:rPr>
                <w:rFonts w:hint="eastAsia" w:ascii="宋体" w:hAnsi="宋体" w:eastAsia="宋体" w:cs="宋体"/>
                <w:sz w:val="24"/>
                <w:szCs w:val="24"/>
              </w:rPr>
            </w:pPr>
            <w:r>
              <w:rPr>
                <w:rFonts w:hint="eastAsia" w:ascii="宋体" w:hAnsi="宋体" w:eastAsia="宋体" w:cs="宋体"/>
                <w:sz w:val="24"/>
                <w:szCs w:val="24"/>
              </w:rPr>
              <w:t>4、找学生表演。</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游戏：</w:t>
            </w:r>
          </w:p>
          <w:p>
            <w:pPr>
              <w:rPr>
                <w:rFonts w:hint="eastAsia" w:ascii="宋体" w:hAnsi="宋体" w:eastAsia="宋体" w:cs="宋体"/>
                <w:sz w:val="24"/>
                <w:szCs w:val="24"/>
              </w:rPr>
            </w:pPr>
            <w:r>
              <w:rPr>
                <w:rFonts w:hint="eastAsia" w:ascii="宋体" w:hAnsi="宋体" w:eastAsia="宋体" w:cs="宋体"/>
                <w:sz w:val="24"/>
                <w:szCs w:val="24"/>
              </w:rPr>
              <w:t>老鹰捉小鸡</w:t>
            </w:r>
          </w:p>
          <w:p>
            <w:pPr>
              <w:rPr>
                <w:rFonts w:hint="eastAsia" w:ascii="宋体" w:hAnsi="宋体" w:eastAsia="宋体" w:cs="宋体"/>
                <w:sz w:val="24"/>
                <w:szCs w:val="24"/>
              </w:rPr>
            </w:pPr>
            <w:r>
              <w:rPr>
                <w:rFonts w:hint="eastAsia" w:ascii="宋体" w:hAnsi="宋体" w:eastAsia="宋体" w:cs="宋体"/>
                <w:sz w:val="24"/>
                <w:szCs w:val="24"/>
              </w:rPr>
              <w:t>游戏规则：</w:t>
            </w:r>
          </w:p>
          <w:p>
            <w:pPr>
              <w:rPr>
                <w:rFonts w:hint="eastAsia" w:ascii="宋体" w:hAnsi="宋体" w:eastAsia="宋体" w:cs="宋体"/>
                <w:sz w:val="24"/>
                <w:szCs w:val="24"/>
              </w:rPr>
            </w:pPr>
            <w:r>
              <w:rPr>
                <w:rFonts w:hint="eastAsia" w:ascii="宋体" w:hAnsi="宋体" w:eastAsia="宋体" w:cs="宋体"/>
                <w:sz w:val="24"/>
                <w:szCs w:val="24"/>
              </w:rPr>
              <w:t>奖惩办法</w:t>
            </w:r>
          </w:p>
          <w:p>
            <w:pPr>
              <w:rPr>
                <w:rFonts w:hint="eastAsia" w:ascii="宋体" w:hAnsi="宋体" w:eastAsia="宋体" w:cs="宋体"/>
                <w:sz w:val="24"/>
                <w:szCs w:val="24"/>
              </w:rPr>
            </w:pPr>
            <w:r>
              <w:rPr>
                <w:rFonts w:hint="eastAsia" w:ascii="宋体" w:hAnsi="宋体" w:eastAsia="宋体" w:cs="宋体"/>
                <w:sz w:val="24"/>
                <w:szCs w:val="24"/>
              </w:rPr>
              <w:t xml:space="preserve">组织：  </w:t>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1、教师讲解游戏要求和规则。</w:t>
            </w:r>
          </w:p>
          <w:p>
            <w:pPr>
              <w:rPr>
                <w:rFonts w:hint="eastAsia" w:ascii="宋体" w:hAnsi="宋体" w:eastAsia="宋体" w:cs="宋体"/>
                <w:sz w:val="24"/>
                <w:szCs w:val="24"/>
              </w:rPr>
            </w:pPr>
            <w:r>
              <w:rPr>
                <w:rFonts w:hint="eastAsia" w:ascii="宋体" w:hAnsi="宋体" w:eastAsia="宋体" w:cs="宋体"/>
                <w:sz w:val="24"/>
                <w:szCs w:val="24"/>
              </w:rPr>
              <w:t>2、学生练习比赛。</w:t>
            </w:r>
          </w:p>
          <w:p>
            <w:pPr>
              <w:rPr>
                <w:rFonts w:hint="eastAsia" w:ascii="宋体" w:hAnsi="宋体" w:eastAsia="宋体" w:cs="宋体"/>
                <w:sz w:val="24"/>
                <w:szCs w:val="24"/>
              </w:rPr>
            </w:pPr>
            <w:r>
              <w:rPr>
                <w:rFonts w:hint="eastAsia" w:ascii="宋体" w:hAnsi="宋体" w:eastAsia="宋体" w:cs="宋体"/>
                <w:sz w:val="24"/>
                <w:szCs w:val="24"/>
              </w:rPr>
              <w:t>3、教师做正确评定胜负。</w:t>
            </w:r>
          </w:p>
          <w:p>
            <w:pPr>
              <w:rPr>
                <w:rFonts w:hint="eastAsia" w:ascii="宋体" w:hAnsi="宋体" w:eastAsia="宋体" w:cs="宋体"/>
                <w:sz w:val="24"/>
                <w:szCs w:val="24"/>
              </w:rPr>
            </w:pPr>
            <w:r>
              <w:rPr>
                <w:rFonts w:hint="eastAsia" w:ascii="宋体" w:hAnsi="宋体" w:eastAsia="宋体" w:cs="宋体"/>
                <w:sz w:val="24"/>
                <w:szCs w:val="24"/>
              </w:rPr>
              <w:t>4神饱满动作轻松整齐一致</w:t>
            </w:r>
          </w:p>
          <w:p>
            <w:pPr>
              <w:rPr>
                <w:rFonts w:hint="eastAsia" w:ascii="宋体" w:hAnsi="宋体" w:eastAsia="宋体" w:cs="宋体"/>
                <w:b/>
                <w:sz w:val="24"/>
                <w:szCs w:val="24"/>
              </w:rPr>
            </w:pP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1、学生认真听讲游戏规则。</w:t>
            </w:r>
          </w:p>
          <w:p>
            <w:pPr>
              <w:rPr>
                <w:rFonts w:hint="eastAsia" w:ascii="宋体" w:hAnsi="宋体" w:eastAsia="宋体" w:cs="宋体"/>
                <w:sz w:val="24"/>
                <w:szCs w:val="24"/>
              </w:rPr>
            </w:pPr>
            <w:r>
              <w:rPr>
                <w:rFonts w:hint="eastAsia" w:ascii="宋体" w:hAnsi="宋体" w:eastAsia="宋体" w:cs="宋体"/>
                <w:sz w:val="24"/>
                <w:szCs w:val="24"/>
              </w:rPr>
              <w:t>2、学生练习比赛。</w:t>
            </w:r>
          </w:p>
          <w:p>
            <w:pPr>
              <w:rPr>
                <w:rFonts w:hint="eastAsia" w:ascii="宋体" w:hAnsi="宋体" w:eastAsia="宋体" w:cs="宋体"/>
                <w:sz w:val="24"/>
                <w:szCs w:val="24"/>
              </w:rPr>
            </w:pPr>
            <w:r>
              <w:rPr>
                <w:rFonts w:hint="eastAsia" w:ascii="宋体" w:hAnsi="宋体" w:eastAsia="宋体" w:cs="宋体"/>
                <w:sz w:val="24"/>
                <w:szCs w:val="24"/>
              </w:rPr>
              <w:t>分组比赛。</w:t>
            </w:r>
          </w:p>
          <w:p>
            <w:pPr>
              <w:rPr>
                <w:rFonts w:hint="eastAsia" w:ascii="宋体" w:hAnsi="宋体" w:eastAsia="宋体" w:cs="宋体"/>
                <w:b/>
                <w:bCs/>
                <w:sz w:val="24"/>
                <w:szCs w:val="24"/>
              </w:rPr>
            </w:pPr>
            <w:r>
              <w:rPr>
                <w:rFonts w:hint="eastAsia" w:ascii="宋体" w:hAnsi="宋体" w:eastAsia="宋体" w:cs="宋体"/>
                <w:b/>
                <w:bCs/>
                <w:sz w:val="24"/>
                <w:szCs w:val="24"/>
              </w:rPr>
              <w:t>结束部分：</w:t>
            </w:r>
          </w:p>
          <w:p>
            <w:pPr>
              <w:rPr>
                <w:rFonts w:hint="eastAsia" w:ascii="宋体" w:hAnsi="宋体" w:eastAsia="宋体" w:cs="宋体"/>
                <w:sz w:val="24"/>
                <w:szCs w:val="24"/>
              </w:rPr>
            </w:pPr>
            <w:r>
              <w:rPr>
                <w:rFonts w:hint="eastAsia" w:ascii="宋体" w:hAnsi="宋体" w:eastAsia="宋体" w:cs="宋体"/>
                <w:sz w:val="24"/>
                <w:szCs w:val="24"/>
              </w:rPr>
              <w:t>1、放松；</w:t>
            </w:r>
          </w:p>
          <w:p>
            <w:pPr>
              <w:rPr>
                <w:rFonts w:hint="eastAsia" w:ascii="宋体" w:hAnsi="宋体" w:eastAsia="宋体" w:cs="宋体"/>
                <w:sz w:val="24"/>
                <w:szCs w:val="24"/>
              </w:rPr>
            </w:pPr>
            <w:r>
              <w:rPr>
                <w:rFonts w:hint="eastAsia" w:ascii="宋体" w:hAnsi="宋体" w:eastAsia="宋体" w:cs="宋体"/>
                <w:sz w:val="24"/>
                <w:szCs w:val="24"/>
              </w:rPr>
              <w:t>2、小结；</w:t>
            </w:r>
          </w:p>
          <w:p>
            <w:pPr>
              <w:rPr>
                <w:rFonts w:hint="eastAsia" w:ascii="宋体" w:hAnsi="宋体" w:eastAsia="宋体" w:cs="宋体"/>
                <w:sz w:val="24"/>
                <w:szCs w:val="24"/>
              </w:rPr>
            </w:pPr>
            <w:r>
              <w:rPr>
                <w:rFonts w:hint="eastAsia" w:ascii="宋体" w:hAnsi="宋体" w:eastAsia="宋体" w:cs="宋体"/>
                <w:sz w:val="24"/>
                <w:szCs w:val="24"/>
              </w:rPr>
              <w:t>3、下课</w:t>
            </w:r>
          </w:p>
          <w:p>
            <w:pPr>
              <w:rPr>
                <w:rFonts w:hint="eastAsia" w:ascii="宋体" w:hAnsi="宋体" w:eastAsia="宋体" w:cs="宋体"/>
                <w:sz w:val="24"/>
                <w:szCs w:val="24"/>
              </w:rPr>
            </w:pPr>
          </w:p>
        </w:tc>
        <w:tc>
          <w:tcPr>
            <w:tcW w:w="1950" w:type="dxa"/>
            <w:noWrap w:val="0"/>
            <w:vAlign w:val="top"/>
          </w:tcPr>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通过体育常规教学使学生养成良好的课堂习惯。</w:t>
            </w:r>
          </w:p>
          <w:p>
            <w:pPr>
              <w:spacing w:line="440" w:lineRule="exact"/>
              <w:jc w:val="lef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rPr>
              <w:t>通过队列队形（向左转、向右转、）教学使学生基本掌握向左转、向右转、的方法和要领。</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通过结束部分的教学使学生养成课后放松的习惯。</w:t>
            </w:r>
          </w:p>
        </w:tc>
        <w:tc>
          <w:tcPr>
            <w:tcW w:w="1905" w:type="dxa"/>
            <w:noWrap w:val="0"/>
            <w:vAlign w:val="center"/>
          </w:tcPr>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tc>
      </w:tr>
    </w:tbl>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队列队形8</w:t>
      </w:r>
    </w:p>
    <w:p>
      <w:pPr>
        <w:jc w:val="center"/>
        <w:rPr>
          <w:rFonts w:hint="eastAsia" w:ascii="楷体_GB2312" w:hAnsi="宋体" w:eastAsia="楷体_GB2312" w:cs="宋体"/>
          <w:b/>
          <w:bCs/>
          <w:kern w:val="0"/>
          <w:sz w:val="44"/>
          <w:szCs w:val="44"/>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3"/>
        <w:gridCol w:w="3017"/>
        <w:gridCol w:w="2055"/>
        <w:gridCol w:w="2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87" w:hRule="atLeast"/>
          <w:jc w:val="center"/>
        </w:trPr>
        <w:tc>
          <w:tcPr>
            <w:tcW w:w="143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7587" w:type="dxa"/>
            <w:gridSpan w:val="3"/>
            <w:noWrap w:val="0"/>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1、队列：向左转、向右转、向后转。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18" w:hRule="atLeast"/>
          <w:jc w:val="center"/>
        </w:trPr>
        <w:tc>
          <w:tcPr>
            <w:tcW w:w="143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教学目标</w:t>
            </w:r>
          </w:p>
        </w:tc>
        <w:tc>
          <w:tcPr>
            <w:tcW w:w="7587"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1、通过本次课的学习，使学生学会简单的原地转法的队列方法。</w:t>
            </w:r>
          </w:p>
          <w:p>
            <w:pPr>
              <w:rPr>
                <w:rFonts w:hint="eastAsia" w:ascii="宋体" w:hAnsi="宋体" w:eastAsia="宋体" w:cs="宋体"/>
                <w:sz w:val="24"/>
                <w:szCs w:val="24"/>
              </w:rPr>
            </w:pPr>
            <w:r>
              <w:rPr>
                <w:rFonts w:hint="eastAsia" w:ascii="宋体" w:hAnsi="宋体" w:eastAsia="宋体" w:cs="宋体"/>
                <w:sz w:val="24"/>
                <w:szCs w:val="24"/>
              </w:rPr>
              <w:t>2、培养学生身体的良好的姿态，以及行动迅速和听从指挥的能力。</w:t>
            </w:r>
          </w:p>
          <w:p>
            <w:pPr>
              <w:rPr>
                <w:rFonts w:hint="eastAsia" w:ascii="宋体" w:hAnsi="宋体" w:eastAsia="宋体" w:cs="宋体"/>
                <w:color w:val="000000"/>
                <w:kern w:val="0"/>
                <w:sz w:val="24"/>
                <w:szCs w:val="24"/>
              </w:rPr>
            </w:pPr>
            <w:r>
              <w:rPr>
                <w:rFonts w:hint="eastAsia" w:ascii="宋体" w:hAnsi="宋体" w:eastAsia="宋体" w:cs="宋体"/>
                <w:sz w:val="24"/>
                <w:szCs w:val="24"/>
              </w:rPr>
              <w:t>3、培养学生对工作认真负责的精神，发展良好的身体姿态。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3" w:hRule="atLeast"/>
          <w:jc w:val="center"/>
        </w:trPr>
        <w:tc>
          <w:tcPr>
            <w:tcW w:w="143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教学重点</w:t>
            </w:r>
          </w:p>
        </w:tc>
        <w:tc>
          <w:tcPr>
            <w:tcW w:w="7587"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3" w:hRule="atLeast"/>
          <w:jc w:val="center"/>
        </w:trPr>
        <w:tc>
          <w:tcPr>
            <w:tcW w:w="143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教学难点</w:t>
            </w:r>
          </w:p>
        </w:tc>
        <w:tc>
          <w:tcPr>
            <w:tcW w:w="7587"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使学生学会简单的原地转法的队列方法。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3" w:hRule="atLeast"/>
          <w:jc w:val="center"/>
        </w:trPr>
        <w:tc>
          <w:tcPr>
            <w:tcW w:w="4450" w:type="dxa"/>
            <w:gridSpan w:val="2"/>
            <w:noWrap w:val="0"/>
            <w:vAlign w:val="center"/>
          </w:tcPr>
          <w:p>
            <w:pPr>
              <w:jc w:val="center"/>
              <w:rPr>
                <w:rFonts w:hint="eastAsia" w:ascii="宋体" w:hAnsi="宋体" w:eastAsia="宋体" w:cs="宋体"/>
                <w:b/>
                <w:sz w:val="24"/>
                <w:szCs w:val="24"/>
              </w:rPr>
            </w:pPr>
            <w:r>
              <w:rPr>
                <w:rFonts w:hint="eastAsia" w:ascii="宋体" w:hAnsi="宋体" w:eastAsia="宋体" w:cs="宋体"/>
                <w:b/>
                <w:w w:val="87"/>
                <w:kern w:val="0"/>
                <w:sz w:val="24"/>
                <w:szCs w:val="24"/>
              </w:rPr>
              <w:t>教与学活动</w:t>
            </w:r>
          </w:p>
        </w:tc>
        <w:tc>
          <w:tcPr>
            <w:tcW w:w="205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设计意图</w:t>
            </w:r>
          </w:p>
        </w:tc>
        <w:tc>
          <w:tcPr>
            <w:tcW w:w="251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656" w:hRule="atLeast"/>
          <w:jc w:val="center"/>
        </w:trPr>
        <w:tc>
          <w:tcPr>
            <w:tcW w:w="4450" w:type="dxa"/>
            <w:gridSpan w:val="2"/>
            <w:noWrap w:val="0"/>
            <w:vAlign w:val="top"/>
          </w:tcPr>
          <w:p>
            <w:pPr>
              <w:rPr>
                <w:rFonts w:hint="eastAsia" w:ascii="宋体" w:hAnsi="宋体" w:eastAsia="宋体" w:cs="宋体"/>
                <w:sz w:val="24"/>
                <w:szCs w:val="24"/>
              </w:rPr>
            </w:pPr>
            <w:r>
              <w:rPr>
                <w:rFonts w:hint="eastAsia" w:ascii="宋体" w:hAnsi="宋体" w:eastAsia="宋体" w:cs="宋体"/>
                <w:sz w:val="24"/>
                <w:szCs w:val="24"/>
              </w:rPr>
              <w:t>一、课堂常规：</w:t>
            </w:r>
          </w:p>
          <w:p>
            <w:pPr>
              <w:rPr>
                <w:rFonts w:hint="eastAsia" w:ascii="宋体" w:hAnsi="宋体" w:eastAsia="宋体" w:cs="宋体"/>
                <w:sz w:val="24"/>
                <w:szCs w:val="24"/>
              </w:rPr>
            </w:pPr>
            <w:r>
              <w:rPr>
                <w:rFonts w:hint="eastAsia" w:ascii="宋体" w:hAnsi="宋体" w:eastAsia="宋体" w:cs="宋体"/>
                <w:sz w:val="24"/>
                <w:szCs w:val="24"/>
              </w:rPr>
              <w:t>1、体委整队、师生问好、报告人数、检查服装。</w:t>
            </w:r>
          </w:p>
          <w:p>
            <w:pPr>
              <w:rPr>
                <w:rFonts w:hint="eastAsia" w:ascii="宋体" w:hAnsi="宋体" w:eastAsia="宋体" w:cs="宋体"/>
                <w:sz w:val="24"/>
                <w:szCs w:val="24"/>
              </w:rPr>
            </w:pPr>
            <w:r>
              <w:rPr>
                <w:rFonts w:hint="eastAsia" w:ascii="宋体" w:hAnsi="宋体" w:eastAsia="宋体" w:cs="宋体"/>
                <w:sz w:val="24"/>
                <w:szCs w:val="24"/>
              </w:rPr>
              <w:t>2、宣布课的内容和任务。</w:t>
            </w:r>
          </w:p>
          <w:p>
            <w:pPr>
              <w:rPr>
                <w:rFonts w:hint="eastAsia" w:ascii="宋体" w:hAnsi="宋体" w:eastAsia="宋体" w:cs="宋体"/>
                <w:sz w:val="24"/>
                <w:szCs w:val="24"/>
              </w:rPr>
            </w:pPr>
            <w:r>
              <w:rPr>
                <w:rFonts w:hint="eastAsia" w:ascii="宋体" w:hAnsi="宋体" w:eastAsia="宋体" w:cs="宋体"/>
                <w:sz w:val="24"/>
                <w:szCs w:val="24"/>
              </w:rPr>
              <w:t>二、准备活动：</w:t>
            </w:r>
          </w:p>
          <w:p>
            <w:pPr>
              <w:rPr>
                <w:rFonts w:hint="eastAsia" w:ascii="宋体" w:hAnsi="宋体" w:eastAsia="宋体" w:cs="宋体"/>
                <w:sz w:val="24"/>
                <w:szCs w:val="24"/>
              </w:rPr>
            </w:pPr>
            <w:r>
              <w:rPr>
                <w:rFonts w:hint="eastAsia" w:ascii="宋体" w:hAnsi="宋体" w:eastAsia="宋体" w:cs="宋体"/>
                <w:sz w:val="24"/>
                <w:szCs w:val="24"/>
              </w:rPr>
              <w:t>1、队列：立正、稍息、集合、解散。</w:t>
            </w:r>
          </w:p>
          <w:p>
            <w:pPr>
              <w:rPr>
                <w:rFonts w:hint="eastAsia" w:ascii="宋体" w:hAnsi="宋体" w:eastAsia="宋体" w:cs="宋体"/>
                <w:sz w:val="24"/>
                <w:szCs w:val="24"/>
              </w:rPr>
            </w:pPr>
            <w:r>
              <w:rPr>
                <w:rFonts w:hint="eastAsia" w:ascii="宋体" w:hAnsi="宋体" w:eastAsia="宋体" w:cs="宋体"/>
                <w:sz w:val="24"/>
                <w:szCs w:val="24"/>
              </w:rPr>
              <w:t>2、广播操。</w:t>
            </w:r>
          </w:p>
          <w:p>
            <w:pPr>
              <w:rPr>
                <w:rFonts w:hint="eastAsia" w:ascii="宋体" w:hAnsi="宋体" w:eastAsia="宋体" w:cs="宋体"/>
                <w:sz w:val="24"/>
                <w:szCs w:val="24"/>
              </w:rPr>
            </w:pPr>
            <w:r>
              <w:rPr>
                <w:rFonts w:hint="eastAsia" w:ascii="宋体" w:hAnsi="宋体" w:eastAsia="宋体" w:cs="宋体"/>
                <w:sz w:val="24"/>
                <w:szCs w:val="24"/>
              </w:rPr>
              <w:t>3、专项准备活动。</w:t>
            </w:r>
          </w:p>
          <w:p>
            <w:pPr>
              <w:rPr>
                <w:rFonts w:hint="eastAsia" w:ascii="宋体" w:hAnsi="宋体" w:eastAsia="宋体" w:cs="宋体"/>
                <w:sz w:val="24"/>
                <w:szCs w:val="24"/>
              </w:rPr>
            </w:pPr>
            <w:r>
              <w:rPr>
                <w:rFonts w:hint="eastAsia" w:ascii="宋体" w:hAnsi="宋体" w:eastAsia="宋体" w:cs="宋体"/>
                <w:sz w:val="24"/>
                <w:szCs w:val="24"/>
              </w:rPr>
              <w:t>组织：</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ind w:firstLine="600" w:firstLineChars="250"/>
              <w:jc w:val="center"/>
              <w:rPr>
                <w:rFonts w:hint="eastAsia" w:ascii="宋体" w:hAnsi="宋体" w:eastAsia="宋体" w:cs="宋体"/>
                <w:sz w:val="24"/>
                <w:szCs w:val="24"/>
              </w:rPr>
            </w:pP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1、教师语言要清晰。</w:t>
            </w:r>
          </w:p>
          <w:p>
            <w:pPr>
              <w:rPr>
                <w:rFonts w:hint="eastAsia" w:ascii="宋体" w:hAnsi="宋体" w:eastAsia="宋体" w:cs="宋体"/>
                <w:sz w:val="24"/>
                <w:szCs w:val="24"/>
              </w:rPr>
            </w:pPr>
            <w:r>
              <w:rPr>
                <w:rFonts w:hint="eastAsia" w:ascii="宋体" w:hAnsi="宋体" w:eastAsia="宋体" w:cs="宋体"/>
                <w:sz w:val="24"/>
                <w:szCs w:val="24"/>
              </w:rPr>
              <w:t>2、教师讲解课堂要求和任务。</w:t>
            </w:r>
          </w:p>
          <w:p>
            <w:pPr>
              <w:rPr>
                <w:rFonts w:hint="eastAsia" w:ascii="宋体" w:hAnsi="宋体" w:eastAsia="宋体" w:cs="宋体"/>
                <w:sz w:val="24"/>
                <w:szCs w:val="24"/>
              </w:rPr>
            </w:pPr>
            <w:r>
              <w:rPr>
                <w:rFonts w:hint="eastAsia" w:ascii="宋体" w:hAnsi="宋体" w:eastAsia="宋体" w:cs="宋体"/>
                <w:sz w:val="24"/>
                <w:szCs w:val="24"/>
              </w:rPr>
              <w:t>3、讲解队列练习的要求。</w:t>
            </w:r>
          </w:p>
          <w:p>
            <w:pPr>
              <w:rPr>
                <w:rFonts w:hint="eastAsia" w:ascii="宋体" w:hAnsi="宋体" w:eastAsia="宋体" w:cs="宋体"/>
                <w:sz w:val="24"/>
                <w:szCs w:val="24"/>
              </w:rPr>
            </w:pPr>
            <w:r>
              <w:rPr>
                <w:rFonts w:hint="eastAsia" w:ascii="宋体" w:hAnsi="宋体" w:eastAsia="宋体" w:cs="宋体"/>
                <w:sz w:val="24"/>
                <w:szCs w:val="24"/>
              </w:rPr>
              <w:t>4、师生一同练习。</w:t>
            </w:r>
          </w:p>
          <w:p>
            <w:pPr>
              <w:rPr>
                <w:rFonts w:hint="eastAsia" w:ascii="宋体" w:hAnsi="宋体" w:eastAsia="宋体" w:cs="宋体"/>
                <w:b/>
                <w:sz w:val="24"/>
                <w:szCs w:val="24"/>
              </w:rPr>
            </w:pP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1、学生站四列横队。</w:t>
            </w:r>
          </w:p>
          <w:p>
            <w:pPr>
              <w:rPr>
                <w:rFonts w:hint="eastAsia" w:ascii="宋体" w:hAnsi="宋体" w:eastAsia="宋体" w:cs="宋体"/>
                <w:sz w:val="24"/>
                <w:szCs w:val="24"/>
              </w:rPr>
            </w:pPr>
            <w:r>
              <w:rPr>
                <w:rFonts w:hint="eastAsia" w:ascii="宋体" w:hAnsi="宋体" w:eastAsia="宋体" w:cs="宋体"/>
                <w:sz w:val="24"/>
                <w:szCs w:val="24"/>
              </w:rPr>
              <w:t>2、学生认真听讲，注意关查。</w:t>
            </w:r>
          </w:p>
          <w:p>
            <w:pPr>
              <w:rPr>
                <w:rFonts w:hint="eastAsia" w:ascii="宋体" w:hAnsi="宋体" w:eastAsia="宋体" w:cs="宋体"/>
                <w:sz w:val="24"/>
                <w:szCs w:val="24"/>
              </w:rPr>
            </w:pPr>
            <w:r>
              <w:rPr>
                <w:rFonts w:hint="eastAsia" w:ascii="宋体" w:hAnsi="宋体" w:eastAsia="宋体" w:cs="宋体"/>
                <w:sz w:val="24"/>
                <w:szCs w:val="24"/>
              </w:rPr>
              <w:t>3、听从指挥注意力集中。</w:t>
            </w:r>
          </w:p>
          <w:p>
            <w:pPr>
              <w:rPr>
                <w:rFonts w:hint="eastAsia" w:ascii="宋体" w:hAnsi="宋体" w:eastAsia="宋体" w:cs="宋体"/>
                <w:sz w:val="24"/>
                <w:szCs w:val="24"/>
              </w:rPr>
            </w:pPr>
            <w:r>
              <w:rPr>
                <w:rFonts w:hint="eastAsia" w:ascii="宋体" w:hAnsi="宋体" w:eastAsia="宋体" w:cs="宋体"/>
                <w:sz w:val="24"/>
                <w:szCs w:val="24"/>
              </w:rPr>
              <w:t>4、学生充分活动各关节。</w:t>
            </w:r>
          </w:p>
          <w:p>
            <w:pPr>
              <w:rPr>
                <w:rFonts w:hint="eastAsia" w:ascii="宋体" w:hAnsi="宋体" w:eastAsia="宋体" w:cs="宋体"/>
                <w:b/>
                <w:bCs/>
                <w:sz w:val="24"/>
                <w:szCs w:val="24"/>
              </w:rPr>
            </w:pPr>
            <w:r>
              <w:rPr>
                <w:rFonts w:hint="eastAsia" w:ascii="宋体" w:hAnsi="宋体" w:eastAsia="宋体" w:cs="宋体"/>
                <w:b/>
                <w:bCs/>
                <w:sz w:val="24"/>
                <w:szCs w:val="24"/>
              </w:rPr>
              <w:t>基本部分</w:t>
            </w:r>
          </w:p>
          <w:p>
            <w:pPr>
              <w:rPr>
                <w:rFonts w:hint="eastAsia" w:ascii="宋体" w:hAnsi="宋体" w:eastAsia="宋体" w:cs="宋体"/>
                <w:sz w:val="24"/>
                <w:szCs w:val="24"/>
              </w:rPr>
            </w:pPr>
            <w:r>
              <w:rPr>
                <w:rFonts w:hint="eastAsia" w:ascii="宋体" w:hAnsi="宋体" w:eastAsia="宋体" w:cs="宋体"/>
                <w:sz w:val="24"/>
                <w:szCs w:val="24"/>
              </w:rPr>
              <w:t>一、队列：</w:t>
            </w:r>
          </w:p>
          <w:p>
            <w:pPr>
              <w:rPr>
                <w:rFonts w:hint="eastAsia" w:ascii="宋体" w:hAnsi="宋体" w:eastAsia="宋体" w:cs="宋体"/>
                <w:sz w:val="24"/>
                <w:szCs w:val="24"/>
              </w:rPr>
            </w:pPr>
            <w:r>
              <w:rPr>
                <w:rFonts w:hint="eastAsia" w:ascii="宋体" w:hAnsi="宋体" w:eastAsia="宋体" w:cs="宋体"/>
                <w:sz w:val="24"/>
                <w:szCs w:val="24"/>
              </w:rPr>
              <w:t>原地的转法：</w:t>
            </w:r>
          </w:p>
          <w:p>
            <w:pPr>
              <w:rPr>
                <w:rFonts w:hint="eastAsia" w:ascii="宋体" w:hAnsi="宋体" w:eastAsia="宋体" w:cs="宋体"/>
                <w:sz w:val="24"/>
                <w:szCs w:val="24"/>
              </w:rPr>
            </w:pPr>
            <w:r>
              <w:rPr>
                <w:rFonts w:hint="eastAsia" w:ascii="宋体" w:hAnsi="宋体" w:eastAsia="宋体" w:cs="宋体"/>
                <w:sz w:val="24"/>
                <w:szCs w:val="24"/>
              </w:rPr>
              <w:t>重点：转体；</w:t>
            </w:r>
          </w:p>
          <w:p>
            <w:pPr>
              <w:rPr>
                <w:rFonts w:hint="eastAsia" w:ascii="宋体" w:hAnsi="宋体" w:eastAsia="宋体" w:cs="宋体"/>
                <w:sz w:val="24"/>
                <w:szCs w:val="24"/>
              </w:rPr>
            </w:pPr>
            <w:r>
              <w:rPr>
                <w:rFonts w:hint="eastAsia" w:ascii="宋体" w:hAnsi="宋体" w:eastAsia="宋体" w:cs="宋体"/>
                <w:sz w:val="24"/>
                <w:szCs w:val="24"/>
              </w:rPr>
              <w:t>难点：腿要靠拢不要外扫。</w:t>
            </w:r>
          </w:p>
          <w:p>
            <w:pPr>
              <w:rPr>
                <w:rFonts w:hint="eastAsia" w:ascii="宋体" w:hAnsi="宋体" w:eastAsia="宋体" w:cs="宋体"/>
                <w:sz w:val="24"/>
                <w:szCs w:val="24"/>
              </w:rPr>
            </w:pPr>
            <w:r>
              <w:rPr>
                <w:rFonts w:hint="eastAsia" w:ascii="宋体" w:hAnsi="宋体" w:eastAsia="宋体" w:cs="宋体"/>
                <w:sz w:val="24"/>
                <w:szCs w:val="24"/>
              </w:rPr>
              <w:t>组织：同上队列四列横队，体操队形。</w:t>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1、教师讲解动作方法和要领。</w:t>
            </w:r>
          </w:p>
          <w:p>
            <w:pPr>
              <w:rPr>
                <w:rFonts w:hint="eastAsia" w:ascii="宋体" w:hAnsi="宋体" w:eastAsia="宋体" w:cs="宋体"/>
                <w:sz w:val="24"/>
                <w:szCs w:val="24"/>
              </w:rPr>
            </w:pPr>
            <w:r>
              <w:rPr>
                <w:rFonts w:hint="eastAsia" w:ascii="宋体" w:hAnsi="宋体" w:eastAsia="宋体" w:cs="宋体"/>
                <w:sz w:val="24"/>
                <w:szCs w:val="24"/>
              </w:rPr>
              <w:t>2、教师做分解和完整动作示范。</w:t>
            </w:r>
          </w:p>
          <w:p>
            <w:pPr>
              <w:rPr>
                <w:rFonts w:hint="eastAsia" w:ascii="宋体" w:hAnsi="宋体" w:eastAsia="宋体" w:cs="宋体"/>
                <w:sz w:val="24"/>
                <w:szCs w:val="24"/>
              </w:rPr>
            </w:pPr>
            <w:r>
              <w:rPr>
                <w:rFonts w:hint="eastAsia" w:ascii="宋体" w:hAnsi="宋体" w:eastAsia="宋体" w:cs="宋体"/>
                <w:sz w:val="24"/>
                <w:szCs w:val="24"/>
              </w:rPr>
              <w:t>3、教师给学生个别指导。</w:t>
            </w:r>
          </w:p>
          <w:p>
            <w:pPr>
              <w:rPr>
                <w:rFonts w:hint="eastAsia" w:ascii="宋体" w:hAnsi="宋体" w:eastAsia="宋体" w:cs="宋体"/>
                <w:b/>
                <w:sz w:val="24"/>
                <w:szCs w:val="24"/>
              </w:rPr>
            </w:pP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1学生认真听讲动作方法和要领</w:t>
            </w:r>
          </w:p>
          <w:p>
            <w:pPr>
              <w:rPr>
                <w:rFonts w:hint="eastAsia" w:ascii="宋体" w:hAnsi="宋体" w:eastAsia="宋体" w:cs="宋体"/>
                <w:sz w:val="24"/>
                <w:szCs w:val="24"/>
              </w:rPr>
            </w:pPr>
            <w:r>
              <w:rPr>
                <w:rFonts w:hint="eastAsia" w:ascii="宋体" w:hAnsi="宋体" w:eastAsia="宋体" w:cs="宋体"/>
                <w:sz w:val="24"/>
                <w:szCs w:val="24"/>
              </w:rPr>
              <w:t>2学生集体练习。</w:t>
            </w:r>
          </w:p>
          <w:p>
            <w:pPr>
              <w:rPr>
                <w:rFonts w:hint="eastAsia" w:ascii="宋体" w:hAnsi="宋体" w:eastAsia="宋体" w:cs="宋体"/>
                <w:sz w:val="24"/>
                <w:szCs w:val="24"/>
              </w:rPr>
            </w:pPr>
            <w:r>
              <w:rPr>
                <w:rFonts w:hint="eastAsia" w:ascii="宋体" w:hAnsi="宋体" w:eastAsia="宋体" w:cs="宋体"/>
                <w:sz w:val="24"/>
                <w:szCs w:val="24"/>
              </w:rPr>
              <w:t>3学生分组练习。</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游戏：</w:t>
            </w:r>
          </w:p>
          <w:p>
            <w:pPr>
              <w:rPr>
                <w:rFonts w:hint="eastAsia" w:ascii="宋体" w:hAnsi="宋体" w:eastAsia="宋体" w:cs="宋体"/>
                <w:sz w:val="24"/>
                <w:szCs w:val="24"/>
              </w:rPr>
            </w:pPr>
            <w:r>
              <w:rPr>
                <w:rFonts w:hint="eastAsia" w:ascii="宋体" w:hAnsi="宋体" w:eastAsia="宋体" w:cs="宋体"/>
                <w:sz w:val="24"/>
                <w:szCs w:val="24"/>
              </w:rPr>
              <w:t>老鹰捉小鸡</w:t>
            </w:r>
          </w:p>
          <w:p>
            <w:pPr>
              <w:rPr>
                <w:rFonts w:hint="eastAsia" w:ascii="宋体" w:hAnsi="宋体" w:eastAsia="宋体" w:cs="宋体"/>
                <w:sz w:val="24"/>
                <w:szCs w:val="24"/>
              </w:rPr>
            </w:pPr>
            <w:r>
              <w:rPr>
                <w:rFonts w:hint="eastAsia" w:ascii="宋体" w:hAnsi="宋体" w:eastAsia="宋体" w:cs="宋体"/>
                <w:sz w:val="24"/>
                <w:szCs w:val="24"/>
              </w:rPr>
              <w:t>游戏规则：</w:t>
            </w:r>
          </w:p>
          <w:p>
            <w:pPr>
              <w:rPr>
                <w:rFonts w:hint="eastAsia" w:ascii="宋体" w:hAnsi="宋体" w:eastAsia="宋体" w:cs="宋体"/>
                <w:sz w:val="24"/>
                <w:szCs w:val="24"/>
              </w:rPr>
            </w:pPr>
            <w:r>
              <w:rPr>
                <w:rFonts w:hint="eastAsia" w:ascii="宋体" w:hAnsi="宋体" w:eastAsia="宋体" w:cs="宋体"/>
                <w:sz w:val="24"/>
                <w:szCs w:val="24"/>
              </w:rPr>
              <w:t>奖惩办法</w:t>
            </w:r>
          </w:p>
          <w:p>
            <w:pPr>
              <w:rPr>
                <w:rFonts w:hint="eastAsia" w:ascii="宋体" w:hAnsi="宋体" w:eastAsia="宋体" w:cs="宋体"/>
                <w:sz w:val="24"/>
                <w:szCs w:val="24"/>
              </w:rPr>
            </w:pPr>
            <w:r>
              <w:rPr>
                <w:rFonts w:hint="eastAsia" w:ascii="宋体" w:hAnsi="宋体" w:eastAsia="宋体" w:cs="宋体"/>
                <w:sz w:val="24"/>
                <w:szCs w:val="24"/>
              </w:rPr>
              <w:t xml:space="preserve">组织：  </w:t>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1、教师讲解游戏要求和规则。</w:t>
            </w:r>
          </w:p>
          <w:p>
            <w:pPr>
              <w:rPr>
                <w:rFonts w:hint="eastAsia" w:ascii="宋体" w:hAnsi="宋体" w:eastAsia="宋体" w:cs="宋体"/>
                <w:sz w:val="24"/>
                <w:szCs w:val="24"/>
              </w:rPr>
            </w:pPr>
            <w:r>
              <w:rPr>
                <w:rFonts w:hint="eastAsia" w:ascii="宋体" w:hAnsi="宋体" w:eastAsia="宋体" w:cs="宋体"/>
                <w:sz w:val="24"/>
                <w:szCs w:val="24"/>
              </w:rPr>
              <w:t>2、学生练习比赛。</w:t>
            </w:r>
          </w:p>
          <w:p>
            <w:pPr>
              <w:rPr>
                <w:rFonts w:hint="eastAsia" w:ascii="宋体" w:hAnsi="宋体" w:eastAsia="宋体" w:cs="宋体"/>
                <w:sz w:val="24"/>
                <w:szCs w:val="24"/>
              </w:rPr>
            </w:pPr>
            <w:r>
              <w:rPr>
                <w:rFonts w:hint="eastAsia" w:ascii="宋体" w:hAnsi="宋体" w:eastAsia="宋体" w:cs="宋体"/>
                <w:sz w:val="24"/>
                <w:szCs w:val="24"/>
              </w:rPr>
              <w:t>3、教师做正确评定胜负。</w:t>
            </w:r>
          </w:p>
          <w:p>
            <w:pPr>
              <w:rPr>
                <w:rFonts w:hint="eastAsia" w:ascii="宋体" w:hAnsi="宋体" w:eastAsia="宋体" w:cs="宋体"/>
                <w:sz w:val="24"/>
                <w:szCs w:val="24"/>
              </w:rPr>
            </w:pPr>
            <w:r>
              <w:rPr>
                <w:rFonts w:hint="eastAsia" w:ascii="宋体" w:hAnsi="宋体" w:eastAsia="宋体" w:cs="宋体"/>
                <w:sz w:val="24"/>
                <w:szCs w:val="24"/>
              </w:rPr>
              <w:t>4神饱满动作轻松整齐一致</w:t>
            </w:r>
          </w:p>
          <w:p>
            <w:pPr>
              <w:rPr>
                <w:rFonts w:hint="eastAsia" w:ascii="宋体" w:hAnsi="宋体" w:eastAsia="宋体" w:cs="宋体"/>
                <w:b/>
                <w:sz w:val="24"/>
                <w:szCs w:val="24"/>
              </w:rPr>
            </w:pP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1、学生认真听讲游戏规则。</w:t>
            </w:r>
          </w:p>
          <w:p>
            <w:pPr>
              <w:rPr>
                <w:rFonts w:hint="eastAsia" w:ascii="宋体" w:hAnsi="宋体" w:eastAsia="宋体" w:cs="宋体"/>
                <w:sz w:val="24"/>
                <w:szCs w:val="24"/>
              </w:rPr>
            </w:pPr>
            <w:r>
              <w:rPr>
                <w:rFonts w:hint="eastAsia" w:ascii="宋体" w:hAnsi="宋体" w:eastAsia="宋体" w:cs="宋体"/>
                <w:sz w:val="24"/>
                <w:szCs w:val="24"/>
              </w:rPr>
              <w:t>2、学生练习比赛。</w:t>
            </w:r>
          </w:p>
          <w:p>
            <w:pPr>
              <w:rPr>
                <w:rFonts w:hint="eastAsia" w:ascii="宋体" w:hAnsi="宋体" w:eastAsia="宋体" w:cs="宋体"/>
                <w:sz w:val="24"/>
                <w:szCs w:val="24"/>
              </w:rPr>
            </w:pPr>
            <w:r>
              <w:rPr>
                <w:rFonts w:hint="eastAsia" w:ascii="宋体" w:hAnsi="宋体" w:eastAsia="宋体" w:cs="宋体"/>
                <w:sz w:val="24"/>
                <w:szCs w:val="24"/>
              </w:rPr>
              <w:t>分组比赛。</w:t>
            </w:r>
          </w:p>
          <w:p>
            <w:pPr>
              <w:rPr>
                <w:rFonts w:hint="eastAsia" w:ascii="宋体" w:hAnsi="宋体" w:eastAsia="宋体" w:cs="宋体"/>
                <w:b/>
                <w:bCs/>
                <w:sz w:val="24"/>
                <w:szCs w:val="24"/>
              </w:rPr>
            </w:pPr>
            <w:r>
              <w:rPr>
                <w:rFonts w:hint="eastAsia" w:ascii="宋体" w:hAnsi="宋体" w:eastAsia="宋体" w:cs="宋体"/>
                <w:b/>
                <w:bCs/>
                <w:sz w:val="24"/>
                <w:szCs w:val="24"/>
              </w:rPr>
              <w:t>结束部分</w:t>
            </w:r>
          </w:p>
          <w:p>
            <w:pPr>
              <w:rPr>
                <w:rFonts w:hint="eastAsia" w:ascii="宋体" w:hAnsi="宋体" w:eastAsia="宋体" w:cs="宋体"/>
                <w:sz w:val="24"/>
                <w:szCs w:val="24"/>
              </w:rPr>
            </w:pPr>
            <w:r>
              <w:rPr>
                <w:rFonts w:hint="eastAsia" w:ascii="宋体" w:hAnsi="宋体" w:eastAsia="宋体" w:cs="宋体"/>
                <w:sz w:val="24"/>
                <w:szCs w:val="24"/>
              </w:rPr>
              <w:t>1、放松；</w:t>
            </w:r>
          </w:p>
          <w:p>
            <w:pPr>
              <w:rPr>
                <w:rFonts w:hint="eastAsia" w:ascii="宋体" w:hAnsi="宋体" w:eastAsia="宋体" w:cs="宋体"/>
                <w:sz w:val="24"/>
                <w:szCs w:val="24"/>
              </w:rPr>
            </w:pPr>
            <w:r>
              <w:rPr>
                <w:rFonts w:hint="eastAsia" w:ascii="宋体" w:hAnsi="宋体" w:eastAsia="宋体" w:cs="宋体"/>
                <w:sz w:val="24"/>
                <w:szCs w:val="24"/>
              </w:rPr>
              <w:t>2、小结；</w:t>
            </w:r>
          </w:p>
          <w:p>
            <w:pPr>
              <w:rPr>
                <w:rFonts w:hint="eastAsia" w:ascii="宋体" w:hAnsi="宋体" w:eastAsia="宋体" w:cs="宋体"/>
                <w:sz w:val="24"/>
                <w:szCs w:val="24"/>
              </w:rPr>
            </w:pPr>
            <w:r>
              <w:rPr>
                <w:rFonts w:hint="eastAsia" w:ascii="宋体" w:hAnsi="宋体" w:eastAsia="宋体" w:cs="宋体"/>
                <w:sz w:val="24"/>
                <w:szCs w:val="24"/>
              </w:rPr>
              <w:t>3、下课</w:t>
            </w:r>
          </w:p>
          <w:p>
            <w:pPr>
              <w:rPr>
                <w:rFonts w:hint="eastAsia" w:ascii="宋体" w:hAnsi="宋体" w:eastAsia="宋体" w:cs="宋体"/>
                <w:sz w:val="24"/>
                <w:szCs w:val="24"/>
              </w:rPr>
            </w:pPr>
            <w:r>
              <w:rPr>
                <w:rFonts w:hint="eastAsia" w:ascii="宋体" w:hAnsi="宋体" w:eastAsia="宋体" w:cs="宋体"/>
                <w:sz w:val="24"/>
                <w:szCs w:val="24"/>
              </w:rPr>
              <w:t>组织：四列横队</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b/>
                <w:sz w:val="24"/>
                <w:szCs w:val="24"/>
              </w:rPr>
              <w:t>教师活动：</w:t>
            </w:r>
          </w:p>
          <w:p>
            <w:pPr>
              <w:rPr>
                <w:rFonts w:hint="eastAsia" w:ascii="宋体" w:hAnsi="宋体" w:eastAsia="宋体" w:cs="宋体"/>
                <w:sz w:val="24"/>
                <w:szCs w:val="24"/>
              </w:rPr>
            </w:pPr>
            <w:r>
              <w:rPr>
                <w:rFonts w:hint="eastAsia" w:ascii="宋体" w:hAnsi="宋体" w:eastAsia="宋体" w:cs="宋体"/>
                <w:sz w:val="24"/>
                <w:szCs w:val="24"/>
              </w:rPr>
              <w:t>1、总结本次课的情况。</w:t>
            </w:r>
          </w:p>
          <w:p>
            <w:pPr>
              <w:rPr>
                <w:rFonts w:hint="eastAsia" w:ascii="宋体" w:hAnsi="宋体" w:eastAsia="宋体" w:cs="宋体"/>
                <w:sz w:val="24"/>
                <w:szCs w:val="24"/>
              </w:rPr>
            </w:pPr>
            <w:r>
              <w:rPr>
                <w:rFonts w:hint="eastAsia" w:ascii="宋体" w:hAnsi="宋体" w:eastAsia="宋体" w:cs="宋体"/>
                <w:sz w:val="24"/>
                <w:szCs w:val="24"/>
              </w:rPr>
              <w:t>2、下课。</w:t>
            </w:r>
          </w:p>
          <w:p>
            <w:pPr>
              <w:rPr>
                <w:rFonts w:hint="eastAsia" w:ascii="宋体" w:hAnsi="宋体" w:eastAsia="宋体" w:cs="宋体"/>
                <w:b/>
                <w:sz w:val="24"/>
                <w:szCs w:val="24"/>
              </w:rPr>
            </w:pPr>
            <w:r>
              <w:rPr>
                <w:rFonts w:hint="eastAsia" w:ascii="宋体" w:hAnsi="宋体" w:eastAsia="宋体" w:cs="宋体"/>
                <w:b/>
                <w:sz w:val="24"/>
                <w:szCs w:val="24"/>
              </w:rPr>
              <w:t>学生活动：</w:t>
            </w:r>
          </w:p>
          <w:p>
            <w:pPr>
              <w:rPr>
                <w:rFonts w:hint="eastAsia" w:ascii="宋体" w:hAnsi="宋体" w:eastAsia="宋体" w:cs="宋体"/>
                <w:sz w:val="24"/>
                <w:szCs w:val="24"/>
              </w:rPr>
            </w:pPr>
            <w:r>
              <w:rPr>
                <w:rFonts w:hint="eastAsia" w:ascii="宋体" w:hAnsi="宋体" w:eastAsia="宋体" w:cs="宋体"/>
                <w:sz w:val="24"/>
                <w:szCs w:val="24"/>
              </w:rPr>
              <w:t>1、认真听讲，精神饱满。</w:t>
            </w:r>
          </w:p>
          <w:p>
            <w:pPr>
              <w:rPr>
                <w:rFonts w:hint="eastAsia" w:ascii="宋体" w:hAnsi="宋体" w:eastAsia="宋体" w:cs="宋体"/>
                <w:sz w:val="24"/>
                <w:szCs w:val="24"/>
              </w:rPr>
            </w:pPr>
            <w:r>
              <w:rPr>
                <w:rFonts w:hint="eastAsia" w:ascii="宋体" w:hAnsi="宋体" w:eastAsia="宋体" w:cs="宋体"/>
                <w:sz w:val="24"/>
                <w:szCs w:val="24"/>
              </w:rPr>
              <w:t>2、下课。</w:t>
            </w:r>
          </w:p>
        </w:tc>
        <w:tc>
          <w:tcPr>
            <w:tcW w:w="2055" w:type="dxa"/>
            <w:noWrap w:val="0"/>
            <w:vAlign w:val="top"/>
          </w:tcPr>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通过体育常规教学使学生养成良好的课堂习惯。</w:t>
            </w:r>
          </w:p>
          <w:p>
            <w:pPr>
              <w:spacing w:line="440" w:lineRule="exact"/>
              <w:jc w:val="lef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rPr>
              <w:t>通过队列队形（向左转、向右转、）教学使学生基本掌握向左转、向右转、的方法和要领。</w:t>
            </w:r>
          </w:p>
          <w:p>
            <w:pPr>
              <w:spacing w:line="440" w:lineRule="exact"/>
              <w:ind w:firstLine="240" w:firstLineChars="100"/>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通过结束部分的教学使学生养成课后放松的习惯。</w:t>
            </w:r>
          </w:p>
        </w:tc>
        <w:tc>
          <w:tcPr>
            <w:tcW w:w="2515" w:type="dxa"/>
            <w:noWrap w:val="0"/>
            <w:vAlign w:val="center"/>
          </w:tcPr>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tc>
      </w:tr>
    </w:tbl>
    <w:p>
      <w:pPr>
        <w:jc w:val="center"/>
        <w:rPr>
          <w:rFonts w:hint="eastAsia"/>
          <w:b/>
          <w:bCs/>
          <w:sz w:val="30"/>
          <w:szCs w:val="30"/>
        </w:rPr>
      </w:pPr>
    </w:p>
    <w:p>
      <w:pPr>
        <w:jc w:val="center"/>
        <w:rPr>
          <w:rFonts w:hint="eastAsia"/>
          <w:b/>
          <w:bCs/>
          <w:sz w:val="30"/>
          <w:szCs w:val="30"/>
        </w:rPr>
      </w:pPr>
    </w:p>
    <w:p>
      <w:pPr>
        <w:jc w:val="center"/>
        <w:rPr>
          <w:rFonts w:hint="eastAsia" w:ascii="黑体" w:hAnsi="黑体" w:eastAsia="黑体" w:cs="黑体"/>
          <w:b/>
          <w:bCs/>
          <w:sz w:val="30"/>
          <w:szCs w:val="30"/>
        </w:rPr>
      </w:pPr>
      <w:r>
        <w:rPr>
          <w:rFonts w:hint="eastAsia" w:ascii="黑体" w:hAnsi="黑体" w:eastAsia="黑体" w:cs="黑体"/>
          <w:b/>
          <w:bCs/>
          <w:sz w:val="30"/>
          <w:szCs w:val="30"/>
        </w:rPr>
        <w:t>广播操预备节1</w:t>
      </w:r>
    </w:p>
    <w:p>
      <w:pPr>
        <w:jc w:val="center"/>
        <w:rPr>
          <w:rFonts w:hint="eastAsia" w:ascii="黑体" w:hAnsi="黑体" w:eastAsia="黑体" w:cs="黑体"/>
          <w:b/>
          <w:bCs/>
          <w:sz w:val="30"/>
          <w:szCs w:val="30"/>
        </w:rPr>
      </w:pPr>
    </w:p>
    <w:tbl>
      <w:tblPr>
        <w:tblStyle w:val="15"/>
        <w:tblW w:w="0" w:type="auto"/>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96"/>
        <w:gridCol w:w="3610"/>
        <w:gridCol w:w="2114"/>
        <w:gridCol w:w="25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1603" w:hRule="atLeast"/>
          <w:tblCellSpacing w:w="0" w:type="dxa"/>
          <w:jc w:val="center"/>
        </w:trPr>
        <w:tc>
          <w:tcPr>
            <w:tcW w:w="696"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内容</w:t>
            </w:r>
          </w:p>
        </w:tc>
        <w:tc>
          <w:tcPr>
            <w:tcW w:w="8284" w:type="dxa"/>
            <w:gridSpan w:val="3"/>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1、《七彩阳光》手部几个方位的举</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2、《七彩阳光》预备节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1603" w:hRule="atLeast"/>
          <w:tblCellSpacing w:w="0" w:type="dxa"/>
          <w:jc w:val="center"/>
        </w:trPr>
        <w:tc>
          <w:tcPr>
            <w:tcW w:w="696"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目的</w:t>
            </w:r>
          </w:p>
        </w:tc>
        <w:tc>
          <w:tcPr>
            <w:tcW w:w="8284" w:type="dxa"/>
            <w:gridSpan w:val="3"/>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1、通过本次课的学习，使学生了解《七彩阳光》手部几个方位的举。</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2、通过本次课的学习，使学生初步掌握《七彩阳光》预备节，以及熟悉《七彩阳光》基本动作方向。</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1603" w:hRule="atLeast"/>
          <w:tblCellSpacing w:w="0" w:type="dxa"/>
          <w:jc w:val="center"/>
        </w:trPr>
        <w:tc>
          <w:tcPr>
            <w:tcW w:w="696"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顺序</w:t>
            </w:r>
          </w:p>
        </w:tc>
        <w:tc>
          <w:tcPr>
            <w:tcW w:w="3610"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lang w:eastAsia="zh-CN"/>
              </w:rPr>
              <w:t>教与学活动</w:t>
            </w:r>
          </w:p>
        </w:tc>
        <w:tc>
          <w:tcPr>
            <w:tcW w:w="2114" w:type="dxa"/>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设计意图</w:t>
            </w:r>
          </w:p>
        </w:tc>
        <w:tc>
          <w:tcPr>
            <w:tcW w:w="2560"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修改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1278" w:hRule="atLeast"/>
          <w:tblCellSpacing w:w="0" w:type="dxa"/>
          <w:jc w:val="center"/>
        </w:trPr>
        <w:tc>
          <w:tcPr>
            <w:tcW w:w="696" w:type="dxa"/>
            <w:noWrap w:val="0"/>
            <w:vAlign w:val="top"/>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 </w:t>
            </w:r>
          </w:p>
          <w:p>
            <w:pPr>
              <w:widowControl/>
              <w:jc w:val="left"/>
              <w:rPr>
                <w:rFonts w:hint="eastAsia" w:ascii="宋体" w:hAnsi="宋体" w:eastAsia="宋体" w:cs="宋体"/>
                <w:b/>
                <w:bCs/>
                <w:kern w:val="0"/>
                <w:sz w:val="24"/>
                <w:szCs w:val="24"/>
              </w:rPr>
            </w:pPr>
          </w:p>
          <w:p>
            <w:pPr>
              <w:widowControl/>
              <w:jc w:val="left"/>
              <w:rPr>
                <w:rFonts w:hint="eastAsia" w:ascii="宋体" w:hAnsi="宋体" w:eastAsia="宋体" w:cs="宋体"/>
                <w:b/>
                <w:bCs/>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开</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始</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610" w:type="dxa"/>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1、课堂常规，师生问好。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2、热身运动：三路队形绕操场运球走熟悉球性练习。</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学生集队：快、静齐</w:t>
            </w:r>
          </w:p>
        </w:tc>
        <w:tc>
          <w:tcPr>
            <w:tcW w:w="2114" w:type="dxa"/>
            <w:vMerge w:val="restart"/>
            <w:noWrap w:val="0"/>
            <w:vAlign w:val="top"/>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通过课堂常规培养学生上体育的课堂习惯。</w:t>
            </w:r>
          </w:p>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通过广播操</w:t>
            </w:r>
            <w:r>
              <w:rPr>
                <w:rFonts w:hint="eastAsia" w:ascii="宋体" w:hAnsi="宋体" w:eastAsia="宋体" w:cs="宋体"/>
                <w:kern w:val="0"/>
                <w:sz w:val="24"/>
                <w:szCs w:val="24"/>
              </w:rPr>
              <w:t>《七彩阳光》预备节</w:t>
            </w:r>
            <w:r>
              <w:rPr>
                <w:rFonts w:hint="eastAsia" w:ascii="宋体" w:hAnsi="宋体" w:eastAsia="宋体" w:cs="宋体"/>
                <w:kern w:val="0"/>
                <w:sz w:val="24"/>
                <w:szCs w:val="24"/>
                <w:lang w:eastAsia="zh-CN"/>
              </w:rPr>
              <w:t>学习</w:t>
            </w:r>
            <w:r>
              <w:rPr>
                <w:rFonts w:hint="eastAsia" w:ascii="宋体" w:hAnsi="宋体" w:eastAsia="宋体" w:cs="宋体"/>
                <w:kern w:val="0"/>
                <w:sz w:val="24"/>
                <w:szCs w:val="24"/>
              </w:rPr>
              <w:t>使学生初步掌握《七彩阳光》预备节，以及熟悉《七彩阳光》基本动作方向。</w:t>
            </w: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培养学生身体协调能力。</w:t>
            </w:r>
          </w:p>
        </w:tc>
        <w:tc>
          <w:tcPr>
            <w:tcW w:w="2560" w:type="dxa"/>
            <w:vMerge w:val="restart"/>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6544" w:hRule="atLeast"/>
          <w:tblCellSpacing w:w="0" w:type="dxa"/>
          <w:jc w:val="center"/>
        </w:trPr>
        <w:tc>
          <w:tcPr>
            <w:tcW w:w="696" w:type="dxa"/>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基</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本</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610" w:type="dxa"/>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一、几个手部方位的举:前平举（掌心相对、朝下）、上举（掌心相对）、侧上举、侧平举（掌心朝下、掌心朝上）、侧下举。</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二、《七彩阳光》预备节：（8×4）预备姿势：直立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第一个八拍：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1--4：两臂经侧至侧上举，抬头</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5--8：起落踵4次，同时两手五指分开经内外旋4次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第二个八拍：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1--4：两臂向内交叉绕至侧下举（左臂在前）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5--6：起落踵4次，同时两手五指分开经外内旋4次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第三个八拍：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1--2：左脚向内侧一步成开立，同时左臂侧举，头左转90度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3--4：还原成直立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5--8：同1--4，但方向相反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第四个八拍：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1--2：起落踵1次，同时两臂侧举</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3--4：起落踵1次，同时两臂还原成直立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5--7：起落踵3次，同时两手叉腰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 ：还原成直立</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学生模仿教师动作</w:t>
            </w:r>
            <w:r>
              <w:rPr>
                <w:rFonts w:hint="eastAsia" w:ascii="宋体" w:hAnsi="宋体" w:eastAsia="宋体" w:cs="宋体"/>
                <w:kern w:val="0"/>
                <w:sz w:val="24"/>
                <w:szCs w:val="24"/>
                <w:lang w:eastAsia="zh-CN"/>
              </w:rPr>
              <w:t>。</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学生听从教师指挥，按口令练习</w:t>
            </w:r>
          </w:p>
        </w:tc>
        <w:tc>
          <w:tcPr>
            <w:tcW w:w="2114" w:type="dxa"/>
            <w:vMerge w:val="continue"/>
            <w:noWrap w:val="0"/>
            <w:vAlign w:val="top"/>
          </w:tcPr>
          <w:p>
            <w:pPr>
              <w:widowControl/>
              <w:jc w:val="left"/>
              <w:rPr>
                <w:rFonts w:hint="eastAsia" w:ascii="宋体" w:hAnsi="宋体" w:eastAsia="宋体" w:cs="宋体"/>
                <w:kern w:val="0"/>
                <w:sz w:val="24"/>
                <w:szCs w:val="24"/>
              </w:rPr>
            </w:pPr>
          </w:p>
        </w:tc>
        <w:tc>
          <w:tcPr>
            <w:tcW w:w="2560" w:type="dxa"/>
            <w:vMerge w:val="continue"/>
            <w:noWrap w:val="0"/>
            <w:vAlign w:val="top"/>
          </w:tcPr>
          <w:p>
            <w:pPr>
              <w:widowControl/>
              <w:jc w:val="left"/>
              <w:rPr>
                <w:rFonts w:hint="eastAsia"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1165" w:hRule="atLeast"/>
          <w:tblCellSpacing w:w="0" w:type="dxa"/>
          <w:jc w:val="center"/>
        </w:trPr>
        <w:tc>
          <w:tcPr>
            <w:tcW w:w="696" w:type="dxa"/>
            <w:noWrap w:val="0"/>
            <w:vAlign w:val="top"/>
          </w:tcPr>
          <w:p>
            <w:pPr>
              <w:widowControl/>
              <w:shd w:val="clear" w:color="auto" w:fill="FFFFFF"/>
              <w:spacing w:line="360" w:lineRule="auto"/>
              <w:jc w:val="both"/>
              <w:rPr>
                <w:rFonts w:hint="eastAsia" w:ascii="宋体" w:hAnsi="宋体" w:eastAsia="宋体" w:cs="宋体"/>
                <w:kern w:val="0"/>
                <w:sz w:val="24"/>
                <w:szCs w:val="24"/>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结</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束</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610" w:type="dxa"/>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总结本次课的情况。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教师总结本次课的情况。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学生集队，认真听讲</w:t>
            </w:r>
            <w:r>
              <w:rPr>
                <w:rFonts w:hint="eastAsia" w:ascii="宋体" w:hAnsi="宋体" w:eastAsia="宋体" w:cs="宋体"/>
                <w:kern w:val="0"/>
                <w:sz w:val="24"/>
                <w:szCs w:val="24"/>
                <w:lang w:eastAsia="zh-CN"/>
              </w:rPr>
              <w:t>。</w:t>
            </w:r>
          </w:p>
        </w:tc>
        <w:tc>
          <w:tcPr>
            <w:tcW w:w="2114" w:type="dxa"/>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rPr>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w:t>
            </w:r>
            <w:r>
              <w:rPr>
                <w:rFonts w:hint="eastAsia" w:ascii="宋体" w:hAnsi="宋体" w:eastAsia="宋体" w:cs="宋体"/>
                <w:kern w:val="0"/>
                <w:sz w:val="24"/>
                <w:szCs w:val="24"/>
              </w:rPr>
              <w:t>教师总结本次课的情况</w:t>
            </w:r>
            <w:r>
              <w:rPr>
                <w:rFonts w:hint="eastAsia" w:ascii="宋体" w:hAnsi="宋体" w:eastAsia="宋体" w:cs="宋体"/>
                <w:kern w:val="0"/>
                <w:sz w:val="24"/>
                <w:szCs w:val="24"/>
                <w:lang w:eastAsia="zh-CN"/>
              </w:rPr>
              <w:t>培养</w:t>
            </w:r>
            <w:r>
              <w:rPr>
                <w:rFonts w:hint="eastAsia" w:ascii="宋体" w:hAnsi="宋体" w:eastAsia="宋体" w:cs="宋体"/>
                <w:kern w:val="0"/>
                <w:sz w:val="24"/>
                <w:szCs w:val="24"/>
              </w:rPr>
              <w:t>学生集队，认真听讲</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的习惯。</w:t>
            </w:r>
          </w:p>
        </w:tc>
        <w:tc>
          <w:tcPr>
            <w:tcW w:w="2560" w:type="dxa"/>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tc>
      </w:tr>
    </w:tbl>
    <w:p>
      <w:pPr>
        <w:widowControl/>
        <w:shd w:val="clear" w:color="auto" w:fill="FFFFFF"/>
        <w:spacing w:line="360" w:lineRule="auto"/>
        <w:jc w:val="left"/>
        <w:rPr>
          <w:rFonts w:hint="eastAsia" w:ascii="宋体" w:hAnsi="宋体" w:cs="宋体"/>
          <w:color w:val="666666"/>
          <w:kern w:val="0"/>
          <w:sz w:val="24"/>
        </w:rPr>
      </w:pPr>
      <w:r>
        <w:rPr>
          <w:rFonts w:hint="eastAsia" w:ascii="宋体" w:hAnsi="宋体" w:cs="宋体"/>
          <w:color w:val="666666"/>
          <w:kern w:val="0"/>
          <w:sz w:val="24"/>
        </w:rPr>
        <w:t> </w:t>
      </w:r>
    </w:p>
    <w:p>
      <w:pPr>
        <w:jc w:val="center"/>
        <w:rPr>
          <w:rFonts w:hint="eastAsia" w:ascii="宋体" w:hAnsi="宋体" w:cs="宋体"/>
          <w:color w:val="666666"/>
          <w:kern w:val="0"/>
          <w:sz w:val="24"/>
        </w:rPr>
      </w:pPr>
      <w:r>
        <w:rPr>
          <w:rFonts w:hint="eastAsia" w:ascii="宋体" w:hAnsi="宋体" w:cs="宋体"/>
          <w:color w:val="666666"/>
          <w:kern w:val="0"/>
          <w:sz w:val="24"/>
        </w:rPr>
        <w:t> </w:t>
      </w: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w:t>
      </w:r>
      <w:bookmarkStart w:id="0" w:name="_Toc232822795"/>
      <w:r>
        <w:rPr>
          <w:rFonts w:hint="eastAsia" w:ascii="楷体_GB2312" w:hAnsi="宋体" w:eastAsia="楷体_GB2312" w:cs="宋体"/>
          <w:b/>
          <w:bCs/>
          <w:kern w:val="0"/>
          <w:sz w:val="44"/>
          <w:szCs w:val="44"/>
        </w:rPr>
        <w:t>2</w:t>
      </w:r>
    </w:p>
    <w:bookmarkEnd w:id="0"/>
    <w:tbl>
      <w:tblPr>
        <w:tblStyle w:val="15"/>
        <w:tblpPr w:leftFromText="180" w:rightFromText="180" w:vertAnchor="text" w:horzAnchor="page" w:tblpX="1506" w:tblpY="628"/>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86"/>
        <w:gridCol w:w="6"/>
        <w:gridCol w:w="4204"/>
        <w:gridCol w:w="1831"/>
        <w:gridCol w:w="21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72" w:hRule="atLeast"/>
          <w:tblCellSpacing w:w="0" w:type="dxa"/>
        </w:trPr>
        <w:tc>
          <w:tcPr>
            <w:tcW w:w="68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szCs w:val="24"/>
              </w:rPr>
            </w:pPr>
            <w:r>
              <w:rPr>
                <w:rFonts w:ascii="宋体" w:hAnsi="宋体" w:cs="宋体"/>
                <w:b/>
                <w:bCs/>
                <w:kern w:val="0"/>
                <w:sz w:val="24"/>
                <w:szCs w:val="24"/>
              </w:rPr>
              <w:t>内容</w:t>
            </w:r>
          </w:p>
        </w:tc>
        <w:tc>
          <w:tcPr>
            <w:tcW w:w="8234" w:type="dxa"/>
            <w:gridSpan w:val="4"/>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szCs w:val="24"/>
              </w:rPr>
            </w:pPr>
            <w:r>
              <w:rPr>
                <w:rFonts w:ascii="宋体" w:hAnsi="宋体" w:cs="宋体"/>
                <w:kern w:val="0"/>
                <w:sz w:val="24"/>
                <w:szCs w:val="24"/>
              </w:rPr>
              <w:t>1、复习《七彩阳光》预备节</w:t>
            </w:r>
          </w:p>
          <w:p>
            <w:pPr>
              <w:widowControl/>
              <w:jc w:val="left"/>
              <w:rPr>
                <w:rFonts w:ascii="宋体" w:hAnsi="宋体" w:cs="宋体"/>
                <w:kern w:val="0"/>
                <w:sz w:val="24"/>
                <w:szCs w:val="24"/>
              </w:rPr>
            </w:pPr>
            <w:r>
              <w:rPr>
                <w:rFonts w:ascii="宋体" w:hAnsi="宋体" w:cs="宋体"/>
                <w:kern w:val="0"/>
                <w:sz w:val="24"/>
                <w:szCs w:val="24"/>
              </w:rPr>
              <w:t>2、《七彩阳光》第一节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93" w:hRule="atLeast"/>
          <w:tblCellSpacing w:w="0" w:type="dxa"/>
        </w:trPr>
        <w:tc>
          <w:tcPr>
            <w:tcW w:w="68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szCs w:val="24"/>
              </w:rPr>
            </w:pPr>
            <w:r>
              <w:rPr>
                <w:rFonts w:ascii="宋体" w:hAnsi="宋体" w:cs="宋体"/>
                <w:b/>
                <w:bCs/>
                <w:kern w:val="0"/>
                <w:sz w:val="24"/>
                <w:szCs w:val="24"/>
              </w:rPr>
              <w:t>目的</w:t>
            </w:r>
          </w:p>
        </w:tc>
        <w:tc>
          <w:tcPr>
            <w:tcW w:w="8234" w:type="dxa"/>
            <w:gridSpan w:val="4"/>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szCs w:val="24"/>
              </w:rPr>
            </w:pPr>
            <w:r>
              <w:rPr>
                <w:rFonts w:ascii="宋体" w:hAnsi="宋体" w:cs="宋体"/>
                <w:kern w:val="0"/>
                <w:sz w:val="24"/>
                <w:szCs w:val="24"/>
              </w:rPr>
              <w:t>1、通过本次课的复习，使学生进一步掌握《七彩阳光》预备节动作。</w:t>
            </w:r>
          </w:p>
          <w:p>
            <w:pPr>
              <w:widowControl/>
              <w:jc w:val="left"/>
              <w:rPr>
                <w:rFonts w:ascii="宋体" w:hAnsi="宋体" w:cs="宋体"/>
                <w:kern w:val="0"/>
                <w:sz w:val="24"/>
                <w:szCs w:val="24"/>
              </w:rPr>
            </w:pPr>
            <w:r>
              <w:rPr>
                <w:rFonts w:ascii="宋体" w:hAnsi="宋体" w:cs="宋体"/>
                <w:kern w:val="0"/>
                <w:sz w:val="24"/>
                <w:szCs w:val="24"/>
              </w:rPr>
              <w:t>2、通过本次课的学习，使学生初步掌握《七彩阳光》第一节伸展运动。</w:t>
            </w:r>
          </w:p>
          <w:p>
            <w:pPr>
              <w:widowControl/>
              <w:jc w:val="left"/>
              <w:rPr>
                <w:rFonts w:ascii="宋体" w:hAnsi="宋体" w:cs="宋体"/>
                <w:kern w:val="0"/>
                <w:sz w:val="24"/>
                <w:szCs w:val="24"/>
              </w:rPr>
            </w:pPr>
            <w:r>
              <w:rPr>
                <w:rFonts w:ascii="宋体" w:hAnsi="宋体" w:cs="宋体"/>
                <w:kern w:val="0"/>
                <w:sz w:val="24"/>
                <w:szCs w:val="24"/>
              </w:rPr>
              <w:t>3 、培养学生身体协调能力以及身体方向认知能力。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93" w:hRule="atLeast"/>
          <w:tblCellSpacing w:w="0" w:type="dxa"/>
        </w:trPr>
        <w:tc>
          <w:tcPr>
            <w:tcW w:w="68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szCs w:val="24"/>
              </w:rPr>
            </w:pPr>
            <w:r>
              <w:rPr>
                <w:rFonts w:ascii="宋体" w:hAnsi="宋体" w:cs="宋体"/>
                <w:b/>
                <w:bCs/>
                <w:kern w:val="0"/>
                <w:sz w:val="24"/>
                <w:szCs w:val="24"/>
              </w:rPr>
              <w:t>顺序</w:t>
            </w:r>
          </w:p>
        </w:tc>
        <w:tc>
          <w:tcPr>
            <w:tcW w:w="421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szCs w:val="24"/>
              </w:rPr>
            </w:pPr>
            <w:r>
              <w:rPr>
                <w:rFonts w:hint="eastAsia" w:ascii="宋体" w:hAnsi="宋体" w:eastAsia="宋体" w:cs="宋体"/>
                <w:b/>
                <w:bCs/>
                <w:kern w:val="0"/>
                <w:sz w:val="24"/>
                <w:szCs w:val="24"/>
                <w:lang w:eastAsia="zh-CN"/>
              </w:rPr>
              <w:t>教与学活动</w:t>
            </w:r>
          </w:p>
        </w:tc>
        <w:tc>
          <w:tcPr>
            <w:tcW w:w="183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b/>
                <w:bCs/>
                <w:kern w:val="0"/>
                <w:sz w:val="24"/>
                <w:szCs w:val="24"/>
                <w:lang w:eastAsia="zh-CN"/>
              </w:rPr>
              <w:t>设计意图</w:t>
            </w:r>
          </w:p>
        </w:tc>
        <w:tc>
          <w:tcPr>
            <w:tcW w:w="219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kern w:val="0"/>
                <w:sz w:val="24"/>
                <w:szCs w:val="24"/>
              </w:rPr>
            </w:pPr>
            <w:r>
              <w:rPr>
                <w:rFonts w:hint="eastAsia" w:ascii="宋体" w:hAnsi="宋体" w:cs="宋体"/>
                <w:b/>
                <w:bCs/>
                <w:kern w:val="0"/>
                <w:sz w:val="24"/>
                <w:szCs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626" w:hRule="atLeast"/>
          <w:tblCellSpacing w:w="0" w:type="dxa"/>
        </w:trPr>
        <w:tc>
          <w:tcPr>
            <w:tcW w:w="68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ascii="宋体" w:hAnsi="宋体" w:cs="宋体"/>
                <w:b/>
                <w:bCs/>
                <w:kern w:val="0"/>
                <w:sz w:val="24"/>
                <w:szCs w:val="24"/>
              </w:rPr>
              <w:t> </w:t>
            </w:r>
          </w:p>
          <w:p>
            <w:pPr>
              <w:widowControl/>
              <w:jc w:val="center"/>
              <w:rPr>
                <w:rFonts w:ascii="宋体" w:hAnsi="宋体" w:cs="宋体"/>
                <w:b/>
                <w:bCs/>
                <w:kern w:val="0"/>
                <w:sz w:val="24"/>
                <w:szCs w:val="24"/>
              </w:rPr>
            </w:pPr>
          </w:p>
          <w:p>
            <w:pPr>
              <w:widowControl/>
              <w:jc w:val="center"/>
              <w:rPr>
                <w:rFonts w:ascii="宋体" w:hAnsi="宋体" w:cs="宋体"/>
                <w:b/>
                <w:bCs/>
                <w:kern w:val="0"/>
                <w:sz w:val="24"/>
                <w:szCs w:val="24"/>
              </w:rPr>
            </w:pPr>
          </w:p>
          <w:p>
            <w:pPr>
              <w:widowControl/>
              <w:jc w:val="center"/>
              <w:rPr>
                <w:rFonts w:ascii="宋体" w:hAnsi="宋体" w:cs="宋体"/>
                <w:b/>
                <w:bCs/>
                <w:kern w:val="0"/>
                <w:sz w:val="24"/>
                <w:szCs w:val="24"/>
              </w:rPr>
            </w:pPr>
          </w:p>
          <w:p>
            <w:pPr>
              <w:widowControl/>
              <w:jc w:val="center"/>
              <w:rPr>
                <w:rFonts w:ascii="宋体" w:hAnsi="宋体" w:cs="宋体"/>
                <w:kern w:val="0"/>
                <w:sz w:val="24"/>
                <w:szCs w:val="24"/>
              </w:rPr>
            </w:pPr>
            <w:r>
              <w:rPr>
                <w:rFonts w:ascii="宋体" w:hAnsi="宋体" w:cs="宋体"/>
                <w:b/>
                <w:bCs/>
                <w:kern w:val="0"/>
                <w:sz w:val="24"/>
                <w:szCs w:val="24"/>
              </w:rPr>
              <w:t>开</w:t>
            </w:r>
          </w:p>
          <w:p>
            <w:pPr>
              <w:widowControl/>
              <w:jc w:val="center"/>
              <w:rPr>
                <w:rFonts w:ascii="宋体" w:hAnsi="宋体" w:cs="宋体"/>
                <w:kern w:val="0"/>
                <w:sz w:val="24"/>
                <w:szCs w:val="24"/>
              </w:rPr>
            </w:pPr>
            <w:r>
              <w:rPr>
                <w:rFonts w:ascii="宋体" w:hAnsi="宋体" w:cs="宋体"/>
                <w:b/>
                <w:bCs/>
                <w:kern w:val="0"/>
                <w:sz w:val="24"/>
                <w:szCs w:val="24"/>
              </w:rPr>
              <w:t>始</w:t>
            </w:r>
          </w:p>
          <w:p>
            <w:pPr>
              <w:widowControl/>
              <w:jc w:val="center"/>
              <w:rPr>
                <w:rFonts w:ascii="宋体" w:hAnsi="宋体" w:cs="宋体"/>
                <w:kern w:val="0"/>
                <w:sz w:val="24"/>
                <w:szCs w:val="24"/>
              </w:rPr>
            </w:pPr>
            <w:r>
              <w:rPr>
                <w:rFonts w:ascii="宋体" w:hAnsi="宋体" w:cs="宋体"/>
                <w:b/>
                <w:bCs/>
                <w:kern w:val="0"/>
                <w:sz w:val="24"/>
                <w:szCs w:val="24"/>
              </w:rPr>
              <w:t>部</w:t>
            </w:r>
          </w:p>
          <w:p>
            <w:pPr>
              <w:widowControl/>
              <w:jc w:val="center"/>
              <w:rPr>
                <w:rFonts w:ascii="宋体" w:hAnsi="宋体" w:cs="宋体"/>
                <w:kern w:val="0"/>
                <w:sz w:val="24"/>
                <w:szCs w:val="24"/>
              </w:rPr>
            </w:pPr>
            <w:r>
              <w:rPr>
                <w:rFonts w:ascii="宋体" w:hAnsi="宋体" w:cs="宋体"/>
                <w:b/>
                <w:bCs/>
                <w:kern w:val="0"/>
                <w:sz w:val="24"/>
                <w:szCs w:val="24"/>
              </w:rPr>
              <w:t>分</w:t>
            </w:r>
          </w:p>
        </w:tc>
        <w:tc>
          <w:tcPr>
            <w:tcW w:w="4210" w:type="dxa"/>
            <w:gridSpan w:val="2"/>
            <w:tcBorders>
              <w:top w:val="outset" w:color="auto" w:sz="6" w:space="0"/>
              <w:left w:val="outset" w:color="auto" w:sz="6" w:space="0"/>
              <w:bottom w:val="nil"/>
              <w:right w:val="outset" w:color="auto" w:sz="6" w:space="0"/>
            </w:tcBorders>
            <w:noWrap w:val="0"/>
            <w:vAlign w:val="top"/>
          </w:tcPr>
          <w:p>
            <w:pPr>
              <w:widowControl/>
              <w:jc w:val="left"/>
              <w:rPr>
                <w:rFonts w:ascii="宋体" w:hAnsi="宋体" w:cs="宋体"/>
                <w:kern w:val="0"/>
                <w:sz w:val="24"/>
                <w:szCs w:val="24"/>
              </w:rPr>
            </w:pPr>
            <w:r>
              <w:rPr>
                <w:rFonts w:ascii="宋体" w:hAnsi="宋体" w:cs="宋体"/>
                <w:kern w:val="0"/>
                <w:sz w:val="24"/>
                <w:szCs w:val="24"/>
              </w:rPr>
              <w:t>1、课堂常规，师生问好。</w:t>
            </w:r>
          </w:p>
          <w:p>
            <w:pPr>
              <w:widowControl/>
              <w:jc w:val="left"/>
              <w:rPr>
                <w:rFonts w:ascii="宋体" w:hAnsi="宋体" w:cs="宋体"/>
                <w:kern w:val="0"/>
                <w:sz w:val="24"/>
                <w:szCs w:val="24"/>
              </w:rPr>
            </w:pPr>
            <w:r>
              <w:rPr>
                <w:rFonts w:ascii="宋体" w:hAnsi="宋体" w:cs="宋体"/>
                <w:kern w:val="0"/>
                <w:sz w:val="24"/>
                <w:szCs w:val="24"/>
              </w:rPr>
              <w:t>2、热身运动：三路队形绕操场运球走熟悉球性练习。</w:t>
            </w:r>
          </w:p>
          <w:p>
            <w:pPr>
              <w:widowControl/>
              <w:jc w:val="left"/>
              <w:rPr>
                <w:rFonts w:ascii="宋体" w:hAnsi="宋体" w:cs="宋体"/>
                <w:kern w:val="0"/>
                <w:sz w:val="24"/>
                <w:szCs w:val="24"/>
              </w:rPr>
            </w:pPr>
            <w:r>
              <w:rPr>
                <w:rFonts w:ascii="宋体" w:hAnsi="宋体" w:cs="宋体"/>
                <w:kern w:val="0"/>
                <w:sz w:val="24"/>
                <w:szCs w:val="24"/>
              </w:rPr>
              <w:t>3、体操队形集队。</w:t>
            </w:r>
          </w:p>
          <w:p>
            <w:pPr>
              <w:widowControl/>
              <w:jc w:val="left"/>
              <w:rPr>
                <w:rFonts w:ascii="宋体" w:hAnsi="宋体" w:cs="宋体"/>
                <w:b/>
                <w:bCs/>
                <w:kern w:val="0"/>
                <w:sz w:val="24"/>
                <w:szCs w:val="24"/>
              </w:rPr>
            </w:pPr>
            <w:r>
              <w:rPr>
                <w:rFonts w:ascii="宋体" w:hAnsi="宋体" w:cs="宋体"/>
                <w:b/>
                <w:bCs/>
                <w:kern w:val="0"/>
                <w:sz w:val="24"/>
                <w:szCs w:val="24"/>
              </w:rPr>
              <w:t>教师活动</w:t>
            </w:r>
          </w:p>
          <w:p>
            <w:pPr>
              <w:widowControl/>
              <w:jc w:val="left"/>
              <w:rPr>
                <w:rFonts w:ascii="宋体" w:hAnsi="宋体" w:cs="宋体"/>
                <w:kern w:val="0"/>
                <w:sz w:val="24"/>
                <w:szCs w:val="24"/>
              </w:rPr>
            </w:pPr>
            <w:r>
              <w:rPr>
                <w:rFonts w:ascii="宋体" w:hAnsi="宋体" w:cs="宋体"/>
                <w:kern w:val="0"/>
                <w:sz w:val="24"/>
                <w:szCs w:val="24"/>
              </w:rPr>
              <w:t>1、教师语言要清晰。</w:t>
            </w:r>
          </w:p>
          <w:p>
            <w:pPr>
              <w:widowControl/>
              <w:jc w:val="left"/>
              <w:rPr>
                <w:rFonts w:ascii="宋体" w:hAnsi="宋体" w:cs="宋体"/>
                <w:kern w:val="0"/>
                <w:sz w:val="24"/>
                <w:szCs w:val="24"/>
              </w:rPr>
            </w:pPr>
            <w:r>
              <w:rPr>
                <w:rFonts w:ascii="宋体" w:hAnsi="宋体" w:cs="宋体"/>
                <w:kern w:val="0"/>
                <w:sz w:val="24"/>
                <w:szCs w:val="24"/>
              </w:rPr>
              <w:t>2、讲解课堂要求任务。</w:t>
            </w:r>
          </w:p>
          <w:p>
            <w:pPr>
              <w:widowControl/>
              <w:jc w:val="left"/>
              <w:rPr>
                <w:rFonts w:ascii="宋体" w:hAnsi="宋体" w:cs="宋体"/>
                <w:b/>
                <w:bCs/>
                <w:kern w:val="0"/>
                <w:sz w:val="24"/>
                <w:szCs w:val="24"/>
              </w:rPr>
            </w:pPr>
            <w:r>
              <w:rPr>
                <w:rFonts w:ascii="宋体" w:hAnsi="宋体" w:cs="宋体"/>
                <w:b/>
                <w:bCs/>
                <w:kern w:val="0"/>
                <w:sz w:val="24"/>
                <w:szCs w:val="24"/>
              </w:rPr>
              <w:t>学生活动</w:t>
            </w:r>
          </w:p>
          <w:p>
            <w:pPr>
              <w:widowControl/>
              <w:jc w:val="left"/>
              <w:rPr>
                <w:rFonts w:ascii="宋体" w:hAnsi="宋体" w:cs="宋体"/>
                <w:kern w:val="0"/>
                <w:sz w:val="24"/>
                <w:szCs w:val="24"/>
              </w:rPr>
            </w:pPr>
            <w:r>
              <w:rPr>
                <w:rFonts w:ascii="宋体" w:hAnsi="宋体" w:cs="宋体"/>
                <w:kern w:val="0"/>
                <w:sz w:val="24"/>
                <w:szCs w:val="24"/>
              </w:rPr>
              <w:t>学生集队：快、静齐。</w:t>
            </w:r>
          </w:p>
          <w:p>
            <w:pPr>
              <w:widowControl/>
              <w:jc w:val="left"/>
              <w:rPr>
                <w:rFonts w:ascii="宋体" w:hAnsi="宋体" w:cs="宋体"/>
                <w:kern w:val="0"/>
                <w:sz w:val="24"/>
                <w:szCs w:val="24"/>
              </w:rPr>
            </w:pPr>
          </w:p>
        </w:tc>
        <w:tc>
          <w:tcPr>
            <w:tcW w:w="1831" w:type="dxa"/>
            <w:tcBorders>
              <w:top w:val="outset" w:color="auto" w:sz="6" w:space="0"/>
              <w:left w:val="outset" w:color="auto" w:sz="6" w:space="0"/>
              <w:bottom w:val="nil"/>
              <w:right w:val="outset" w:color="auto" w:sz="6" w:space="0"/>
            </w:tcBorders>
            <w:noWrap w:val="0"/>
            <w:vAlign w:val="top"/>
          </w:tcPr>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lang w:eastAsia="zh-CN"/>
              </w:rPr>
              <w:t>培养学生</w:t>
            </w:r>
            <w:r>
              <w:rPr>
                <w:rFonts w:ascii="宋体" w:hAnsi="宋体" w:cs="宋体"/>
                <w:kern w:val="0"/>
                <w:sz w:val="24"/>
                <w:szCs w:val="24"/>
              </w:rPr>
              <w:t>学生集队</w:t>
            </w:r>
            <w:r>
              <w:rPr>
                <w:rFonts w:hint="eastAsia" w:ascii="宋体" w:hAnsi="宋体" w:cs="宋体"/>
                <w:kern w:val="0"/>
                <w:sz w:val="24"/>
                <w:szCs w:val="24"/>
                <w:lang w:eastAsia="zh-CN"/>
              </w:rPr>
              <w:t>要做到</w:t>
            </w:r>
            <w:r>
              <w:rPr>
                <w:rFonts w:ascii="宋体" w:hAnsi="宋体" w:cs="宋体"/>
                <w:kern w:val="0"/>
                <w:sz w:val="24"/>
                <w:szCs w:val="24"/>
              </w:rPr>
              <w:t>：快、静</w:t>
            </w:r>
            <w:r>
              <w:rPr>
                <w:rFonts w:hint="eastAsia" w:ascii="宋体" w:hAnsi="宋体" w:cs="宋体"/>
                <w:kern w:val="0"/>
                <w:sz w:val="24"/>
                <w:szCs w:val="24"/>
                <w:lang w:eastAsia="zh-CN"/>
              </w:rPr>
              <w:t>、</w:t>
            </w:r>
            <w:r>
              <w:rPr>
                <w:rFonts w:ascii="宋体" w:hAnsi="宋体" w:cs="宋体"/>
                <w:kern w:val="0"/>
                <w:sz w:val="24"/>
                <w:szCs w:val="24"/>
              </w:rPr>
              <w:t>齐。</w:t>
            </w:r>
          </w:p>
          <w:p>
            <w:pPr>
              <w:widowControl/>
              <w:jc w:val="left"/>
              <w:rPr>
                <w:rFonts w:ascii="宋体" w:hAnsi="宋体" w:cs="宋体"/>
                <w:kern w:val="0"/>
                <w:sz w:val="24"/>
                <w:szCs w:val="24"/>
              </w:rPr>
            </w:pPr>
          </w:p>
        </w:tc>
        <w:tc>
          <w:tcPr>
            <w:tcW w:w="2193" w:type="dxa"/>
            <w:vMerge w:val="restart"/>
            <w:tcBorders>
              <w:top w:val="outset" w:color="auto" w:sz="6" w:space="0"/>
              <w:left w:val="outset" w:color="auto" w:sz="6" w:space="0"/>
              <w:bottom w:val="nil"/>
              <w:right w:val="outset" w:color="auto" w:sz="6" w:space="0"/>
            </w:tcBorders>
            <w:noWrap w:val="0"/>
            <w:vAlign w:val="top"/>
          </w:tcPr>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722" w:hRule="atLeast"/>
          <w:tblCellSpacing w:w="0" w:type="dxa"/>
        </w:trPr>
        <w:tc>
          <w:tcPr>
            <w:tcW w:w="68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ascii="宋体" w:hAnsi="宋体" w:cs="宋体"/>
                <w:b/>
                <w:bCs/>
                <w:kern w:val="0"/>
                <w:sz w:val="24"/>
                <w:szCs w:val="24"/>
              </w:rPr>
              <w:t> </w:t>
            </w:r>
          </w:p>
          <w:p>
            <w:pPr>
              <w:widowControl/>
              <w:jc w:val="left"/>
              <w:rPr>
                <w:rFonts w:ascii="宋体" w:hAnsi="宋体" w:cs="宋体"/>
                <w:kern w:val="0"/>
                <w:sz w:val="24"/>
                <w:szCs w:val="24"/>
              </w:rPr>
            </w:pPr>
            <w:r>
              <w:rPr>
                <w:rFonts w:ascii="宋体" w:hAnsi="宋体" w:cs="宋体"/>
                <w:b/>
                <w:bCs/>
                <w:kern w:val="0"/>
                <w:sz w:val="24"/>
                <w:szCs w:val="24"/>
              </w:rPr>
              <w:t> </w:t>
            </w: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r>
              <w:rPr>
                <w:rFonts w:ascii="宋体" w:hAnsi="宋体" w:cs="宋体"/>
                <w:b/>
                <w:bCs/>
                <w:kern w:val="0"/>
                <w:sz w:val="24"/>
                <w:szCs w:val="24"/>
              </w:rPr>
              <w:t>基</w:t>
            </w:r>
          </w:p>
          <w:p>
            <w:pPr>
              <w:widowControl/>
              <w:jc w:val="center"/>
              <w:rPr>
                <w:rFonts w:ascii="宋体" w:hAnsi="宋体" w:cs="宋体"/>
                <w:kern w:val="0"/>
                <w:sz w:val="24"/>
                <w:szCs w:val="24"/>
              </w:rPr>
            </w:pPr>
            <w:r>
              <w:rPr>
                <w:rFonts w:ascii="宋体" w:hAnsi="宋体" w:cs="宋体"/>
                <w:b/>
                <w:bCs/>
                <w:kern w:val="0"/>
                <w:sz w:val="24"/>
                <w:szCs w:val="24"/>
              </w:rPr>
              <w:t>本</w:t>
            </w:r>
          </w:p>
          <w:p>
            <w:pPr>
              <w:widowControl/>
              <w:jc w:val="center"/>
              <w:rPr>
                <w:rFonts w:ascii="宋体" w:hAnsi="宋体" w:cs="宋体"/>
                <w:kern w:val="0"/>
                <w:sz w:val="24"/>
                <w:szCs w:val="24"/>
              </w:rPr>
            </w:pPr>
            <w:r>
              <w:rPr>
                <w:rFonts w:ascii="宋体" w:hAnsi="宋体" w:cs="宋体"/>
                <w:b/>
                <w:bCs/>
                <w:kern w:val="0"/>
                <w:sz w:val="24"/>
                <w:szCs w:val="24"/>
              </w:rPr>
              <w:t>部</w:t>
            </w:r>
          </w:p>
          <w:p>
            <w:pPr>
              <w:widowControl/>
              <w:jc w:val="center"/>
              <w:rPr>
                <w:rFonts w:ascii="宋体" w:hAnsi="宋体" w:cs="宋体"/>
                <w:kern w:val="0"/>
                <w:sz w:val="24"/>
                <w:szCs w:val="24"/>
              </w:rPr>
            </w:pPr>
            <w:r>
              <w:rPr>
                <w:rFonts w:ascii="宋体" w:hAnsi="宋体" w:cs="宋体"/>
                <w:b/>
                <w:bCs/>
                <w:kern w:val="0"/>
                <w:sz w:val="24"/>
                <w:szCs w:val="24"/>
              </w:rPr>
              <w:t>分</w:t>
            </w:r>
          </w:p>
        </w:tc>
        <w:tc>
          <w:tcPr>
            <w:tcW w:w="4210" w:type="dxa"/>
            <w:gridSpan w:val="2"/>
            <w:tcBorders>
              <w:top w:val="nil"/>
              <w:left w:val="outset" w:color="auto" w:sz="6" w:space="0"/>
              <w:bottom w:val="nil"/>
              <w:right w:val="outset" w:color="auto" w:sz="6" w:space="0"/>
            </w:tcBorders>
            <w:noWrap w:val="0"/>
            <w:vAlign w:val="top"/>
          </w:tcPr>
          <w:p>
            <w:pPr>
              <w:widowControl/>
              <w:jc w:val="left"/>
              <w:rPr>
                <w:rFonts w:ascii="宋体" w:hAnsi="宋体" w:cs="宋体"/>
                <w:kern w:val="0"/>
                <w:sz w:val="24"/>
                <w:szCs w:val="24"/>
              </w:rPr>
            </w:pPr>
            <w:r>
              <w:rPr>
                <w:rFonts w:ascii="宋体" w:hAnsi="宋体" w:cs="宋体"/>
                <w:kern w:val="0"/>
                <w:sz w:val="24"/>
                <w:szCs w:val="24"/>
              </w:rPr>
              <w:t xml:space="preserve">一、复习预备节   </w:t>
            </w:r>
          </w:p>
          <w:p>
            <w:pPr>
              <w:widowControl/>
              <w:jc w:val="left"/>
              <w:rPr>
                <w:rFonts w:ascii="宋体" w:hAnsi="宋体" w:cs="宋体"/>
                <w:kern w:val="0"/>
                <w:sz w:val="24"/>
                <w:szCs w:val="24"/>
              </w:rPr>
            </w:pPr>
            <w:r>
              <w:rPr>
                <w:rFonts w:ascii="宋体" w:hAnsi="宋体" w:cs="宋体"/>
                <w:kern w:val="0"/>
                <w:sz w:val="24"/>
                <w:szCs w:val="24"/>
              </w:rPr>
              <w:t>二</w:t>
            </w:r>
            <w:r>
              <w:rPr>
                <w:rFonts w:hint="eastAsia" w:ascii="宋体" w:hAnsi="宋体" w:cs="宋体"/>
                <w:kern w:val="0"/>
                <w:sz w:val="24"/>
                <w:szCs w:val="24"/>
                <w:lang w:eastAsia="zh-CN"/>
              </w:rPr>
              <w:t>、</w:t>
            </w:r>
            <w:r>
              <w:rPr>
                <w:rFonts w:ascii="宋体" w:hAnsi="宋体" w:cs="宋体"/>
                <w:kern w:val="0"/>
                <w:sz w:val="24"/>
                <w:szCs w:val="24"/>
              </w:rPr>
              <w:t>第一节：伸展运动（8×8）</w:t>
            </w:r>
          </w:p>
          <w:p>
            <w:pPr>
              <w:widowControl/>
              <w:jc w:val="left"/>
              <w:rPr>
                <w:rFonts w:ascii="宋体" w:hAnsi="宋体" w:cs="宋体"/>
                <w:b/>
                <w:bCs/>
                <w:kern w:val="0"/>
                <w:sz w:val="24"/>
                <w:szCs w:val="24"/>
              </w:rPr>
            </w:pPr>
            <w:r>
              <w:rPr>
                <w:rFonts w:ascii="宋体" w:hAnsi="宋体" w:cs="宋体"/>
                <w:kern w:val="0"/>
                <w:sz w:val="24"/>
                <w:szCs w:val="24"/>
              </w:rPr>
              <w:t>预备姿势：直立</w:t>
            </w:r>
            <w:r>
              <w:rPr>
                <w:rFonts w:ascii="宋体" w:hAnsi="宋体" w:cs="宋体"/>
                <w:kern w:val="0"/>
                <w:sz w:val="24"/>
                <w:szCs w:val="24"/>
              </w:rPr>
              <w:br w:type="textWrapping"/>
            </w:r>
            <w:r>
              <w:rPr>
                <w:rFonts w:ascii="宋体" w:hAnsi="宋体" w:cs="宋体"/>
                <w:kern w:val="0"/>
                <w:sz w:val="24"/>
                <w:szCs w:val="24"/>
              </w:rPr>
              <w:t>第一个八拍：</w:t>
            </w:r>
            <w:r>
              <w:rPr>
                <w:rFonts w:ascii="宋体" w:hAnsi="宋体" w:cs="宋体"/>
                <w:kern w:val="0"/>
                <w:sz w:val="24"/>
                <w:szCs w:val="24"/>
              </w:rPr>
              <w:br w:type="textWrapping"/>
            </w:r>
            <w:r>
              <w:rPr>
                <w:rFonts w:ascii="宋体" w:hAnsi="宋体" w:cs="宋体"/>
                <w:kern w:val="0"/>
                <w:sz w:val="24"/>
                <w:szCs w:val="24"/>
              </w:rPr>
              <w:t>1--2：左脚向前一步成前点地，同时两臂前举，掌心相对</w:t>
            </w:r>
            <w:r>
              <w:rPr>
                <w:rFonts w:ascii="宋体" w:hAnsi="宋体" w:cs="宋体"/>
                <w:kern w:val="0"/>
                <w:sz w:val="24"/>
                <w:szCs w:val="24"/>
              </w:rPr>
              <w:br w:type="textWrapping"/>
            </w:r>
            <w:r>
              <w:rPr>
                <w:rFonts w:ascii="宋体" w:hAnsi="宋体" w:cs="宋体"/>
                <w:kern w:val="0"/>
                <w:sz w:val="24"/>
                <w:szCs w:val="24"/>
              </w:rPr>
              <w:t>3--4：还原成直立</w:t>
            </w:r>
            <w:r>
              <w:rPr>
                <w:rFonts w:ascii="宋体" w:hAnsi="宋体" w:cs="宋体"/>
                <w:kern w:val="0"/>
                <w:sz w:val="24"/>
                <w:szCs w:val="24"/>
              </w:rPr>
              <w:br w:type="textWrapping"/>
            </w:r>
            <w:r>
              <w:rPr>
                <w:rFonts w:ascii="宋体" w:hAnsi="宋体" w:cs="宋体"/>
                <w:kern w:val="0"/>
                <w:sz w:val="24"/>
                <w:szCs w:val="24"/>
              </w:rPr>
              <w:t>5--6：两腿屈，同时左臂侧举、右臂经侧至上举，头左转90度</w:t>
            </w:r>
            <w:r>
              <w:rPr>
                <w:rFonts w:ascii="宋体" w:hAnsi="宋体" w:cs="宋体"/>
                <w:kern w:val="0"/>
                <w:sz w:val="24"/>
                <w:szCs w:val="24"/>
              </w:rPr>
              <w:br w:type="textWrapping"/>
            </w:r>
            <w:r>
              <w:rPr>
                <w:rFonts w:ascii="宋体" w:hAnsi="宋体" w:cs="宋体"/>
                <w:kern w:val="0"/>
                <w:sz w:val="24"/>
                <w:szCs w:val="24"/>
              </w:rPr>
              <w:t>7--8：还原成直立</w:t>
            </w:r>
            <w:r>
              <w:rPr>
                <w:rFonts w:ascii="宋体" w:hAnsi="宋体" w:cs="宋体"/>
                <w:kern w:val="0"/>
                <w:sz w:val="24"/>
                <w:szCs w:val="24"/>
              </w:rPr>
              <w:br w:type="textWrapping"/>
            </w:r>
            <w:r>
              <w:rPr>
                <w:rFonts w:ascii="宋体" w:hAnsi="宋体" w:cs="宋体"/>
                <w:kern w:val="0"/>
                <w:sz w:val="24"/>
                <w:szCs w:val="24"/>
              </w:rPr>
              <w:t>第二个八拍：同第一个八拍，但方向相反</w:t>
            </w:r>
            <w:r>
              <w:rPr>
                <w:rFonts w:hint="eastAsia" w:ascii="宋体" w:hAnsi="宋体" w:cs="宋体"/>
                <w:kern w:val="0"/>
                <w:sz w:val="24"/>
                <w:szCs w:val="24"/>
                <w:lang w:eastAsia="zh-CN"/>
              </w:rPr>
              <w:t>。</w:t>
            </w:r>
            <w:r>
              <w:rPr>
                <w:rFonts w:ascii="宋体" w:hAnsi="宋体" w:cs="宋体"/>
                <w:kern w:val="0"/>
                <w:sz w:val="24"/>
                <w:szCs w:val="24"/>
              </w:rPr>
              <w:br w:type="textWrapping"/>
            </w:r>
            <w:r>
              <w:rPr>
                <w:rFonts w:ascii="宋体" w:hAnsi="宋体" w:cs="宋体"/>
                <w:kern w:val="0"/>
                <w:sz w:val="24"/>
                <w:szCs w:val="24"/>
              </w:rPr>
              <w:t>第三个八拍：</w:t>
            </w:r>
            <w:r>
              <w:rPr>
                <w:rFonts w:ascii="宋体" w:hAnsi="宋体" w:cs="宋体"/>
                <w:kern w:val="0"/>
                <w:sz w:val="24"/>
                <w:szCs w:val="24"/>
              </w:rPr>
              <w:br w:type="textWrapping"/>
            </w:r>
            <w:r>
              <w:rPr>
                <w:rFonts w:ascii="宋体" w:hAnsi="宋体" w:cs="宋体"/>
                <w:kern w:val="0"/>
                <w:sz w:val="24"/>
                <w:szCs w:val="24"/>
              </w:rPr>
              <w:t>1--2：起踵立，同时，两臂经侧至上举</w:t>
            </w:r>
            <w:r>
              <w:rPr>
                <w:rFonts w:ascii="宋体" w:hAnsi="宋体" w:cs="宋体"/>
                <w:kern w:val="0"/>
                <w:sz w:val="24"/>
                <w:szCs w:val="24"/>
              </w:rPr>
              <w:br w:type="textWrapping"/>
            </w:r>
            <w:r>
              <w:rPr>
                <w:rFonts w:ascii="宋体" w:hAnsi="宋体" w:cs="宋体"/>
                <w:kern w:val="0"/>
                <w:sz w:val="24"/>
                <w:szCs w:val="24"/>
              </w:rPr>
              <w:t>3--4：两腿屈，同时两臂经侧绕至腹前交叉（左臂在前），低头</w:t>
            </w:r>
            <w:r>
              <w:rPr>
                <w:rFonts w:ascii="宋体" w:hAnsi="宋体" w:cs="宋体"/>
                <w:kern w:val="0"/>
                <w:sz w:val="24"/>
                <w:szCs w:val="24"/>
              </w:rPr>
              <w:br w:type="textWrapping"/>
            </w:r>
            <w:r>
              <w:rPr>
                <w:rFonts w:ascii="宋体" w:hAnsi="宋体" w:cs="宋体"/>
                <w:kern w:val="0"/>
                <w:sz w:val="24"/>
                <w:szCs w:val="24"/>
              </w:rPr>
              <w:t>5--6：左脚向侧一步成开立，同时两臂经侧至侧上举，抬头</w:t>
            </w:r>
            <w:r>
              <w:rPr>
                <w:rFonts w:ascii="宋体" w:hAnsi="宋体" w:cs="宋体"/>
                <w:kern w:val="0"/>
                <w:sz w:val="24"/>
                <w:szCs w:val="24"/>
              </w:rPr>
              <w:br w:type="textWrapping"/>
            </w:r>
            <w:r>
              <w:rPr>
                <w:rFonts w:ascii="宋体" w:hAnsi="宋体" w:cs="宋体"/>
                <w:kern w:val="0"/>
                <w:sz w:val="24"/>
                <w:szCs w:val="24"/>
              </w:rPr>
              <w:t>7--8：还原成直立</w:t>
            </w:r>
            <w:r>
              <w:rPr>
                <w:rFonts w:ascii="宋体" w:hAnsi="宋体" w:cs="宋体"/>
                <w:kern w:val="0"/>
                <w:sz w:val="24"/>
                <w:szCs w:val="24"/>
              </w:rPr>
              <w:br w:type="textWrapping"/>
            </w:r>
            <w:r>
              <w:rPr>
                <w:rFonts w:ascii="宋体" w:hAnsi="宋体" w:cs="宋体"/>
                <w:kern w:val="0"/>
                <w:sz w:val="24"/>
                <w:szCs w:val="24"/>
              </w:rPr>
              <w:t>第四个八拍：同第三个八拍，但方向相反</w:t>
            </w:r>
            <w:r>
              <w:rPr>
                <w:rFonts w:ascii="宋体" w:hAnsi="宋体" w:cs="宋体"/>
                <w:kern w:val="0"/>
                <w:sz w:val="24"/>
                <w:szCs w:val="24"/>
              </w:rPr>
              <w:br w:type="textWrapping"/>
            </w:r>
            <w:r>
              <w:rPr>
                <w:rFonts w:ascii="宋体" w:hAnsi="宋体" w:cs="宋体"/>
                <w:kern w:val="0"/>
                <w:sz w:val="24"/>
                <w:szCs w:val="24"/>
              </w:rPr>
              <w:t>第五至第八个八拍：同第一至第四个八拍</w:t>
            </w:r>
            <w:r>
              <w:rPr>
                <w:rFonts w:ascii="宋体" w:hAnsi="宋体" w:cs="宋体"/>
                <w:b/>
                <w:bCs/>
                <w:kern w:val="0"/>
                <w:sz w:val="24"/>
                <w:szCs w:val="24"/>
              </w:rPr>
              <w:t>教师活动</w:t>
            </w:r>
          </w:p>
          <w:p>
            <w:pPr>
              <w:widowControl/>
              <w:jc w:val="left"/>
              <w:rPr>
                <w:rFonts w:ascii="宋体" w:hAnsi="宋体" w:cs="宋体"/>
                <w:kern w:val="0"/>
                <w:sz w:val="24"/>
                <w:szCs w:val="24"/>
              </w:rPr>
            </w:pPr>
            <w:r>
              <w:rPr>
                <w:rFonts w:hint="eastAsia" w:ascii="宋体" w:hAnsi="宋体" w:cs="宋体"/>
                <w:b w:val="0"/>
                <w:bCs w:val="0"/>
                <w:kern w:val="0"/>
                <w:sz w:val="24"/>
                <w:szCs w:val="24"/>
                <w:lang w:val="en-US" w:eastAsia="zh-CN"/>
              </w:rPr>
              <w:t>1.</w:t>
            </w:r>
            <w:r>
              <w:rPr>
                <w:rFonts w:ascii="宋体" w:hAnsi="宋体" w:cs="宋体"/>
                <w:kern w:val="0"/>
                <w:sz w:val="24"/>
                <w:szCs w:val="24"/>
              </w:rPr>
              <w:t>教师镜面示范示范：口令顺畅、动作到位。</w:t>
            </w:r>
          </w:p>
          <w:p>
            <w:pPr>
              <w:widowControl/>
              <w:jc w:val="left"/>
              <w:rPr>
                <w:rFonts w:ascii="宋体" w:hAnsi="宋体" w:cs="宋体"/>
                <w:b/>
                <w:bCs/>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教师检查学生动作，纠正错误动作。</w:t>
            </w:r>
          </w:p>
          <w:p>
            <w:pPr>
              <w:widowControl/>
              <w:jc w:val="left"/>
              <w:rPr>
                <w:rFonts w:ascii="宋体" w:hAnsi="宋体" w:cs="宋体"/>
                <w:b/>
                <w:bCs/>
                <w:kern w:val="0"/>
                <w:sz w:val="24"/>
                <w:szCs w:val="24"/>
              </w:rPr>
            </w:pPr>
            <w:r>
              <w:rPr>
                <w:rFonts w:ascii="宋体" w:hAnsi="宋体" w:cs="宋体"/>
                <w:b/>
                <w:bCs/>
                <w:kern w:val="0"/>
                <w:sz w:val="24"/>
                <w:szCs w:val="24"/>
              </w:rPr>
              <w:t>学生活动</w:t>
            </w:r>
          </w:p>
          <w:p>
            <w:pPr>
              <w:widowControl/>
              <w:jc w:val="left"/>
              <w:rPr>
                <w:rFonts w:ascii="宋体" w:hAnsi="宋体" w:cs="宋体"/>
                <w:kern w:val="0"/>
                <w:sz w:val="24"/>
                <w:szCs w:val="24"/>
              </w:rPr>
            </w:pPr>
            <w:r>
              <w:rPr>
                <w:rFonts w:hint="eastAsia" w:ascii="宋体" w:hAnsi="宋体" w:cs="宋体"/>
                <w:kern w:val="0"/>
                <w:sz w:val="24"/>
                <w:szCs w:val="24"/>
                <w:lang w:val="en-US" w:eastAsia="zh-CN"/>
              </w:rPr>
              <w:t>1.</w:t>
            </w:r>
            <w:r>
              <w:rPr>
                <w:rFonts w:ascii="宋体" w:hAnsi="宋体" w:cs="宋体"/>
                <w:kern w:val="0"/>
                <w:sz w:val="24"/>
                <w:szCs w:val="24"/>
              </w:rPr>
              <w:t>学生模仿教师动作</w:t>
            </w:r>
            <w:r>
              <w:rPr>
                <w:rFonts w:hint="eastAsia" w:ascii="宋体" w:hAnsi="宋体" w:cs="宋体"/>
                <w:kern w:val="0"/>
                <w:sz w:val="24"/>
                <w:szCs w:val="24"/>
                <w:lang w:eastAsia="zh-CN"/>
              </w:rPr>
              <w:t>。</w:t>
            </w:r>
          </w:p>
          <w:p>
            <w:pPr>
              <w:widowControl/>
              <w:jc w:val="left"/>
              <w:rPr>
                <w:rFonts w:ascii="宋体" w:hAnsi="宋体" w:cs="宋体"/>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学生听从教师指挥，按口令练习</w:t>
            </w:r>
            <w:r>
              <w:rPr>
                <w:rFonts w:hint="eastAsia" w:ascii="宋体" w:hAnsi="宋体" w:cs="宋体"/>
                <w:kern w:val="0"/>
                <w:sz w:val="24"/>
                <w:szCs w:val="24"/>
                <w:lang w:eastAsia="zh-CN"/>
              </w:rPr>
              <w:t>。</w:t>
            </w:r>
          </w:p>
        </w:tc>
        <w:tc>
          <w:tcPr>
            <w:tcW w:w="1831" w:type="dxa"/>
            <w:tcBorders>
              <w:top w:val="nil"/>
              <w:left w:val="outset" w:color="auto" w:sz="6" w:space="0"/>
              <w:bottom w:val="nil"/>
              <w:right w:val="outset" w:color="auto" w:sz="6" w:space="0"/>
            </w:tcBorders>
            <w:noWrap w:val="0"/>
            <w:vAlign w:val="top"/>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    </w:t>
            </w:r>
          </w:p>
          <w:p>
            <w:pPr>
              <w:widowControl/>
              <w:jc w:val="left"/>
              <w:rPr>
                <w:rFonts w:hint="eastAsia" w:ascii="宋体" w:hAnsi="宋体" w:cs="宋体"/>
                <w:kern w:val="0"/>
                <w:sz w:val="24"/>
                <w:szCs w:val="24"/>
                <w:lang w:val="en-US" w:eastAsia="zh-CN"/>
              </w:rPr>
            </w:pPr>
          </w:p>
          <w:p>
            <w:pPr>
              <w:widowControl/>
              <w:jc w:val="left"/>
              <w:rPr>
                <w:rFonts w:hint="eastAsia" w:ascii="宋体" w:hAnsi="宋体" w:cs="宋体"/>
                <w:kern w:val="0"/>
                <w:sz w:val="24"/>
                <w:szCs w:val="24"/>
                <w:lang w:val="en-US" w:eastAsia="zh-CN"/>
              </w:rPr>
            </w:pPr>
          </w:p>
          <w:p>
            <w:pPr>
              <w:widowControl/>
              <w:jc w:val="left"/>
              <w:rPr>
                <w:rFonts w:ascii="宋体" w:hAnsi="宋体" w:cs="宋体"/>
                <w:kern w:val="0"/>
                <w:sz w:val="24"/>
                <w:szCs w:val="24"/>
              </w:rPr>
            </w:pPr>
            <w:r>
              <w:rPr>
                <w:rFonts w:hint="eastAsia" w:ascii="宋体" w:hAnsi="宋体" w:cs="宋体"/>
                <w:kern w:val="0"/>
                <w:sz w:val="24"/>
                <w:szCs w:val="24"/>
                <w:lang w:val="en-US" w:eastAsia="zh-CN"/>
              </w:rPr>
              <w:t>1.</w:t>
            </w:r>
            <w:r>
              <w:rPr>
                <w:rFonts w:ascii="宋体" w:hAnsi="宋体" w:cs="宋体"/>
                <w:kern w:val="0"/>
                <w:sz w:val="24"/>
                <w:szCs w:val="24"/>
              </w:rPr>
              <w:t>通过本次课的复习，使学生进一步掌握《七彩阳光》预备节动作。</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t>2、通过本次课的学习，使学生初步掌握《七彩阳光》第一节伸展运动。</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t>3 、培养学生身体协调能力以及身体方向认知能力。</w:t>
            </w:r>
          </w:p>
        </w:tc>
        <w:tc>
          <w:tcPr>
            <w:tcW w:w="2193" w:type="dxa"/>
            <w:vMerge w:val="continue"/>
            <w:tcBorders>
              <w:top w:val="nil"/>
              <w:left w:val="outset" w:color="auto" w:sz="6" w:space="0"/>
              <w:bottom w:val="nil"/>
              <w:right w:val="outset" w:color="auto" w:sz="6" w:space="0"/>
            </w:tcBorders>
            <w:noWrap w:val="0"/>
            <w:vAlign w:val="top"/>
          </w:tcPr>
          <w:p>
            <w:pPr>
              <w:widowControl/>
              <w:jc w:val="left"/>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239" w:hRule="atLeast"/>
          <w:tblCellSpacing w:w="0" w:type="dxa"/>
        </w:trPr>
        <w:tc>
          <w:tcPr>
            <w:tcW w:w="692" w:type="dxa"/>
            <w:gridSpan w:val="2"/>
            <w:tcBorders>
              <w:top w:val="outset" w:color="auto" w:sz="6" w:space="0"/>
              <w:left w:val="outset" w:color="auto" w:sz="6" w:space="0"/>
              <w:bottom w:val="outset" w:color="auto" w:sz="6" w:space="0"/>
              <w:right w:val="outset" w:color="auto" w:sz="6" w:space="0"/>
            </w:tcBorders>
            <w:noWrap w:val="0"/>
            <w:vAlign w:val="top"/>
          </w:tcPr>
          <w:p>
            <w:pPr>
              <w:widowControl/>
              <w:shd w:val="clear" w:color="auto" w:fill="FFFFFF"/>
              <w:spacing w:line="360" w:lineRule="auto"/>
              <w:jc w:val="center"/>
              <w:rPr>
                <w:rFonts w:ascii="宋体" w:hAnsi="宋体" w:cs="宋体"/>
                <w:kern w:val="0"/>
                <w:sz w:val="24"/>
                <w:szCs w:val="24"/>
              </w:rPr>
            </w:pPr>
            <w:r>
              <w:rPr>
                <w:rFonts w:ascii="宋体" w:hAnsi="宋体" w:cs="宋体"/>
                <w:b/>
                <w:bCs/>
                <w:kern w:val="0"/>
                <w:sz w:val="24"/>
                <w:szCs w:val="24"/>
              </w:rPr>
              <w:t>结</w:t>
            </w:r>
          </w:p>
          <w:p>
            <w:pPr>
              <w:widowControl/>
              <w:jc w:val="center"/>
              <w:rPr>
                <w:rFonts w:ascii="宋体" w:hAnsi="宋体" w:cs="宋体"/>
                <w:kern w:val="0"/>
                <w:sz w:val="24"/>
                <w:szCs w:val="24"/>
              </w:rPr>
            </w:pPr>
            <w:r>
              <w:rPr>
                <w:rFonts w:ascii="宋体" w:hAnsi="宋体" w:cs="宋体"/>
                <w:b/>
                <w:bCs/>
                <w:kern w:val="0"/>
                <w:sz w:val="24"/>
                <w:szCs w:val="24"/>
              </w:rPr>
              <w:t>束</w:t>
            </w:r>
          </w:p>
          <w:p>
            <w:pPr>
              <w:widowControl/>
              <w:jc w:val="center"/>
              <w:rPr>
                <w:rFonts w:ascii="宋体" w:hAnsi="宋体" w:cs="宋体"/>
                <w:kern w:val="0"/>
                <w:sz w:val="24"/>
                <w:szCs w:val="24"/>
              </w:rPr>
            </w:pPr>
            <w:r>
              <w:rPr>
                <w:rFonts w:ascii="宋体" w:hAnsi="宋体" w:cs="宋体"/>
                <w:b/>
                <w:bCs/>
                <w:kern w:val="0"/>
                <w:sz w:val="24"/>
                <w:szCs w:val="24"/>
              </w:rPr>
              <w:t>部</w:t>
            </w:r>
          </w:p>
          <w:p>
            <w:pPr>
              <w:widowControl/>
              <w:jc w:val="center"/>
              <w:rPr>
                <w:rFonts w:ascii="宋体" w:hAnsi="宋体" w:cs="宋体"/>
                <w:kern w:val="0"/>
                <w:sz w:val="24"/>
                <w:szCs w:val="24"/>
              </w:rPr>
            </w:pPr>
            <w:r>
              <w:rPr>
                <w:rFonts w:ascii="宋体" w:hAnsi="宋体" w:cs="宋体"/>
                <w:b/>
                <w:bCs/>
                <w:kern w:val="0"/>
                <w:sz w:val="24"/>
                <w:szCs w:val="24"/>
              </w:rPr>
              <w:t>分</w:t>
            </w:r>
          </w:p>
        </w:tc>
        <w:tc>
          <w:tcPr>
            <w:tcW w:w="4204"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ascii="宋体" w:hAnsi="宋体" w:cs="宋体"/>
                <w:kern w:val="0"/>
                <w:sz w:val="24"/>
                <w:szCs w:val="24"/>
              </w:rPr>
              <w:t>总结本次课的情况。</w:t>
            </w:r>
          </w:p>
          <w:p>
            <w:pPr>
              <w:widowControl/>
              <w:jc w:val="left"/>
              <w:rPr>
                <w:rFonts w:ascii="宋体" w:hAnsi="宋体" w:cs="宋体"/>
                <w:kern w:val="0"/>
                <w:sz w:val="24"/>
                <w:szCs w:val="24"/>
              </w:rPr>
            </w:pPr>
            <w:r>
              <w:rPr>
                <w:rFonts w:ascii="宋体" w:hAnsi="宋体" w:cs="宋体"/>
                <w:kern w:val="0"/>
                <w:sz w:val="24"/>
                <w:szCs w:val="24"/>
              </w:rPr>
              <w:t>下课。</w:t>
            </w:r>
          </w:p>
          <w:p>
            <w:pPr>
              <w:widowControl/>
              <w:jc w:val="left"/>
              <w:rPr>
                <w:rFonts w:ascii="宋体" w:hAnsi="宋体" w:cs="宋体"/>
                <w:b/>
                <w:bCs/>
                <w:kern w:val="0"/>
                <w:sz w:val="24"/>
                <w:szCs w:val="24"/>
              </w:rPr>
            </w:pPr>
            <w:r>
              <w:rPr>
                <w:rFonts w:ascii="宋体" w:hAnsi="宋体" w:cs="宋体"/>
                <w:b/>
                <w:bCs/>
                <w:kern w:val="0"/>
                <w:sz w:val="24"/>
                <w:szCs w:val="24"/>
              </w:rPr>
              <w:t>教师活动</w:t>
            </w:r>
          </w:p>
          <w:p>
            <w:pPr>
              <w:widowControl/>
              <w:jc w:val="left"/>
              <w:rPr>
                <w:rFonts w:ascii="宋体" w:hAnsi="宋体" w:cs="宋体"/>
                <w:b/>
                <w:bCs/>
                <w:kern w:val="0"/>
                <w:sz w:val="24"/>
                <w:szCs w:val="24"/>
              </w:rPr>
            </w:pPr>
            <w:r>
              <w:rPr>
                <w:rFonts w:ascii="宋体" w:hAnsi="宋体" w:cs="宋体"/>
                <w:kern w:val="0"/>
                <w:sz w:val="24"/>
                <w:szCs w:val="24"/>
              </w:rPr>
              <w:t>教师总结本次课的情况。</w:t>
            </w:r>
          </w:p>
          <w:p>
            <w:pPr>
              <w:widowControl/>
              <w:jc w:val="left"/>
              <w:rPr>
                <w:rFonts w:ascii="宋体" w:hAnsi="宋体" w:cs="宋体"/>
                <w:b/>
                <w:bCs/>
                <w:kern w:val="0"/>
                <w:sz w:val="24"/>
                <w:szCs w:val="24"/>
              </w:rPr>
            </w:pPr>
            <w:r>
              <w:rPr>
                <w:rFonts w:ascii="宋体" w:hAnsi="宋体" w:cs="宋体"/>
                <w:b/>
                <w:bCs/>
                <w:kern w:val="0"/>
                <w:sz w:val="24"/>
                <w:szCs w:val="24"/>
              </w:rPr>
              <w:t>学生活动</w:t>
            </w:r>
          </w:p>
          <w:p>
            <w:pPr>
              <w:widowControl/>
              <w:jc w:val="left"/>
              <w:rPr>
                <w:rFonts w:ascii="宋体" w:hAnsi="宋体" w:cs="宋体"/>
                <w:kern w:val="0"/>
                <w:sz w:val="24"/>
                <w:szCs w:val="24"/>
              </w:rPr>
            </w:pPr>
            <w:r>
              <w:rPr>
                <w:rFonts w:ascii="宋体" w:hAnsi="宋体" w:cs="宋体"/>
                <w:kern w:val="0"/>
                <w:sz w:val="24"/>
                <w:szCs w:val="24"/>
              </w:rPr>
              <w:t>学生集队，认真听讲</w:t>
            </w:r>
          </w:p>
        </w:tc>
        <w:tc>
          <w:tcPr>
            <w:tcW w:w="183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p>
          <w:p>
            <w:pPr>
              <w:rPr>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w:t>
            </w:r>
            <w:r>
              <w:rPr>
                <w:rFonts w:hint="eastAsia" w:ascii="宋体" w:hAnsi="宋体" w:eastAsia="宋体" w:cs="宋体"/>
                <w:kern w:val="0"/>
                <w:sz w:val="24"/>
                <w:szCs w:val="24"/>
              </w:rPr>
              <w:t>教师总结本次课的情况</w:t>
            </w:r>
            <w:r>
              <w:rPr>
                <w:rFonts w:hint="eastAsia" w:ascii="宋体" w:hAnsi="宋体" w:eastAsia="宋体" w:cs="宋体"/>
                <w:kern w:val="0"/>
                <w:sz w:val="24"/>
                <w:szCs w:val="24"/>
                <w:lang w:eastAsia="zh-CN"/>
              </w:rPr>
              <w:t>培养</w:t>
            </w:r>
            <w:r>
              <w:rPr>
                <w:rFonts w:hint="eastAsia" w:ascii="宋体" w:hAnsi="宋体" w:eastAsia="宋体" w:cs="宋体"/>
                <w:kern w:val="0"/>
                <w:sz w:val="24"/>
                <w:szCs w:val="24"/>
              </w:rPr>
              <w:t>学生集队，认真听讲</w:t>
            </w:r>
          </w:p>
          <w:p>
            <w:pPr>
              <w:widowControl/>
              <w:jc w:val="left"/>
              <w:rPr>
                <w:rFonts w:ascii="宋体" w:hAnsi="宋体" w:cs="宋体"/>
                <w:kern w:val="0"/>
                <w:sz w:val="24"/>
                <w:szCs w:val="24"/>
              </w:rPr>
            </w:pPr>
            <w:r>
              <w:rPr>
                <w:rFonts w:hint="eastAsia" w:ascii="宋体" w:hAnsi="宋体" w:eastAsia="宋体" w:cs="宋体"/>
                <w:kern w:val="0"/>
                <w:sz w:val="24"/>
                <w:szCs w:val="24"/>
                <w:lang w:eastAsia="zh-CN"/>
              </w:rPr>
              <w:t>的习惯。</w:t>
            </w:r>
          </w:p>
        </w:tc>
        <w:tc>
          <w:tcPr>
            <w:tcW w:w="2193" w:type="dxa"/>
            <w:tcBorders>
              <w:top w:val="nil"/>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r>
              <w:rPr>
                <w:rFonts w:ascii="宋体" w:hAnsi="宋体" w:cs="宋体"/>
                <w:kern w:val="0"/>
                <w:sz w:val="24"/>
                <w:szCs w:val="24"/>
              </w:rPr>
              <w:t> </w:t>
            </w:r>
          </w:p>
          <w:p>
            <w:pPr>
              <w:widowControl/>
              <w:jc w:val="left"/>
              <w:rPr>
                <w:rFonts w:ascii="宋体" w:hAnsi="宋体" w:cs="宋体"/>
                <w:kern w:val="0"/>
                <w:sz w:val="24"/>
                <w:szCs w:val="24"/>
              </w:rPr>
            </w:pPr>
          </w:p>
        </w:tc>
      </w:tr>
    </w:tbl>
    <w:p>
      <w:pPr>
        <w:jc w:val="center"/>
        <w:rPr>
          <w:rFonts w:hint="eastAsia" w:ascii="楷体_GB2312" w:hAnsi="宋体" w:eastAsia="楷体_GB2312" w:cs="宋体"/>
          <w:b/>
          <w:bCs/>
          <w:kern w:val="0"/>
          <w:sz w:val="44"/>
          <w:szCs w:val="44"/>
        </w:rPr>
      </w:pPr>
      <w:r>
        <w:rPr>
          <w:rFonts w:hint="eastAsia" w:ascii="宋体" w:hAnsi="宋体" w:cs="宋体"/>
          <w:color w:val="666666"/>
          <w:kern w:val="0"/>
          <w:sz w:val="24"/>
        </w:rPr>
        <w:t> </w:t>
      </w:r>
    </w:p>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广播操3</w:t>
      </w:r>
    </w:p>
    <w:tbl>
      <w:tblPr>
        <w:tblStyle w:val="15"/>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86"/>
        <w:gridCol w:w="4276"/>
        <w:gridCol w:w="1845"/>
        <w:gridCol w:w="24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wBefore w:w="0" w:type="dxa"/>
          <w:wAfter w:w="0" w:type="dxa"/>
          <w:trHeight w:val="676" w:hRule="atLeast"/>
          <w:tblCellSpacing w:w="0" w:type="dxa"/>
          <w:jc w:val="center"/>
        </w:trPr>
        <w:tc>
          <w:tcPr>
            <w:tcW w:w="486" w:type="dxa"/>
            <w:tcBorders>
              <w:tl2br w:val="nil"/>
              <w:tr2bl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内容</w:t>
            </w:r>
          </w:p>
        </w:tc>
        <w:tc>
          <w:tcPr>
            <w:tcW w:w="8574" w:type="dxa"/>
            <w:gridSpan w:val="3"/>
            <w:tcBorders>
              <w:tl2br w:val="nil"/>
              <w:tr2bl w:val="nil"/>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1、复习《七彩阳光》预备节与第一节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2、学习《七彩阳光》第二节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76" w:hRule="atLeast"/>
          <w:tblCellSpacing w:w="0" w:type="dxa"/>
          <w:jc w:val="center"/>
        </w:trPr>
        <w:tc>
          <w:tcPr>
            <w:tcW w:w="486" w:type="dxa"/>
            <w:tcBorders>
              <w:tl2br w:val="nil"/>
              <w:tr2bl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目的</w:t>
            </w:r>
          </w:p>
        </w:tc>
        <w:tc>
          <w:tcPr>
            <w:tcW w:w="8574" w:type="dxa"/>
            <w:gridSpan w:val="3"/>
            <w:tcBorders>
              <w:tl2br w:val="nil"/>
              <w:tr2bl w:val="nil"/>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1、通过本次课的复习，使学生进一步掌握《七彩阳光》预备节与第一节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2、通过本次课的学习，使学生初步掌握《七彩阳光》第二节扩胸运动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3、培养学生身体协调能力与上肢力量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61" w:hRule="atLeast"/>
          <w:tblCellSpacing w:w="0" w:type="dxa"/>
          <w:jc w:val="center"/>
        </w:trPr>
        <w:tc>
          <w:tcPr>
            <w:tcW w:w="486" w:type="dxa"/>
            <w:tcBorders>
              <w:tl2br w:val="nil"/>
              <w:tr2bl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顺序</w:t>
            </w:r>
          </w:p>
        </w:tc>
        <w:tc>
          <w:tcPr>
            <w:tcW w:w="4276" w:type="dxa"/>
            <w:tcBorders>
              <w:tl2br w:val="nil"/>
              <w:tr2bl w:val="nil"/>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教与学活动</w:t>
            </w:r>
          </w:p>
        </w:tc>
        <w:tc>
          <w:tcPr>
            <w:tcW w:w="1845" w:type="dxa"/>
            <w:tcBorders>
              <w:tl2br w:val="nil"/>
              <w:tr2bl w:val="nil"/>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设计意图</w:t>
            </w:r>
          </w:p>
        </w:tc>
        <w:tc>
          <w:tcPr>
            <w:tcW w:w="2453" w:type="dxa"/>
            <w:tcBorders>
              <w:tl2br w:val="nil"/>
              <w:tr2bl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修改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018" w:hRule="atLeast"/>
          <w:tblCellSpacing w:w="0" w:type="dxa"/>
          <w:jc w:val="center"/>
        </w:trPr>
        <w:tc>
          <w:tcPr>
            <w:tcW w:w="486" w:type="dxa"/>
            <w:tcBorders>
              <w:tl2br w:val="nil"/>
              <w:tr2bl w:val="nil"/>
            </w:tcBorders>
            <w:noWrap w:val="0"/>
            <w:vAlign w:val="top"/>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开</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始</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4276" w:type="dxa"/>
            <w:tcBorders>
              <w:tl2br w:val="nil"/>
              <w:tr2bl w:val="nil"/>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1、课堂常规，师生问好。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2、热身运动：三路队形绕操场运球走熟悉球性练习。</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学生集队：快、静齐。</w:t>
            </w:r>
          </w:p>
        </w:tc>
        <w:tc>
          <w:tcPr>
            <w:tcW w:w="1845" w:type="dxa"/>
            <w:tcBorders>
              <w:tl2br w:val="nil"/>
              <w:tr2bl w:val="nil"/>
            </w:tcBorders>
            <w:noWrap w:val="0"/>
            <w:vAlign w:val="top"/>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通过课堂常规培养学生上体育的课堂习惯。</w:t>
            </w:r>
          </w:p>
          <w:p>
            <w:pPr>
              <w:widowControl/>
              <w:jc w:val="left"/>
              <w:rPr>
                <w:rFonts w:hint="eastAsia" w:ascii="宋体" w:hAnsi="宋体" w:eastAsia="宋体" w:cs="宋体"/>
                <w:kern w:val="0"/>
                <w:sz w:val="24"/>
                <w:szCs w:val="24"/>
              </w:rPr>
            </w:pPr>
          </w:p>
          <w:p>
            <w:pPr>
              <w:widowControl/>
              <w:ind w:firstLine="480"/>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tc>
        <w:tc>
          <w:tcPr>
            <w:tcW w:w="2453" w:type="dxa"/>
            <w:vMerge w:val="restart"/>
            <w:tcBorders>
              <w:tl2br w:val="nil"/>
              <w:tr2bl w:val="nil"/>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wBefore w:w="0" w:type="dxa"/>
          <w:wAfter w:w="0" w:type="dxa"/>
          <w:trHeight w:val="9828" w:hRule="atLeast"/>
          <w:tblCellSpacing w:w="0" w:type="dxa"/>
          <w:jc w:val="center"/>
        </w:trPr>
        <w:tc>
          <w:tcPr>
            <w:tcW w:w="486" w:type="dxa"/>
            <w:tcBorders>
              <w:tl2br w:val="nil"/>
              <w:tr2bl w:val="nil"/>
            </w:tcBorders>
            <w:noWrap w:val="0"/>
            <w:vAlign w:val="top"/>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基</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本</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4276" w:type="dxa"/>
            <w:tcBorders>
              <w:tl2br w:val="nil"/>
              <w:tr2bl w:val="nil"/>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一、复习《七彩阳光》预备节与第一节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二、学习第二节扩胸运动（8×8）</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预备姿势：直立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第一个八拍：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 ：两腿屈，同时两臂胸前立屈，握拳（拳心相对）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 直立，同时两臂前举，握拳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3--4：两臂胸前平屈后振，握拳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5--6：左脚向前一步成弓步，同时两臂经前至侧举后振（拳变掌，掌心向上）</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7--8：还原成直立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第二个八拍：同第一个八拍，但方向相反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第三个八拍：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1--2：左脚向侧一步，同时身体左转90度成前后开立，两臂胸前平屈90度，两手互握，头向前方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3--4：头左转90度，同时两臂胸前平屈后振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5--6：左腿屈膝成弓步，同时两臂经前后振（掌心向上）</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7--8：还原成直立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第四个八拍：同第三个八拍，但方向相反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第五至第八个八拍：同第一至第四个八拍</w:t>
            </w: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学生模仿教师动作</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学生听从教师指挥，按口令练习</w:t>
            </w:r>
          </w:p>
        </w:tc>
        <w:tc>
          <w:tcPr>
            <w:tcW w:w="1845" w:type="dxa"/>
            <w:tcBorders>
              <w:tl2br w:val="nil"/>
              <w:tr2bl w:val="nil"/>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通过本次课的复习，使学生进一步掌握《七彩阳光》预备节与第一节</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2、通过本次课的学习，使学生初步掌握《七彩阳光》第二节扩胸运动</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3、培养学生身体协调能力与上肢力量</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tc>
        <w:tc>
          <w:tcPr>
            <w:tcW w:w="2453" w:type="dxa"/>
            <w:vMerge w:val="continue"/>
            <w:tcBorders>
              <w:tl2br w:val="nil"/>
              <w:tr2bl w:val="nil"/>
            </w:tcBorders>
            <w:noWrap w:val="0"/>
            <w:vAlign w:val="top"/>
          </w:tcPr>
          <w:p>
            <w:pPr>
              <w:widowControl/>
              <w:jc w:val="left"/>
              <w:rPr>
                <w:rFonts w:hint="eastAsia"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wBefore w:w="0" w:type="dxa"/>
          <w:wAfter w:w="0" w:type="dxa"/>
          <w:trHeight w:val="3824" w:hRule="atLeast"/>
          <w:tblCellSpacing w:w="0" w:type="dxa"/>
          <w:jc w:val="center"/>
        </w:trPr>
        <w:tc>
          <w:tcPr>
            <w:tcW w:w="486" w:type="dxa"/>
            <w:tcBorders>
              <w:tl2br w:val="nil"/>
              <w:tr2bl w:val="nil"/>
            </w:tcBorders>
            <w:noWrap w:val="0"/>
            <w:vAlign w:val="top"/>
          </w:tcPr>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结</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束</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4276" w:type="dxa"/>
            <w:tcBorders>
              <w:tl2br w:val="nil"/>
              <w:tr2bl w:val="nil"/>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总结本次课的情况。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教师总结本次课的情况。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学生集队，认真听讲</w:t>
            </w:r>
            <w:r>
              <w:rPr>
                <w:rFonts w:hint="eastAsia" w:ascii="宋体" w:hAnsi="宋体" w:eastAsia="宋体" w:cs="宋体"/>
                <w:kern w:val="0"/>
                <w:sz w:val="24"/>
                <w:szCs w:val="24"/>
                <w:lang w:eastAsia="zh-CN"/>
              </w:rPr>
              <w:t>。</w:t>
            </w:r>
          </w:p>
          <w:p>
            <w:pPr>
              <w:widowControl/>
              <w:jc w:val="left"/>
              <w:rPr>
                <w:rFonts w:hint="eastAsia" w:ascii="宋体" w:hAnsi="宋体" w:eastAsia="宋体" w:cs="宋体"/>
                <w:kern w:val="0"/>
                <w:sz w:val="24"/>
                <w:szCs w:val="24"/>
              </w:rPr>
            </w:pPr>
          </w:p>
        </w:tc>
        <w:tc>
          <w:tcPr>
            <w:tcW w:w="1845" w:type="dxa"/>
            <w:tcBorders>
              <w:tl2br w:val="nil"/>
              <w:tr2bl w:val="nil"/>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rPr>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w:t>
            </w:r>
            <w:r>
              <w:rPr>
                <w:rFonts w:hint="eastAsia" w:ascii="宋体" w:hAnsi="宋体" w:eastAsia="宋体" w:cs="宋体"/>
                <w:kern w:val="0"/>
                <w:sz w:val="24"/>
                <w:szCs w:val="24"/>
              </w:rPr>
              <w:t>教师总结本次课的情况</w:t>
            </w:r>
            <w:r>
              <w:rPr>
                <w:rFonts w:hint="eastAsia" w:ascii="宋体" w:hAnsi="宋体" w:eastAsia="宋体" w:cs="宋体"/>
                <w:kern w:val="0"/>
                <w:sz w:val="24"/>
                <w:szCs w:val="24"/>
                <w:lang w:eastAsia="zh-CN"/>
              </w:rPr>
              <w:t>培养</w:t>
            </w:r>
            <w:r>
              <w:rPr>
                <w:rFonts w:hint="eastAsia" w:ascii="宋体" w:hAnsi="宋体" w:eastAsia="宋体" w:cs="宋体"/>
                <w:kern w:val="0"/>
                <w:sz w:val="24"/>
                <w:szCs w:val="24"/>
              </w:rPr>
              <w:t>学生集队，认真听讲</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的习惯。</w:t>
            </w:r>
          </w:p>
        </w:tc>
        <w:tc>
          <w:tcPr>
            <w:tcW w:w="2453" w:type="dxa"/>
            <w:tcBorders>
              <w:tl2br w:val="nil"/>
              <w:tr2bl w:val="nil"/>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tc>
      </w:tr>
    </w:tbl>
    <w:p>
      <w:pPr>
        <w:jc w:val="center"/>
        <w:rPr>
          <w:rFonts w:hint="eastAsia" w:ascii="宋体" w:hAnsi="宋体" w:cs="宋体"/>
          <w:color w:val="666666"/>
          <w:kern w:val="0"/>
          <w:sz w:val="24"/>
        </w:rPr>
      </w:pPr>
      <w:r>
        <w:rPr>
          <w:rFonts w:hint="eastAsia" w:ascii="楷体_GB2312" w:hAnsi="宋体" w:eastAsia="楷体_GB2312" w:cs="宋体"/>
          <w:b/>
          <w:bCs/>
          <w:kern w:val="0"/>
          <w:sz w:val="44"/>
          <w:szCs w:val="44"/>
        </w:rPr>
        <w:t>广播操4</w:t>
      </w:r>
    </w:p>
    <w:tbl>
      <w:tblPr>
        <w:tblStyle w:val="1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89"/>
        <w:gridCol w:w="4172"/>
        <w:gridCol w:w="1719"/>
        <w:gridCol w:w="2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96" w:hRule="atLeast"/>
          <w:tblCellSpacing w:w="0" w:type="dxa"/>
          <w:jc w:val="center"/>
        </w:trPr>
        <w:tc>
          <w:tcPr>
            <w:tcW w:w="48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内容</w:t>
            </w:r>
          </w:p>
        </w:tc>
        <w:tc>
          <w:tcPr>
            <w:tcW w:w="8431"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1、复习《七彩阳光》预备节、第一节、第二节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2、学习《七彩阳光》第三节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71" w:hRule="atLeast"/>
          <w:tblCellSpacing w:w="0" w:type="dxa"/>
          <w:jc w:val="center"/>
        </w:trPr>
        <w:tc>
          <w:tcPr>
            <w:tcW w:w="48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目的</w:t>
            </w:r>
          </w:p>
        </w:tc>
        <w:tc>
          <w:tcPr>
            <w:tcW w:w="8431"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1、通过本次课的复习，使学生进一步掌握《七彩阳光》预备节、第一节、第二节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2、通过本次课的学习，使学生初步掌握《七彩阳光》第三节踢腿运动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3、培养学生身体协调能力与下肢力量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87" w:hRule="atLeast"/>
          <w:tblCellSpacing w:w="0" w:type="dxa"/>
          <w:jc w:val="center"/>
        </w:trPr>
        <w:tc>
          <w:tcPr>
            <w:tcW w:w="48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顺序</w:t>
            </w:r>
          </w:p>
        </w:tc>
        <w:tc>
          <w:tcPr>
            <w:tcW w:w="41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lang w:eastAsia="zh-CN"/>
              </w:rPr>
              <w:t>教与学活动</w:t>
            </w:r>
          </w:p>
        </w:tc>
        <w:tc>
          <w:tcPr>
            <w:tcW w:w="171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设计意图</w:t>
            </w:r>
          </w:p>
        </w:tc>
        <w:tc>
          <w:tcPr>
            <w:tcW w:w="254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55" w:hRule="atLeast"/>
          <w:tblCellSpacing w:w="0" w:type="dxa"/>
          <w:jc w:val="center"/>
        </w:trPr>
        <w:tc>
          <w:tcPr>
            <w:tcW w:w="48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开</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始</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分</w:t>
            </w:r>
          </w:p>
        </w:tc>
        <w:tc>
          <w:tcPr>
            <w:tcW w:w="417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1、课堂常规，师生问好。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2、热身运动：三路队形绕操场运球走熟悉球性练习。</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学生集队：快、静</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齐。</w:t>
            </w:r>
          </w:p>
        </w:tc>
        <w:tc>
          <w:tcPr>
            <w:tcW w:w="1719" w:type="dxa"/>
            <w:tcBorders>
              <w:top w:val="outset" w:color="auto" w:sz="6" w:space="0"/>
              <w:left w:val="outset" w:color="auto" w:sz="6" w:space="0"/>
              <w:bottom w:val="outset" w:color="auto" w:sz="6" w:space="0"/>
              <w:right w:val="outset" w:color="auto" w:sz="6" w:space="0"/>
            </w:tcBorders>
            <w:noWrap w:val="0"/>
            <w:vAlign w:val="top"/>
          </w:tcPr>
          <w:p>
            <w:pPr>
              <w:widowControl/>
              <w:ind w:firstLine="480"/>
              <w:jc w:val="left"/>
              <w:rPr>
                <w:rFonts w:hint="eastAsia" w:ascii="宋体" w:hAnsi="宋体" w:eastAsia="宋体" w:cs="宋体"/>
                <w:kern w:val="0"/>
                <w:sz w:val="24"/>
                <w:szCs w:val="24"/>
                <w:lang w:eastAsia="zh-CN"/>
              </w:rPr>
            </w:pPr>
          </w:p>
          <w:p>
            <w:pPr>
              <w:widowControl/>
              <w:ind w:firstLine="480"/>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通过课堂常规培养学生上体育的课堂习惯以及培养学生站队</w:t>
            </w:r>
            <w:r>
              <w:rPr>
                <w:rFonts w:hint="eastAsia" w:ascii="宋体" w:hAnsi="宋体" w:eastAsia="宋体" w:cs="宋体"/>
                <w:kern w:val="0"/>
                <w:sz w:val="24"/>
                <w:szCs w:val="24"/>
              </w:rPr>
              <w:t>快、静</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齐</w:t>
            </w:r>
            <w:r>
              <w:rPr>
                <w:rFonts w:hint="eastAsia" w:ascii="宋体" w:hAnsi="宋体" w:eastAsia="宋体" w:cs="宋体"/>
                <w:kern w:val="0"/>
                <w:sz w:val="24"/>
                <w:szCs w:val="24"/>
                <w:lang w:eastAsia="zh-CN"/>
              </w:rPr>
              <w:t>的好习惯。</w:t>
            </w:r>
          </w:p>
          <w:p>
            <w:pPr>
              <w:widowControl/>
              <w:jc w:val="left"/>
              <w:rPr>
                <w:rFonts w:hint="eastAsia" w:ascii="宋体" w:hAnsi="宋体" w:eastAsia="宋体" w:cs="宋体"/>
                <w:b/>
                <w:bCs/>
                <w:kern w:val="0"/>
                <w:sz w:val="24"/>
                <w:szCs w:val="24"/>
                <w:lang w:eastAsia="zh-CN"/>
              </w:rPr>
            </w:pPr>
          </w:p>
        </w:tc>
        <w:tc>
          <w:tcPr>
            <w:tcW w:w="25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b/>
                <w:bCs/>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729" w:hRule="atLeast"/>
          <w:tblCellSpacing w:w="0" w:type="dxa"/>
          <w:jc w:val="center"/>
        </w:trPr>
        <w:tc>
          <w:tcPr>
            <w:tcW w:w="48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基</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本</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分</w:t>
            </w:r>
          </w:p>
        </w:tc>
        <w:tc>
          <w:tcPr>
            <w:tcW w:w="417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一、复习《七彩阳光》预备、第一、第二节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二、学习第三节踢腿运动（8×8）</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预备姿势：直立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第一个八拍：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1：左脚向前一步重心前移，成后点地，同时两臂前举（掌心向下）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2：右腿前踢至水平（直膝，绷脚尖），同时两臂后摆3：同1</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5：右脚侧伸（脚尖点地），同时左腿屈膝，两臂胸前平屈</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7--8：同5--6，但方向相反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第二个八拍：同第一个八拍，但方向相反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第三个八拍：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1：左脚踏步，同时两手叉腰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2：同1，当方向相反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3：左腿向侧踢至水平（直膝，绷脚尖）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5：屈膝高抬右腿，同时左臂前举（掌心向下），右臂侧举，头右转90°（稍屈膝）</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7--8：同5--6，但方向相反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第四个八拍：同第三个八拍，但方向相反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第五至第八个八拍：同第一至第四个八拍</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学生模仿教师动作</w:t>
            </w:r>
            <w:r>
              <w:rPr>
                <w:rFonts w:hint="eastAsia" w:ascii="宋体" w:hAnsi="宋体" w:eastAsia="宋体" w:cs="宋体"/>
                <w:kern w:val="0"/>
                <w:sz w:val="24"/>
                <w:szCs w:val="24"/>
                <w:lang w:eastAsia="zh-CN"/>
              </w:rPr>
              <w:t>。</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学生听从教师指挥，按口令练习</w:t>
            </w:r>
            <w:r>
              <w:rPr>
                <w:rFonts w:hint="eastAsia" w:ascii="宋体" w:hAnsi="宋体" w:eastAsia="宋体" w:cs="宋体"/>
                <w:kern w:val="0"/>
                <w:sz w:val="24"/>
                <w:szCs w:val="24"/>
                <w:lang w:eastAsia="zh-CN"/>
              </w:rPr>
              <w:t>。</w:t>
            </w:r>
          </w:p>
        </w:tc>
        <w:tc>
          <w:tcPr>
            <w:tcW w:w="171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通过本次课的复习，使学生进一步掌握《七彩阳光》预备节、第一节、第二节</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2、通过本次课的学习，使学生初步掌握《七彩阳光》第三节踢腿运动</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3、培养学生身体协调能力与下肢力量</w:t>
            </w:r>
          </w:p>
        </w:tc>
        <w:tc>
          <w:tcPr>
            <w:tcW w:w="25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662" w:hRule="atLeast"/>
          <w:tblCellSpacing w:w="0" w:type="dxa"/>
          <w:jc w:val="center"/>
        </w:trPr>
        <w:tc>
          <w:tcPr>
            <w:tcW w:w="48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结</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束</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分</w:t>
            </w:r>
          </w:p>
        </w:tc>
        <w:tc>
          <w:tcPr>
            <w:tcW w:w="417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总结本次课的情况。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教师总结本次课的情况。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学生集队，认真听讲</w:t>
            </w:r>
            <w:r>
              <w:rPr>
                <w:rFonts w:hint="eastAsia" w:ascii="宋体" w:hAnsi="宋体" w:eastAsia="宋体" w:cs="宋体"/>
                <w:kern w:val="0"/>
                <w:sz w:val="24"/>
                <w:szCs w:val="24"/>
                <w:lang w:eastAsia="zh-CN"/>
              </w:rPr>
              <w:t>。</w:t>
            </w:r>
          </w:p>
        </w:tc>
        <w:tc>
          <w:tcPr>
            <w:tcW w:w="171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b w:val="0"/>
                <w:bCs w:val="0"/>
                <w:kern w:val="0"/>
                <w:sz w:val="24"/>
                <w:szCs w:val="24"/>
                <w:lang w:eastAsia="zh-CN"/>
              </w:rPr>
            </w:pPr>
          </w:p>
          <w:p>
            <w:pPr>
              <w:widowControl/>
              <w:jc w:val="left"/>
              <w:rPr>
                <w:rFonts w:hint="eastAsia" w:ascii="宋体" w:hAnsi="宋体" w:eastAsia="宋体" w:cs="宋体"/>
                <w:b w:val="0"/>
                <w:bCs w:val="0"/>
                <w:kern w:val="0"/>
                <w:sz w:val="24"/>
                <w:szCs w:val="24"/>
                <w:lang w:eastAsia="zh-CN"/>
              </w:rPr>
            </w:pPr>
          </w:p>
          <w:p>
            <w:pPr>
              <w:widowControl/>
              <w:jc w:val="left"/>
              <w:rPr>
                <w:rFonts w:hint="eastAsia" w:ascii="宋体" w:hAnsi="宋体" w:eastAsia="宋体" w:cs="宋体"/>
                <w:b/>
                <w:bCs/>
                <w:kern w:val="0"/>
                <w:sz w:val="24"/>
                <w:szCs w:val="24"/>
                <w:lang w:eastAsia="zh-CN"/>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eastAsia="zh-CN"/>
              </w:rPr>
              <w:t>培养学生的注意力。</w:t>
            </w:r>
          </w:p>
        </w:tc>
        <w:tc>
          <w:tcPr>
            <w:tcW w:w="25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4"/>
                <w:szCs w:val="24"/>
              </w:rPr>
            </w:pPr>
          </w:p>
        </w:tc>
      </w:tr>
    </w:tbl>
    <w:p>
      <w:pPr>
        <w:widowControl/>
        <w:shd w:val="clear" w:color="auto" w:fill="FFFFFF"/>
        <w:spacing w:line="360" w:lineRule="auto"/>
        <w:jc w:val="center"/>
        <w:rPr>
          <w:rFonts w:hint="eastAsia" w:ascii="楷体_GB2312" w:hAnsi="宋体" w:eastAsia="楷体_GB2312" w:cs="宋体"/>
          <w:b/>
          <w:bCs/>
          <w:kern w:val="0"/>
          <w:sz w:val="44"/>
          <w:szCs w:val="44"/>
        </w:rPr>
      </w:pPr>
    </w:p>
    <w:p>
      <w:pPr>
        <w:widowControl/>
        <w:shd w:val="clear" w:color="auto" w:fill="FFFFFF"/>
        <w:spacing w:line="360" w:lineRule="auto"/>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广播操5</w:t>
      </w:r>
    </w:p>
    <w:p>
      <w:pPr>
        <w:widowControl/>
        <w:shd w:val="clear" w:color="auto" w:fill="FFFFFF"/>
        <w:spacing w:line="360" w:lineRule="auto"/>
        <w:jc w:val="center"/>
        <w:rPr>
          <w:rFonts w:hint="eastAsia" w:ascii="楷体_GB2312" w:hAnsi="宋体" w:eastAsia="楷体_GB2312" w:cs="宋体"/>
          <w:b/>
          <w:bCs/>
          <w:kern w:val="0"/>
          <w:sz w:val="44"/>
          <w:szCs w:val="44"/>
        </w:rPr>
      </w:pPr>
    </w:p>
    <w:tbl>
      <w:tblPr>
        <w:tblStyle w:val="1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80"/>
        <w:gridCol w:w="3283"/>
        <w:gridCol w:w="2204"/>
        <w:gridCol w:w="25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87" w:hRule="atLeast"/>
          <w:tblCellSpacing w:w="0" w:type="dxa"/>
          <w:jc w:val="center"/>
        </w:trPr>
        <w:tc>
          <w:tcPr>
            <w:tcW w:w="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内容</w:t>
            </w:r>
          </w:p>
        </w:tc>
        <w:tc>
          <w:tcPr>
            <w:tcW w:w="808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1、复习《七彩阳光》预备节、第一节、第二节、第三节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2、学习《七彩阳光》第四节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504" w:hRule="atLeast"/>
          <w:tblCellSpacing w:w="0" w:type="dxa"/>
          <w:jc w:val="center"/>
        </w:trPr>
        <w:tc>
          <w:tcPr>
            <w:tcW w:w="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目的</w:t>
            </w:r>
          </w:p>
        </w:tc>
        <w:tc>
          <w:tcPr>
            <w:tcW w:w="808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1、通过本次课的复习，使学生进一步掌握《七彩阳光》预备节、第一节、第二节、第三节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2、通过本次课的学习，使学生初步掌握《七彩阳光》第四节体侧运动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3、培养学生身体协调能力与躯干力量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402" w:hRule="atLeast"/>
          <w:tblCellSpacing w:w="0" w:type="dxa"/>
          <w:jc w:val="center"/>
        </w:trPr>
        <w:tc>
          <w:tcPr>
            <w:tcW w:w="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顺序</w:t>
            </w:r>
          </w:p>
        </w:tc>
        <w:tc>
          <w:tcPr>
            <w:tcW w:w="328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lang w:eastAsia="zh-CN"/>
              </w:rPr>
              <w:t>教与学活动</w:t>
            </w:r>
          </w:p>
        </w:tc>
        <w:tc>
          <w:tcPr>
            <w:tcW w:w="220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设计意图</w:t>
            </w:r>
          </w:p>
        </w:tc>
        <w:tc>
          <w:tcPr>
            <w:tcW w:w="259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3339" w:hRule="atLeast"/>
          <w:tblCellSpacing w:w="0" w:type="dxa"/>
          <w:jc w:val="center"/>
        </w:trPr>
        <w:tc>
          <w:tcPr>
            <w:tcW w:w="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开</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始</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283"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1、课堂常规，师生问好。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2、热身运动：三路队形绕操场运球走熟悉球性练习。</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学生集队：快、静齐。</w:t>
            </w:r>
          </w:p>
        </w:tc>
        <w:tc>
          <w:tcPr>
            <w:tcW w:w="2204"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通过课堂常规培养学生上体育的课堂习惯以及培养学生站队</w:t>
            </w:r>
            <w:r>
              <w:rPr>
                <w:rFonts w:hint="eastAsia" w:ascii="宋体" w:hAnsi="宋体" w:eastAsia="宋体" w:cs="宋体"/>
                <w:kern w:val="0"/>
                <w:sz w:val="24"/>
                <w:szCs w:val="24"/>
              </w:rPr>
              <w:t>快、静</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齐</w:t>
            </w:r>
            <w:r>
              <w:rPr>
                <w:rFonts w:hint="eastAsia" w:ascii="宋体" w:hAnsi="宋体" w:eastAsia="宋体" w:cs="宋体"/>
                <w:kern w:val="0"/>
                <w:sz w:val="24"/>
                <w:szCs w:val="24"/>
                <w:lang w:eastAsia="zh-CN"/>
              </w:rPr>
              <w:t>的好习惯。</w:t>
            </w:r>
          </w:p>
          <w:p>
            <w:pPr>
              <w:widowControl/>
              <w:jc w:val="left"/>
              <w:rPr>
                <w:rFonts w:hint="eastAsia" w:ascii="宋体" w:hAnsi="宋体" w:eastAsia="宋体" w:cs="宋体"/>
                <w:kern w:val="0"/>
                <w:sz w:val="24"/>
                <w:szCs w:val="24"/>
              </w:rPr>
            </w:pPr>
          </w:p>
        </w:tc>
        <w:tc>
          <w:tcPr>
            <w:tcW w:w="2593" w:type="dxa"/>
            <w:vMerge w:val="restart"/>
            <w:tcBorders>
              <w:top w:val="outset" w:color="auto" w:sz="6" w:space="0"/>
              <w:left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2238" w:hRule="atLeast"/>
          <w:tblCellSpacing w:w="0" w:type="dxa"/>
          <w:jc w:val="center"/>
        </w:trPr>
        <w:tc>
          <w:tcPr>
            <w:tcW w:w="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基</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本</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283"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一、复习《七彩阳光》预备节、第一节、第二节、第三节</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二、学习第四节体侧运动（8×8）</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预备姿势：直立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第一个八拍：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1--2：起落踵2次，同时两臂经侧至肩侧屈，指尖触肩</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3--4：起落踵2次，同时手臂胸前平屈，击掌2次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5--6：左脚侧伸（脚跟点地），同时右腿稍屈，上体左侧屈，两手叉腰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1--8：还原成直立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第二个八拍：同第一个八拍，但方向相反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第三个八拍：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1--2：左脚向左侧一步成开立（稍宽于肩），同时两臂前举</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3--4：左臂上举，右臂落于体侧</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5--6：左脚尖点地，上体左侧屈，同时左手经侧叉腰，右手经侧摆至上举</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7--8：还原成直立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第四个八拍：同第三个八拍，但方向相反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第五至第八个八拍：同第一至第四个八拍</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学生模仿教师动</w:t>
            </w:r>
            <w:r>
              <w:rPr>
                <w:rFonts w:hint="eastAsia" w:ascii="宋体" w:hAnsi="宋体" w:eastAsia="宋体" w:cs="宋体"/>
                <w:kern w:val="0"/>
                <w:sz w:val="24"/>
                <w:szCs w:val="24"/>
                <w:lang w:eastAsia="zh-CN"/>
              </w:rPr>
              <w:t>。。</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学生听从教师指挥，按口令练习</w:t>
            </w:r>
            <w:r>
              <w:rPr>
                <w:rFonts w:hint="eastAsia" w:ascii="宋体" w:hAnsi="宋体" w:eastAsia="宋体" w:cs="宋体"/>
                <w:kern w:val="0"/>
                <w:sz w:val="24"/>
                <w:szCs w:val="24"/>
                <w:lang w:eastAsia="zh-CN"/>
              </w:rPr>
              <w:t>。</w:t>
            </w:r>
          </w:p>
        </w:tc>
        <w:tc>
          <w:tcPr>
            <w:tcW w:w="2204"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通过本次课的复习，使学生进一步掌握《七彩阳光》预备节、第一节、第二节、第三节</w:t>
            </w:r>
            <w:r>
              <w:rPr>
                <w:rFonts w:hint="eastAsia" w:ascii="宋体" w:hAnsi="宋体" w:eastAsia="宋体" w:cs="宋体"/>
                <w:kern w:val="0"/>
                <w:sz w:val="24"/>
                <w:szCs w:val="24"/>
                <w:lang w:eastAsia="zh-CN"/>
              </w:rPr>
              <w:t>。</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2、通过本次课的学习，使学生初步掌握《七彩阳光》第四节体侧运动</w:t>
            </w:r>
            <w:r>
              <w:rPr>
                <w:rFonts w:hint="eastAsia" w:ascii="宋体" w:hAnsi="宋体" w:eastAsia="宋体" w:cs="宋体"/>
                <w:kern w:val="0"/>
                <w:sz w:val="24"/>
                <w:szCs w:val="24"/>
                <w:lang w:eastAsia="zh-CN"/>
              </w:rPr>
              <w:t>。</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3、培养学生身体协调能力与躯干力量</w:t>
            </w:r>
            <w:r>
              <w:rPr>
                <w:rFonts w:hint="eastAsia" w:ascii="宋体" w:hAnsi="宋体" w:eastAsia="宋体" w:cs="宋体"/>
                <w:kern w:val="0"/>
                <w:sz w:val="24"/>
                <w:szCs w:val="24"/>
                <w:lang w:eastAsia="zh-CN"/>
              </w:rPr>
              <w:t>。</w:t>
            </w:r>
          </w:p>
        </w:tc>
        <w:tc>
          <w:tcPr>
            <w:tcW w:w="2593" w:type="dxa"/>
            <w:vMerge w:val="continue"/>
            <w:tcBorders>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623" w:hRule="atLeast"/>
          <w:tblCellSpacing w:w="0" w:type="dxa"/>
          <w:jc w:val="center"/>
        </w:trPr>
        <w:tc>
          <w:tcPr>
            <w:tcW w:w="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结</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束</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283"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总结本次课的情况。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教师总结本次课的情况。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学生集队，认真听讲</w:t>
            </w:r>
          </w:p>
          <w:p>
            <w:pPr>
              <w:widowControl/>
              <w:jc w:val="left"/>
              <w:rPr>
                <w:rFonts w:hint="eastAsia" w:ascii="宋体" w:hAnsi="宋体" w:eastAsia="宋体" w:cs="宋体"/>
                <w:kern w:val="0"/>
                <w:sz w:val="24"/>
                <w:szCs w:val="24"/>
              </w:rPr>
            </w:pPr>
          </w:p>
        </w:tc>
        <w:tc>
          <w:tcPr>
            <w:tcW w:w="2204"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b w:val="0"/>
                <w:bCs w:val="0"/>
                <w:kern w:val="0"/>
                <w:sz w:val="24"/>
                <w:szCs w:val="24"/>
                <w:lang w:eastAsia="zh-CN"/>
              </w:rPr>
            </w:pPr>
          </w:p>
          <w:p>
            <w:pPr>
              <w:widowControl/>
              <w:jc w:val="left"/>
              <w:rPr>
                <w:rFonts w:hint="eastAsia" w:ascii="宋体" w:hAnsi="宋体" w:eastAsia="宋体" w:cs="宋体"/>
                <w:b w:val="0"/>
                <w:bCs w:val="0"/>
                <w:kern w:val="0"/>
                <w:sz w:val="24"/>
                <w:szCs w:val="24"/>
                <w:lang w:eastAsia="zh-CN"/>
              </w:rPr>
            </w:pPr>
          </w:p>
          <w:p>
            <w:pPr>
              <w:widowControl/>
              <w:jc w:val="left"/>
              <w:rPr>
                <w:rFonts w:hint="eastAsia" w:ascii="宋体" w:hAnsi="宋体" w:eastAsia="宋体" w:cs="宋体"/>
                <w:kern w:val="0"/>
                <w:sz w:val="24"/>
                <w:szCs w:val="24"/>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eastAsia="zh-CN"/>
              </w:rPr>
              <w:t>培养学生的注意力。</w:t>
            </w:r>
          </w:p>
        </w:tc>
        <w:tc>
          <w:tcPr>
            <w:tcW w:w="2593" w:type="dxa"/>
            <w:tcBorders>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tc>
      </w:tr>
    </w:tbl>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广播操6</w:t>
      </w:r>
    </w:p>
    <w:tbl>
      <w:tblPr>
        <w:tblStyle w:val="15"/>
        <w:tblpPr w:leftFromText="180" w:rightFromText="180" w:vertAnchor="text" w:horzAnchor="page" w:tblpXSpec="center" w:tblpY="447"/>
        <w:tblOverlap w:val="never"/>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72"/>
        <w:gridCol w:w="3325"/>
        <w:gridCol w:w="2143"/>
        <w:gridCol w:w="27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63" w:hRule="atLeast"/>
          <w:tblCellSpacing w:w="0" w:type="dxa"/>
          <w:jc w:val="center"/>
        </w:trPr>
        <w:tc>
          <w:tcPr>
            <w:tcW w:w="7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内容</w:t>
            </w:r>
          </w:p>
        </w:tc>
        <w:tc>
          <w:tcPr>
            <w:tcW w:w="8168"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复习《七彩阳光》预备节与前四节动作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272" w:hRule="atLeast"/>
          <w:tblCellSpacing w:w="0" w:type="dxa"/>
          <w:jc w:val="center"/>
        </w:trPr>
        <w:tc>
          <w:tcPr>
            <w:tcW w:w="7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目的</w:t>
            </w:r>
          </w:p>
        </w:tc>
        <w:tc>
          <w:tcPr>
            <w:tcW w:w="8168"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通过本次课的复习，使学生进一步掌握《七彩阳光》预备节与前四节动作，加深记忆。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699" w:hRule="atLeast"/>
          <w:tblCellSpacing w:w="0" w:type="dxa"/>
          <w:jc w:val="center"/>
        </w:trPr>
        <w:tc>
          <w:tcPr>
            <w:tcW w:w="7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顺序</w:t>
            </w:r>
          </w:p>
        </w:tc>
        <w:tc>
          <w:tcPr>
            <w:tcW w:w="332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lang w:eastAsia="zh-CN"/>
              </w:rPr>
              <w:t>教与学活动</w:t>
            </w:r>
          </w:p>
        </w:tc>
        <w:tc>
          <w:tcPr>
            <w:tcW w:w="214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设计意图</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2994" w:hRule="atLeast"/>
          <w:tblCellSpacing w:w="0" w:type="dxa"/>
          <w:jc w:val="center"/>
        </w:trPr>
        <w:tc>
          <w:tcPr>
            <w:tcW w:w="772"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开</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始</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32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1、课堂常规，师生问好。</w:t>
            </w:r>
          </w:p>
          <w:p>
            <w:pPr>
              <w:widowControl/>
              <w:numPr>
                <w:ilvl w:val="0"/>
                <w:numId w:val="23"/>
              </w:numPr>
              <w:jc w:val="left"/>
              <w:rPr>
                <w:rFonts w:hint="eastAsia" w:ascii="宋体" w:hAnsi="宋体" w:eastAsia="宋体" w:cs="宋体"/>
                <w:kern w:val="0"/>
                <w:sz w:val="24"/>
                <w:szCs w:val="24"/>
              </w:rPr>
            </w:pPr>
            <w:r>
              <w:rPr>
                <w:rFonts w:hint="eastAsia" w:ascii="宋体" w:hAnsi="宋体" w:eastAsia="宋体" w:cs="宋体"/>
                <w:kern w:val="0"/>
                <w:sz w:val="24"/>
                <w:szCs w:val="24"/>
              </w:rPr>
              <w:t>热身运动：三路队形绕操场</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运球走熟悉球性练习。</w:t>
            </w:r>
          </w:p>
          <w:p>
            <w:pPr>
              <w:widowControl/>
              <w:numPr>
                <w:ilvl w:val="0"/>
                <w:numId w:val="0"/>
              </w:numPr>
              <w:jc w:val="left"/>
              <w:rPr>
                <w:rFonts w:hint="eastAsia" w:ascii="宋体" w:hAnsi="宋体" w:eastAsia="宋体" w:cs="宋体"/>
                <w:b/>
                <w:bCs/>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1、教师语言要清晰。</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学生集队：快、静齐。</w:t>
            </w:r>
          </w:p>
        </w:tc>
        <w:tc>
          <w:tcPr>
            <w:tcW w:w="2143" w:type="dxa"/>
            <w:tcBorders>
              <w:top w:val="outset" w:color="auto" w:sz="6" w:space="0"/>
              <w:left w:val="outset" w:color="auto" w:sz="6" w:space="0"/>
              <w:bottom w:val="outset" w:color="auto" w:sz="6" w:space="0"/>
              <w:right w:val="outset" w:color="auto" w:sz="6" w:space="0"/>
            </w:tcBorders>
            <w:noWrap w:val="0"/>
            <w:vAlign w:val="top"/>
          </w:tcPr>
          <w:p>
            <w:pPr>
              <w:widowControl/>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通过课堂常规培养学生上体育的课堂习惯以及培养学生站队</w:t>
            </w:r>
            <w:r>
              <w:rPr>
                <w:rFonts w:hint="eastAsia" w:ascii="宋体" w:hAnsi="宋体" w:eastAsia="宋体" w:cs="宋体"/>
                <w:kern w:val="0"/>
                <w:sz w:val="24"/>
                <w:szCs w:val="24"/>
              </w:rPr>
              <w:t>快、静</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齐</w:t>
            </w:r>
            <w:r>
              <w:rPr>
                <w:rFonts w:hint="eastAsia" w:ascii="宋体" w:hAnsi="宋体" w:eastAsia="宋体" w:cs="宋体"/>
                <w:kern w:val="0"/>
                <w:sz w:val="24"/>
                <w:szCs w:val="24"/>
                <w:lang w:eastAsia="zh-CN"/>
              </w:rPr>
              <w:t>的好习惯。</w:t>
            </w:r>
          </w:p>
          <w:p>
            <w:pPr>
              <w:widowControl/>
              <w:jc w:val="left"/>
              <w:rPr>
                <w:rFonts w:hint="eastAsia" w:ascii="宋体" w:hAnsi="宋体" w:eastAsia="宋体" w:cs="宋体"/>
                <w:kern w:val="0"/>
                <w:sz w:val="24"/>
                <w:szCs w:val="24"/>
              </w:rPr>
            </w:pPr>
          </w:p>
        </w:tc>
        <w:tc>
          <w:tcPr>
            <w:tcW w:w="2700" w:type="dxa"/>
            <w:vMerge w:val="restart"/>
            <w:tcBorders>
              <w:top w:val="outset" w:color="auto" w:sz="6" w:space="0"/>
              <w:left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hint="eastAsia"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4140" w:hRule="atLeast"/>
          <w:tblCellSpacing w:w="0" w:type="dxa"/>
          <w:jc w:val="center"/>
        </w:trPr>
        <w:tc>
          <w:tcPr>
            <w:tcW w:w="772"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基</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本</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32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一、预备节（8×4）</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二、第一节：伸展运动（8×8）</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三、第二节：扩胸运动（8×8）</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四、第三节：踢腿运动（8×8）</w:t>
            </w:r>
          </w:p>
          <w:p>
            <w:pPr>
              <w:widowControl/>
              <w:numPr>
                <w:ilvl w:val="0"/>
                <w:numId w:val="24"/>
              </w:numPr>
              <w:jc w:val="left"/>
              <w:rPr>
                <w:rFonts w:hint="eastAsia" w:ascii="宋体" w:hAnsi="宋体" w:eastAsia="宋体" w:cs="宋体"/>
                <w:b/>
                <w:bCs/>
                <w:kern w:val="0"/>
                <w:sz w:val="24"/>
                <w:szCs w:val="24"/>
              </w:rPr>
            </w:pPr>
            <w:r>
              <w:rPr>
                <w:rFonts w:hint="eastAsia" w:ascii="宋体" w:hAnsi="宋体" w:eastAsia="宋体" w:cs="宋体"/>
                <w:kern w:val="0"/>
                <w:sz w:val="24"/>
                <w:szCs w:val="24"/>
              </w:rPr>
              <w:t>：体侧运动（8×8）</w:t>
            </w:r>
            <w:r>
              <w:rPr>
                <w:rFonts w:hint="eastAsia" w:ascii="宋体" w:hAnsi="宋体" w:eastAsia="宋体" w:cs="宋体"/>
                <w:kern w:val="0"/>
                <w:sz w:val="24"/>
                <w:szCs w:val="24"/>
              </w:rPr>
              <w:br w:type="textWrapping"/>
            </w:r>
            <w:r>
              <w:rPr>
                <w:rFonts w:hint="eastAsia" w:ascii="宋体" w:hAnsi="宋体" w:eastAsia="宋体" w:cs="宋体"/>
                <w:b/>
                <w:bCs/>
                <w:kern w:val="0"/>
                <w:sz w:val="24"/>
                <w:szCs w:val="24"/>
              </w:rPr>
              <w:t>教师活动</w:t>
            </w:r>
          </w:p>
          <w:p>
            <w:pPr>
              <w:widowControl/>
              <w:numPr>
                <w:ilvl w:val="0"/>
                <w:numId w:val="24"/>
              </w:numPr>
              <w:jc w:val="left"/>
              <w:rPr>
                <w:rFonts w:hint="eastAsia" w:ascii="宋体" w:hAnsi="宋体" w:eastAsia="宋体" w:cs="宋体"/>
                <w:kern w:val="0"/>
                <w:sz w:val="24"/>
                <w:szCs w:val="24"/>
              </w:rPr>
            </w:pPr>
            <w:r>
              <w:rPr>
                <w:rFonts w:hint="eastAsia" w:ascii="宋体" w:hAnsi="宋体" w:eastAsia="宋体" w:cs="宋体"/>
                <w:kern w:val="0"/>
                <w:sz w:val="24"/>
                <w:szCs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学生模仿教师动作学生听从教师指挥，按口令练习</w:t>
            </w:r>
          </w:p>
        </w:tc>
        <w:tc>
          <w:tcPr>
            <w:tcW w:w="2143"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通过本次课的复习，使学生进一步掌握《七彩阳光》预备节与前四节动作，加深记忆。</w:t>
            </w:r>
          </w:p>
        </w:tc>
        <w:tc>
          <w:tcPr>
            <w:tcW w:w="2700" w:type="dxa"/>
            <w:vMerge w:val="continue"/>
            <w:tcBorders>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2946" w:hRule="atLeast"/>
          <w:tblCellSpacing w:w="0" w:type="dxa"/>
          <w:jc w:val="center"/>
        </w:trPr>
        <w:tc>
          <w:tcPr>
            <w:tcW w:w="772"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结</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束</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部</w:t>
            </w:r>
          </w:p>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分</w:t>
            </w:r>
          </w:p>
        </w:tc>
        <w:tc>
          <w:tcPr>
            <w:tcW w:w="332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总结本次课的情况。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szCs w:val="24"/>
              </w:rPr>
              <w:t>教师总结本次课的情况</w:t>
            </w:r>
            <w:r>
              <w:rPr>
                <w:rFonts w:hint="eastAsia" w:ascii="宋体" w:hAnsi="宋体" w:eastAsia="宋体" w:cs="宋体"/>
                <w:kern w:val="0"/>
                <w:sz w:val="24"/>
                <w:szCs w:val="24"/>
                <w:lang w:eastAsia="zh-CN"/>
              </w:rPr>
              <w:t>。</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学生集队，认真听讲</w:t>
            </w:r>
            <w:r>
              <w:rPr>
                <w:rFonts w:hint="eastAsia" w:ascii="宋体" w:hAnsi="宋体" w:eastAsia="宋体" w:cs="宋体"/>
                <w:kern w:val="0"/>
                <w:sz w:val="24"/>
                <w:szCs w:val="24"/>
                <w:lang w:eastAsia="zh-CN"/>
              </w:rPr>
              <w:t>。</w:t>
            </w:r>
          </w:p>
        </w:tc>
        <w:tc>
          <w:tcPr>
            <w:tcW w:w="2143"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4"/>
                <w:szCs w:val="24"/>
                <w:lang w:eastAsia="zh-CN"/>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eastAsia="zh-CN"/>
              </w:rPr>
              <w:t>培养学生的注意力。</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tc>
        <w:tc>
          <w:tcPr>
            <w:tcW w:w="270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tc>
      </w:tr>
    </w:tbl>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广播操7</w:t>
      </w:r>
    </w:p>
    <w:p>
      <w:pPr>
        <w:widowControl/>
        <w:shd w:val="clear" w:color="auto" w:fill="FFFFFF"/>
        <w:spacing w:line="360" w:lineRule="auto"/>
        <w:jc w:val="left"/>
        <w:rPr>
          <w:rFonts w:hint="eastAsia" w:ascii="宋体" w:hAnsi="宋体" w:cs="宋体"/>
          <w:color w:val="666666"/>
          <w:kern w:val="0"/>
          <w:sz w:val="24"/>
        </w:rPr>
      </w:pPr>
    </w:p>
    <w:p>
      <w:pPr>
        <w:widowControl/>
        <w:shd w:val="clear" w:color="auto" w:fill="FFFFFF"/>
        <w:spacing w:line="360" w:lineRule="auto"/>
        <w:jc w:val="left"/>
        <w:rPr>
          <w:rFonts w:hint="eastAsia" w:ascii="宋体" w:hAnsi="宋体" w:cs="宋体"/>
          <w:color w:val="666666"/>
          <w:kern w:val="0"/>
          <w:sz w:val="24"/>
        </w:rPr>
      </w:pPr>
    </w:p>
    <w:tbl>
      <w:tblPr>
        <w:tblStyle w:val="15"/>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92"/>
        <w:gridCol w:w="3338"/>
        <w:gridCol w:w="2372"/>
        <w:gridCol w:w="25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626" w:hRule="atLeast"/>
          <w:tblCellSpacing w:w="0" w:type="dxa"/>
        </w:trPr>
        <w:tc>
          <w:tcPr>
            <w:tcW w:w="69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b/>
                <w:bCs/>
                <w:kern w:val="0"/>
                <w:sz w:val="24"/>
              </w:rPr>
              <w:t>内容</w:t>
            </w:r>
          </w:p>
        </w:tc>
        <w:tc>
          <w:tcPr>
            <w:tcW w:w="8228"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r>
              <w:rPr>
                <w:rFonts w:ascii="宋体" w:hAnsi="宋体" w:cs="宋体"/>
                <w:kern w:val="0"/>
                <w:sz w:val="24"/>
              </w:rPr>
              <w:t>复习《七彩阳光》预备节与前四节动作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1147" w:hRule="atLeast"/>
          <w:tblCellSpacing w:w="0" w:type="dxa"/>
        </w:trPr>
        <w:tc>
          <w:tcPr>
            <w:tcW w:w="69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b/>
                <w:bCs/>
                <w:kern w:val="0"/>
                <w:sz w:val="24"/>
              </w:rPr>
              <w:t>目的</w:t>
            </w:r>
          </w:p>
        </w:tc>
        <w:tc>
          <w:tcPr>
            <w:tcW w:w="8228"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r>
              <w:rPr>
                <w:rFonts w:hint="eastAsia" w:ascii="宋体" w:hAnsi="宋体" w:cs="宋体"/>
                <w:kern w:val="0"/>
                <w:sz w:val="24"/>
                <w:lang w:val="en-US" w:eastAsia="zh-CN"/>
              </w:rPr>
              <w:t xml:space="preserve">   </w:t>
            </w:r>
            <w:r>
              <w:rPr>
                <w:rFonts w:ascii="宋体" w:hAnsi="宋体" w:cs="宋体"/>
                <w:kern w:val="0"/>
                <w:sz w:val="24"/>
              </w:rPr>
              <w:t>通过本次课的复习，使学生进一步掌握《七彩阳光》预备节与前四节动作，加深记忆。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599" w:hRule="atLeast"/>
          <w:tblCellSpacing w:w="0" w:type="dxa"/>
        </w:trPr>
        <w:tc>
          <w:tcPr>
            <w:tcW w:w="69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b/>
                <w:bCs/>
                <w:kern w:val="0"/>
                <w:sz w:val="24"/>
              </w:rPr>
              <w:t>顺序</w:t>
            </w:r>
          </w:p>
        </w:tc>
        <w:tc>
          <w:tcPr>
            <w:tcW w:w="333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eastAsia="宋体" w:cs="宋体"/>
                <w:b/>
                <w:bCs/>
                <w:kern w:val="0"/>
                <w:sz w:val="24"/>
                <w:szCs w:val="24"/>
                <w:lang w:eastAsia="zh-CN"/>
              </w:rPr>
              <w:t>教与学活动</w:t>
            </w:r>
          </w:p>
        </w:tc>
        <w:tc>
          <w:tcPr>
            <w:tcW w:w="23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b/>
                <w:bCs/>
                <w:kern w:val="0"/>
                <w:sz w:val="24"/>
                <w:lang w:eastAsia="zh-CN"/>
              </w:rPr>
              <w:t>设计意图</w:t>
            </w:r>
          </w:p>
        </w:tc>
        <w:tc>
          <w:tcPr>
            <w:tcW w:w="251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b/>
                <w:bCs/>
                <w:kern w:val="0"/>
                <w:sz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789" w:hRule="atLeast"/>
          <w:tblCellSpacing w:w="0" w:type="dxa"/>
        </w:trPr>
        <w:tc>
          <w:tcPr>
            <w:tcW w:w="692" w:type="dxa"/>
            <w:tcBorders>
              <w:top w:val="outset" w:color="auto" w:sz="6" w:space="0"/>
              <w:left w:val="outset" w:color="auto" w:sz="6" w:space="0"/>
              <w:bottom w:val="outset" w:color="auto" w:sz="6" w:space="0"/>
              <w:right w:val="outset" w:color="auto" w:sz="6" w:space="0"/>
            </w:tcBorders>
            <w:noWrap w:val="0"/>
            <w:vAlign w:val="top"/>
          </w:tcPr>
          <w:p>
            <w:pPr>
              <w:widowControl/>
              <w:jc w:val="both"/>
              <w:rPr>
                <w:rFonts w:ascii="宋体" w:hAnsi="宋体" w:cs="宋体"/>
                <w:kern w:val="0"/>
                <w:sz w:val="24"/>
              </w:rPr>
            </w:pPr>
          </w:p>
          <w:p>
            <w:pPr>
              <w:widowControl/>
              <w:jc w:val="both"/>
              <w:rPr>
                <w:rFonts w:ascii="宋体" w:hAnsi="宋体" w:cs="宋体"/>
                <w:kern w:val="0"/>
                <w:sz w:val="24"/>
              </w:rPr>
            </w:pPr>
          </w:p>
          <w:p>
            <w:pPr>
              <w:widowControl/>
              <w:jc w:val="both"/>
              <w:rPr>
                <w:rFonts w:ascii="宋体" w:hAnsi="宋体" w:cs="宋体"/>
                <w:kern w:val="0"/>
                <w:sz w:val="24"/>
              </w:rPr>
            </w:pPr>
          </w:p>
          <w:p>
            <w:pPr>
              <w:widowControl/>
              <w:jc w:val="both"/>
              <w:rPr>
                <w:rFonts w:ascii="宋体" w:hAnsi="宋体" w:cs="宋体"/>
                <w:kern w:val="0"/>
                <w:sz w:val="24"/>
              </w:rPr>
            </w:pPr>
          </w:p>
          <w:p>
            <w:pPr>
              <w:widowControl/>
              <w:jc w:val="both"/>
              <w:rPr>
                <w:rFonts w:ascii="宋体" w:hAnsi="宋体" w:cs="宋体"/>
                <w:kern w:val="0"/>
                <w:sz w:val="24"/>
              </w:rPr>
            </w:pPr>
          </w:p>
          <w:p>
            <w:pPr>
              <w:widowControl/>
              <w:jc w:val="center"/>
              <w:rPr>
                <w:rFonts w:ascii="宋体" w:hAnsi="宋体" w:cs="宋体"/>
                <w:kern w:val="0"/>
                <w:sz w:val="24"/>
              </w:rPr>
            </w:pPr>
            <w:r>
              <w:rPr>
                <w:rFonts w:ascii="宋体" w:hAnsi="宋体" w:cs="宋体"/>
                <w:b/>
                <w:bCs/>
                <w:kern w:val="0"/>
                <w:sz w:val="24"/>
              </w:rPr>
              <w:t>开</w:t>
            </w:r>
          </w:p>
          <w:p>
            <w:pPr>
              <w:widowControl/>
              <w:jc w:val="center"/>
              <w:rPr>
                <w:rFonts w:ascii="宋体" w:hAnsi="宋体" w:cs="宋体"/>
                <w:kern w:val="0"/>
                <w:sz w:val="24"/>
              </w:rPr>
            </w:pPr>
            <w:r>
              <w:rPr>
                <w:rFonts w:ascii="宋体" w:hAnsi="宋体" w:cs="宋体"/>
                <w:b/>
                <w:bCs/>
                <w:kern w:val="0"/>
                <w:sz w:val="24"/>
              </w:rPr>
              <w:t>始</w:t>
            </w:r>
          </w:p>
          <w:p>
            <w:pPr>
              <w:widowControl/>
              <w:jc w:val="center"/>
              <w:rPr>
                <w:rFonts w:ascii="宋体" w:hAnsi="宋体" w:cs="宋体"/>
                <w:kern w:val="0"/>
                <w:sz w:val="24"/>
              </w:rPr>
            </w:pPr>
            <w:r>
              <w:rPr>
                <w:rFonts w:ascii="宋体" w:hAnsi="宋体" w:cs="宋体"/>
                <w:b/>
                <w:bCs/>
                <w:kern w:val="0"/>
                <w:sz w:val="24"/>
              </w:rPr>
              <w:t>部</w:t>
            </w:r>
          </w:p>
          <w:p>
            <w:pPr>
              <w:widowControl/>
              <w:jc w:val="center"/>
              <w:rPr>
                <w:rFonts w:ascii="宋体" w:hAnsi="宋体" w:cs="宋体"/>
                <w:kern w:val="0"/>
                <w:sz w:val="24"/>
              </w:rPr>
            </w:pPr>
            <w:r>
              <w:rPr>
                <w:rFonts w:ascii="宋体" w:hAnsi="宋体" w:cs="宋体"/>
                <w:b/>
                <w:bCs/>
                <w:kern w:val="0"/>
                <w:sz w:val="24"/>
              </w:rPr>
              <w:t>分</w:t>
            </w:r>
          </w:p>
        </w:tc>
        <w:tc>
          <w:tcPr>
            <w:tcW w:w="3338"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1、课堂常规，师生问好。</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2、热身运动：三路队形绕操场运球走熟悉球性练习。</w:t>
            </w:r>
          </w:p>
          <w:p>
            <w:pPr>
              <w:widowControl/>
              <w:jc w:val="left"/>
              <w:rPr>
                <w:rFonts w:ascii="宋体" w:hAnsi="宋体" w:cs="宋体"/>
                <w:kern w:val="0"/>
                <w:sz w:val="24"/>
              </w:rPr>
            </w:pPr>
          </w:p>
          <w:p>
            <w:pPr>
              <w:widowControl/>
              <w:numPr>
                <w:ilvl w:val="0"/>
                <w:numId w:val="25"/>
              </w:numPr>
              <w:jc w:val="left"/>
              <w:rPr>
                <w:rFonts w:ascii="宋体" w:hAnsi="宋体" w:cs="宋体"/>
                <w:b/>
                <w:bCs/>
                <w:kern w:val="0"/>
                <w:sz w:val="24"/>
                <w:szCs w:val="24"/>
              </w:rPr>
            </w:pPr>
            <w:r>
              <w:rPr>
                <w:rFonts w:ascii="宋体" w:hAnsi="宋体" w:cs="宋体"/>
                <w:kern w:val="0"/>
                <w:sz w:val="24"/>
              </w:rPr>
              <w:t>体操队形集队。</w:t>
            </w:r>
          </w:p>
          <w:p>
            <w:pPr>
              <w:widowControl/>
              <w:jc w:val="left"/>
              <w:rPr>
                <w:rFonts w:ascii="宋体" w:hAnsi="宋体" w:cs="宋体"/>
                <w:b/>
                <w:bCs/>
                <w:kern w:val="0"/>
                <w:sz w:val="24"/>
                <w:szCs w:val="24"/>
              </w:rPr>
            </w:pPr>
            <w:r>
              <w:rPr>
                <w:rFonts w:ascii="宋体" w:hAnsi="宋体" w:cs="宋体"/>
                <w:b/>
                <w:bCs/>
                <w:kern w:val="0"/>
                <w:sz w:val="24"/>
                <w:szCs w:val="24"/>
              </w:rPr>
              <w:t>教师活动</w:t>
            </w:r>
          </w:p>
          <w:p>
            <w:pPr>
              <w:widowControl/>
              <w:jc w:val="left"/>
              <w:rPr>
                <w:rFonts w:ascii="宋体" w:hAnsi="宋体" w:cs="宋体"/>
                <w:kern w:val="0"/>
                <w:sz w:val="24"/>
              </w:rPr>
            </w:pPr>
            <w:r>
              <w:rPr>
                <w:rFonts w:ascii="宋体" w:hAnsi="宋体" w:cs="宋体"/>
                <w:kern w:val="0"/>
                <w:sz w:val="24"/>
              </w:rPr>
              <w:t>1、教师语言要清晰。</w:t>
            </w:r>
          </w:p>
          <w:p>
            <w:pPr>
              <w:widowControl/>
              <w:jc w:val="left"/>
              <w:rPr>
                <w:rFonts w:ascii="宋体" w:hAnsi="宋体" w:cs="宋体"/>
                <w:b/>
                <w:bCs/>
                <w:kern w:val="0"/>
                <w:sz w:val="24"/>
                <w:szCs w:val="24"/>
              </w:rPr>
            </w:pPr>
            <w:r>
              <w:rPr>
                <w:rFonts w:ascii="宋体" w:hAnsi="宋体" w:cs="宋体"/>
                <w:kern w:val="0"/>
                <w:sz w:val="24"/>
              </w:rPr>
              <w:t>2、讲解课堂要求任务。</w:t>
            </w:r>
          </w:p>
          <w:p>
            <w:pPr>
              <w:widowControl/>
              <w:numPr>
                <w:ilvl w:val="0"/>
                <w:numId w:val="0"/>
              </w:numPr>
              <w:jc w:val="left"/>
              <w:rPr>
                <w:rFonts w:ascii="宋体" w:hAnsi="宋体" w:cs="宋体"/>
                <w:b/>
                <w:bCs/>
                <w:kern w:val="0"/>
                <w:sz w:val="24"/>
                <w:szCs w:val="24"/>
              </w:rPr>
            </w:pPr>
            <w:r>
              <w:rPr>
                <w:rFonts w:ascii="宋体" w:hAnsi="宋体" w:cs="宋体"/>
                <w:b/>
                <w:bCs/>
                <w:kern w:val="0"/>
                <w:sz w:val="24"/>
                <w:szCs w:val="24"/>
              </w:rPr>
              <w:t>学生活动</w:t>
            </w:r>
          </w:p>
          <w:p>
            <w:pPr>
              <w:widowControl/>
              <w:jc w:val="left"/>
              <w:rPr>
                <w:rFonts w:ascii="宋体" w:hAnsi="宋体" w:cs="宋体"/>
                <w:kern w:val="0"/>
                <w:sz w:val="24"/>
              </w:rPr>
            </w:pPr>
            <w:r>
              <w:rPr>
                <w:rFonts w:ascii="宋体" w:hAnsi="宋体" w:cs="宋体"/>
                <w:kern w:val="0"/>
                <w:sz w:val="24"/>
              </w:rPr>
              <w:t>学生集队：快、静齐。</w:t>
            </w:r>
          </w:p>
        </w:tc>
        <w:tc>
          <w:tcPr>
            <w:tcW w:w="237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p>
          <w:p>
            <w:pPr>
              <w:widowControl/>
              <w:jc w:val="left"/>
              <w:rPr>
                <w:rFonts w:hint="eastAsia" w:ascii="宋体" w:hAnsi="宋体" w:eastAsia="宋体" w:cs="宋体"/>
                <w:kern w:val="0"/>
                <w:sz w:val="24"/>
                <w:szCs w:val="24"/>
                <w:lang w:val="en-US" w:eastAsia="zh-CN"/>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val="en-US" w:eastAsia="zh-CN"/>
              </w:rPr>
            </w:pP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通过课堂常规培养学生上体育的课堂习惯以及培养学生站队</w:t>
            </w:r>
            <w:r>
              <w:rPr>
                <w:rFonts w:hint="eastAsia" w:ascii="宋体" w:hAnsi="宋体" w:eastAsia="宋体" w:cs="宋体"/>
                <w:kern w:val="0"/>
                <w:sz w:val="24"/>
                <w:szCs w:val="24"/>
              </w:rPr>
              <w:t>快、静</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齐</w:t>
            </w:r>
            <w:r>
              <w:rPr>
                <w:rFonts w:hint="eastAsia" w:ascii="宋体" w:hAnsi="宋体" w:eastAsia="宋体" w:cs="宋体"/>
                <w:kern w:val="0"/>
                <w:sz w:val="24"/>
                <w:szCs w:val="24"/>
                <w:lang w:eastAsia="zh-CN"/>
              </w:rPr>
              <w:t>的好习惯。</w:t>
            </w:r>
          </w:p>
          <w:p>
            <w:pPr>
              <w:widowControl/>
              <w:jc w:val="left"/>
              <w:rPr>
                <w:rFonts w:hint="eastAsia" w:ascii="宋体" w:hAnsi="宋体" w:eastAsia="宋体" w:cs="宋体"/>
                <w:kern w:val="0"/>
                <w:sz w:val="24"/>
                <w:szCs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2518" w:type="dxa"/>
            <w:vMerge w:val="restart"/>
            <w:tcBorders>
              <w:top w:val="outset" w:color="auto" w:sz="6" w:space="0"/>
              <w:left w:val="outset" w:color="auto" w:sz="6" w:space="0"/>
              <w:right w:val="outset" w:color="auto" w:sz="6" w:space="0"/>
            </w:tcBorders>
            <w:noWrap w:val="0"/>
            <w:vAlign w:val="top"/>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636" w:hRule="atLeast"/>
          <w:tblCellSpacing w:w="0" w:type="dxa"/>
        </w:trPr>
        <w:tc>
          <w:tcPr>
            <w:tcW w:w="692"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r>
              <w:rPr>
                <w:rFonts w:ascii="宋体" w:hAnsi="宋体" w:cs="宋体"/>
                <w:b/>
                <w:bCs/>
                <w:kern w:val="0"/>
                <w:sz w:val="24"/>
              </w:rPr>
              <w:t>基</w:t>
            </w:r>
          </w:p>
          <w:p>
            <w:pPr>
              <w:widowControl/>
              <w:jc w:val="center"/>
              <w:rPr>
                <w:rFonts w:ascii="宋体" w:hAnsi="宋体" w:cs="宋体"/>
                <w:kern w:val="0"/>
                <w:sz w:val="24"/>
              </w:rPr>
            </w:pPr>
            <w:r>
              <w:rPr>
                <w:rFonts w:ascii="宋体" w:hAnsi="宋体" w:cs="宋体"/>
                <w:b/>
                <w:bCs/>
                <w:kern w:val="0"/>
                <w:sz w:val="24"/>
              </w:rPr>
              <w:t>本</w:t>
            </w:r>
          </w:p>
          <w:p>
            <w:pPr>
              <w:widowControl/>
              <w:jc w:val="center"/>
              <w:rPr>
                <w:rFonts w:ascii="宋体" w:hAnsi="宋体" w:cs="宋体"/>
                <w:kern w:val="0"/>
                <w:sz w:val="24"/>
              </w:rPr>
            </w:pPr>
            <w:r>
              <w:rPr>
                <w:rFonts w:ascii="宋体" w:hAnsi="宋体" w:cs="宋体"/>
                <w:b/>
                <w:bCs/>
                <w:kern w:val="0"/>
                <w:sz w:val="24"/>
              </w:rPr>
              <w:t>部</w:t>
            </w:r>
          </w:p>
          <w:p>
            <w:pPr>
              <w:widowControl/>
              <w:jc w:val="center"/>
              <w:rPr>
                <w:rFonts w:ascii="宋体" w:hAnsi="宋体" w:cs="宋体"/>
                <w:b/>
                <w:bCs/>
                <w:kern w:val="0"/>
                <w:sz w:val="24"/>
              </w:rPr>
            </w:pPr>
            <w:r>
              <w:rPr>
                <w:rFonts w:ascii="宋体" w:hAnsi="宋体" w:cs="宋体"/>
                <w:b/>
                <w:bCs/>
                <w:kern w:val="0"/>
                <w:sz w:val="24"/>
              </w:rPr>
              <w:t>分</w:t>
            </w:r>
          </w:p>
        </w:tc>
        <w:tc>
          <w:tcPr>
            <w:tcW w:w="3338"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一、预备节（8×4）</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二、第一节：伸展运动（8×8）</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三、第二节：扩胸运动（8×8）</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四、第三节：踢腿运动（8×8）</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t>第四节：体侧运动（8×8）</w:t>
            </w: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szCs w:val="24"/>
              </w:rPr>
              <w:t>教师活动</w:t>
            </w:r>
          </w:p>
          <w:p>
            <w:pPr>
              <w:widowControl/>
              <w:jc w:val="left"/>
              <w:rPr>
                <w:rFonts w:ascii="宋体" w:hAnsi="宋体" w:cs="宋体"/>
                <w:kern w:val="0"/>
                <w:sz w:val="24"/>
              </w:rPr>
            </w:pPr>
            <w:r>
              <w:rPr>
                <w:rFonts w:hint="eastAsia" w:ascii="宋体" w:hAnsi="宋体" w:cs="宋体"/>
                <w:kern w:val="0"/>
                <w:sz w:val="24"/>
                <w:lang w:val="en-US" w:eastAsia="zh-CN"/>
              </w:rPr>
              <w:t>1、</w:t>
            </w:r>
            <w:r>
              <w:rPr>
                <w:rFonts w:ascii="宋体" w:hAnsi="宋体" w:cs="宋体"/>
                <w:kern w:val="0"/>
                <w:sz w:val="24"/>
              </w:rPr>
              <w:t>教师镜面示范示范：口令顺畅、动作到位。</w:t>
            </w:r>
          </w:p>
          <w:p>
            <w:pPr>
              <w:widowControl/>
              <w:numPr>
                <w:ilvl w:val="0"/>
                <w:numId w:val="0"/>
              </w:numPr>
              <w:jc w:val="left"/>
              <w:rPr>
                <w:rFonts w:ascii="宋体" w:hAnsi="宋体" w:cs="宋体"/>
                <w:b/>
                <w:bCs/>
                <w:kern w:val="0"/>
                <w:sz w:val="24"/>
                <w:szCs w:val="24"/>
              </w:rPr>
            </w:pPr>
            <w:r>
              <w:rPr>
                <w:rFonts w:hint="eastAsia" w:ascii="宋体" w:hAnsi="宋体" w:cs="宋体"/>
                <w:kern w:val="0"/>
                <w:sz w:val="24"/>
                <w:lang w:val="en-US" w:eastAsia="zh-CN"/>
              </w:rPr>
              <w:t>2、</w:t>
            </w:r>
            <w:r>
              <w:rPr>
                <w:rFonts w:ascii="宋体" w:hAnsi="宋体" w:cs="宋体"/>
                <w:kern w:val="0"/>
                <w:sz w:val="24"/>
              </w:rPr>
              <w:t>教师检查学生动作，纠正错误动作。</w:t>
            </w:r>
          </w:p>
          <w:p>
            <w:pPr>
              <w:widowControl/>
              <w:jc w:val="left"/>
              <w:rPr>
                <w:rFonts w:ascii="宋体" w:hAnsi="宋体" w:cs="宋体"/>
                <w:b/>
                <w:bCs/>
                <w:kern w:val="0"/>
                <w:sz w:val="24"/>
                <w:szCs w:val="24"/>
              </w:rPr>
            </w:pPr>
            <w:r>
              <w:rPr>
                <w:rFonts w:ascii="宋体" w:hAnsi="宋体" w:cs="宋体"/>
                <w:b/>
                <w:bCs/>
                <w:kern w:val="0"/>
                <w:sz w:val="24"/>
                <w:szCs w:val="24"/>
              </w:rPr>
              <w:t>学生活动</w:t>
            </w:r>
          </w:p>
          <w:p>
            <w:pPr>
              <w:widowControl/>
              <w:jc w:val="left"/>
              <w:rPr>
                <w:rFonts w:ascii="宋体" w:hAnsi="宋体" w:cs="宋体"/>
                <w:kern w:val="0"/>
                <w:sz w:val="24"/>
              </w:rPr>
            </w:pPr>
            <w:r>
              <w:rPr>
                <w:rFonts w:hint="eastAsia" w:ascii="宋体" w:hAnsi="宋体" w:cs="宋体"/>
                <w:kern w:val="0"/>
                <w:sz w:val="24"/>
                <w:lang w:val="en-US" w:eastAsia="zh-CN"/>
              </w:rPr>
              <w:t>1、</w:t>
            </w:r>
            <w:r>
              <w:rPr>
                <w:rFonts w:ascii="宋体" w:hAnsi="宋体" w:cs="宋体"/>
                <w:kern w:val="0"/>
                <w:sz w:val="24"/>
              </w:rPr>
              <w:t>学生模仿教师动作</w:t>
            </w:r>
            <w:r>
              <w:rPr>
                <w:rFonts w:hint="eastAsia" w:ascii="宋体" w:hAnsi="宋体" w:cs="宋体"/>
                <w:kern w:val="0"/>
                <w:sz w:val="24"/>
                <w:lang w:eastAsia="zh-CN"/>
              </w:rPr>
              <w:t>。</w:t>
            </w:r>
          </w:p>
          <w:p>
            <w:pPr>
              <w:widowControl/>
              <w:numPr>
                <w:ilvl w:val="0"/>
                <w:numId w:val="0"/>
              </w:numPr>
              <w:jc w:val="left"/>
              <w:rPr>
                <w:rFonts w:ascii="宋体" w:hAnsi="宋体" w:cs="宋体"/>
                <w:kern w:val="0"/>
                <w:sz w:val="24"/>
              </w:rPr>
            </w:pPr>
            <w:r>
              <w:rPr>
                <w:rFonts w:hint="eastAsia" w:ascii="宋体" w:hAnsi="宋体" w:cs="宋体"/>
                <w:kern w:val="0"/>
                <w:sz w:val="24"/>
                <w:lang w:val="en-US" w:eastAsia="zh-CN"/>
              </w:rPr>
              <w:t>2、</w:t>
            </w:r>
            <w:r>
              <w:rPr>
                <w:rFonts w:ascii="宋体" w:hAnsi="宋体" w:cs="宋体"/>
                <w:kern w:val="0"/>
                <w:sz w:val="24"/>
              </w:rPr>
              <w:t>学生听从教师指挥，按口令练习</w:t>
            </w:r>
            <w:r>
              <w:rPr>
                <w:rFonts w:hint="eastAsia" w:ascii="宋体" w:hAnsi="宋体" w:cs="宋体"/>
                <w:kern w:val="0"/>
                <w:sz w:val="24"/>
                <w:lang w:eastAsia="zh-CN"/>
              </w:rPr>
              <w:t>。</w:t>
            </w:r>
          </w:p>
        </w:tc>
        <w:tc>
          <w:tcPr>
            <w:tcW w:w="237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jc w:val="left"/>
              <w:rPr>
                <w:rFonts w:hint="eastAsia" w:ascii="宋体" w:hAnsi="宋体" w:cs="宋体"/>
                <w:kern w:val="0"/>
                <w:sz w:val="24"/>
                <w:lang w:val="en-US" w:eastAsia="zh-CN"/>
              </w:rPr>
            </w:pPr>
          </w:p>
          <w:p>
            <w:pPr>
              <w:widowControl/>
              <w:jc w:val="left"/>
              <w:rPr>
                <w:rFonts w:ascii="宋体" w:hAnsi="宋体" w:cs="宋体"/>
                <w:kern w:val="0"/>
                <w:sz w:val="24"/>
              </w:rPr>
            </w:pPr>
            <w:r>
              <w:rPr>
                <w:rFonts w:hint="eastAsia" w:ascii="宋体" w:hAnsi="宋体" w:cs="宋体"/>
                <w:kern w:val="0"/>
                <w:sz w:val="24"/>
                <w:lang w:val="en-US" w:eastAsia="zh-CN"/>
              </w:rPr>
              <w:t xml:space="preserve">    </w:t>
            </w:r>
            <w:r>
              <w:rPr>
                <w:rFonts w:ascii="宋体" w:hAnsi="宋体" w:cs="宋体"/>
                <w:kern w:val="0"/>
                <w:sz w:val="24"/>
              </w:rPr>
              <w:t>通过本次课的复习，使学生进一步掌握《七彩阳光》预备节与前四节动作，加深记忆。</w:t>
            </w:r>
          </w:p>
        </w:tc>
        <w:tc>
          <w:tcPr>
            <w:tcW w:w="2518" w:type="dxa"/>
            <w:vMerge w:val="continue"/>
            <w:tcBorders>
              <w:left w:val="outset" w:color="auto" w:sz="6" w:space="0"/>
              <w:right w:val="outset" w:color="auto" w:sz="6" w:space="0"/>
            </w:tcBorders>
            <w:noWrap w:val="0"/>
            <w:vAlign w:val="top"/>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2397" w:hRule="atLeast"/>
          <w:tblCellSpacing w:w="0" w:type="dxa"/>
        </w:trPr>
        <w:tc>
          <w:tcPr>
            <w:tcW w:w="692" w:type="dxa"/>
            <w:tcBorders>
              <w:top w:val="outset" w:color="auto" w:sz="6" w:space="0"/>
              <w:left w:val="outset" w:color="auto" w:sz="6" w:space="0"/>
              <w:bottom w:val="outset" w:color="auto" w:sz="6" w:space="0"/>
              <w:right w:val="outset" w:color="auto" w:sz="6" w:space="0"/>
            </w:tcBorders>
            <w:noWrap w:val="0"/>
            <w:vAlign w:val="top"/>
          </w:tcPr>
          <w:p>
            <w:pPr>
              <w:widowControl/>
              <w:jc w:val="both"/>
              <w:rPr>
                <w:rFonts w:ascii="宋体" w:hAnsi="宋体" w:cs="宋体"/>
                <w:b/>
                <w:bCs/>
                <w:kern w:val="0"/>
                <w:sz w:val="24"/>
              </w:rPr>
            </w:pPr>
          </w:p>
          <w:p>
            <w:pPr>
              <w:widowControl/>
              <w:jc w:val="both"/>
              <w:rPr>
                <w:rFonts w:ascii="宋体" w:hAnsi="宋体" w:cs="宋体"/>
                <w:b/>
                <w:bCs/>
                <w:kern w:val="0"/>
                <w:sz w:val="24"/>
              </w:rPr>
            </w:pPr>
          </w:p>
          <w:p>
            <w:pPr>
              <w:widowControl/>
              <w:jc w:val="center"/>
              <w:rPr>
                <w:rFonts w:ascii="宋体" w:hAnsi="宋体" w:cs="宋体"/>
                <w:kern w:val="0"/>
                <w:sz w:val="24"/>
              </w:rPr>
            </w:pPr>
            <w:r>
              <w:rPr>
                <w:rFonts w:ascii="宋体" w:hAnsi="宋体" w:cs="宋体"/>
                <w:b/>
                <w:bCs/>
                <w:kern w:val="0"/>
                <w:sz w:val="24"/>
              </w:rPr>
              <w:t>结</w:t>
            </w:r>
          </w:p>
          <w:p>
            <w:pPr>
              <w:widowControl/>
              <w:jc w:val="center"/>
              <w:rPr>
                <w:rFonts w:ascii="宋体" w:hAnsi="宋体" w:cs="宋体"/>
                <w:kern w:val="0"/>
                <w:sz w:val="24"/>
              </w:rPr>
            </w:pPr>
            <w:r>
              <w:rPr>
                <w:rFonts w:ascii="宋体" w:hAnsi="宋体" w:cs="宋体"/>
                <w:b/>
                <w:bCs/>
                <w:kern w:val="0"/>
                <w:sz w:val="24"/>
              </w:rPr>
              <w:t>束</w:t>
            </w:r>
          </w:p>
          <w:p>
            <w:pPr>
              <w:widowControl/>
              <w:jc w:val="center"/>
              <w:rPr>
                <w:rFonts w:ascii="宋体" w:hAnsi="宋体" w:cs="宋体"/>
                <w:kern w:val="0"/>
                <w:sz w:val="24"/>
              </w:rPr>
            </w:pPr>
            <w:r>
              <w:rPr>
                <w:rFonts w:ascii="宋体" w:hAnsi="宋体" w:cs="宋体"/>
                <w:b/>
                <w:bCs/>
                <w:kern w:val="0"/>
                <w:sz w:val="24"/>
              </w:rPr>
              <w:t>部</w:t>
            </w:r>
          </w:p>
          <w:p>
            <w:pPr>
              <w:widowControl/>
              <w:jc w:val="center"/>
              <w:rPr>
                <w:rFonts w:ascii="宋体" w:hAnsi="宋体" w:cs="宋体"/>
                <w:kern w:val="0"/>
                <w:sz w:val="24"/>
              </w:rPr>
            </w:pPr>
            <w:r>
              <w:rPr>
                <w:rFonts w:ascii="宋体" w:hAnsi="宋体" w:cs="宋体"/>
                <w:b/>
                <w:bCs/>
                <w:kern w:val="0"/>
                <w:sz w:val="24"/>
              </w:rPr>
              <w:t>分</w:t>
            </w:r>
          </w:p>
        </w:tc>
        <w:tc>
          <w:tcPr>
            <w:tcW w:w="3338" w:type="dxa"/>
            <w:tcBorders>
              <w:top w:val="outset" w:color="auto" w:sz="6" w:space="0"/>
              <w:left w:val="outset" w:color="auto" w:sz="6" w:space="0"/>
              <w:bottom w:val="outset" w:color="auto" w:sz="6" w:space="0"/>
              <w:right w:val="outset" w:color="auto" w:sz="6" w:space="0"/>
            </w:tcBorders>
            <w:noWrap w:val="0"/>
            <w:vAlign w:val="top"/>
          </w:tcPr>
          <w:p>
            <w:pPr>
              <w:widowControl/>
              <w:rPr>
                <w:rFonts w:ascii="宋体" w:hAnsi="宋体" w:cs="宋体"/>
                <w:kern w:val="0"/>
                <w:sz w:val="24"/>
              </w:rPr>
            </w:pPr>
          </w:p>
          <w:p>
            <w:pPr>
              <w:widowControl/>
              <w:rPr>
                <w:rFonts w:ascii="宋体" w:hAnsi="宋体" w:cs="宋体"/>
                <w:kern w:val="0"/>
                <w:sz w:val="24"/>
              </w:rPr>
            </w:pPr>
            <w:r>
              <w:rPr>
                <w:rFonts w:ascii="宋体" w:hAnsi="宋体" w:cs="宋体"/>
                <w:kern w:val="0"/>
                <w:sz w:val="24"/>
              </w:rPr>
              <w:t>总结本次课的情况。</w:t>
            </w:r>
          </w:p>
          <w:p>
            <w:pPr>
              <w:widowControl/>
              <w:jc w:val="left"/>
              <w:rPr>
                <w:rFonts w:ascii="宋体" w:hAnsi="宋体" w:cs="宋体"/>
                <w:kern w:val="0"/>
                <w:sz w:val="24"/>
              </w:rPr>
            </w:pPr>
            <w:r>
              <w:rPr>
                <w:rFonts w:ascii="宋体" w:hAnsi="宋体" w:cs="宋体"/>
                <w:kern w:val="0"/>
                <w:sz w:val="24"/>
              </w:rPr>
              <w:t>下课。</w:t>
            </w:r>
          </w:p>
          <w:p>
            <w:pPr>
              <w:widowControl/>
              <w:jc w:val="left"/>
              <w:rPr>
                <w:rFonts w:ascii="宋体" w:hAnsi="宋体" w:cs="宋体"/>
                <w:b/>
                <w:bCs/>
                <w:kern w:val="0"/>
                <w:sz w:val="24"/>
                <w:szCs w:val="24"/>
              </w:rPr>
            </w:pPr>
            <w:r>
              <w:rPr>
                <w:rFonts w:ascii="宋体" w:hAnsi="宋体" w:cs="宋体"/>
                <w:b/>
                <w:bCs/>
                <w:kern w:val="0"/>
                <w:sz w:val="24"/>
                <w:szCs w:val="24"/>
              </w:rPr>
              <w:t>教师活动</w:t>
            </w:r>
          </w:p>
          <w:p>
            <w:pPr>
              <w:widowControl/>
              <w:jc w:val="left"/>
              <w:rPr>
                <w:rFonts w:ascii="宋体" w:hAnsi="宋体" w:cs="宋体"/>
                <w:b/>
                <w:bCs/>
                <w:kern w:val="0"/>
                <w:sz w:val="24"/>
                <w:szCs w:val="24"/>
              </w:rPr>
            </w:pPr>
            <w:r>
              <w:rPr>
                <w:rFonts w:ascii="宋体" w:hAnsi="宋体" w:cs="宋体"/>
                <w:kern w:val="0"/>
                <w:sz w:val="24"/>
              </w:rPr>
              <w:t>教师总结本次课的情况。</w:t>
            </w:r>
          </w:p>
          <w:p>
            <w:pPr>
              <w:widowControl/>
              <w:jc w:val="left"/>
              <w:rPr>
                <w:rFonts w:ascii="宋体" w:hAnsi="宋体" w:cs="宋体"/>
                <w:b/>
                <w:bCs/>
                <w:kern w:val="0"/>
                <w:sz w:val="24"/>
                <w:szCs w:val="24"/>
              </w:rPr>
            </w:pPr>
            <w:r>
              <w:rPr>
                <w:rFonts w:ascii="宋体" w:hAnsi="宋体" w:cs="宋体"/>
                <w:b/>
                <w:bCs/>
                <w:kern w:val="0"/>
                <w:sz w:val="24"/>
                <w:szCs w:val="24"/>
              </w:rPr>
              <w:t>学生活动</w:t>
            </w:r>
          </w:p>
          <w:p>
            <w:pPr>
              <w:widowControl/>
              <w:jc w:val="left"/>
              <w:rPr>
                <w:rFonts w:ascii="宋体" w:hAnsi="宋体" w:cs="宋体"/>
                <w:kern w:val="0"/>
                <w:sz w:val="24"/>
              </w:rPr>
            </w:pPr>
            <w:r>
              <w:rPr>
                <w:rFonts w:ascii="宋体" w:hAnsi="宋体" w:cs="宋体"/>
                <w:kern w:val="0"/>
                <w:sz w:val="24"/>
              </w:rPr>
              <w:t>学生集队，认真听讲</w:t>
            </w:r>
            <w:r>
              <w:rPr>
                <w:rFonts w:hint="eastAsia" w:ascii="宋体" w:hAnsi="宋体" w:cs="宋体"/>
                <w:kern w:val="0"/>
                <w:sz w:val="24"/>
                <w:lang w:eastAsia="zh-CN"/>
              </w:rPr>
              <w:t>。</w:t>
            </w:r>
          </w:p>
        </w:tc>
        <w:tc>
          <w:tcPr>
            <w:tcW w:w="2372" w:type="dxa"/>
            <w:tcBorders>
              <w:top w:val="outset" w:color="auto" w:sz="6" w:space="0"/>
              <w:left w:val="outset" w:color="auto" w:sz="6" w:space="0"/>
              <w:bottom w:val="outset" w:color="auto" w:sz="6" w:space="0"/>
              <w:right w:val="outset" w:color="auto" w:sz="6" w:space="0"/>
            </w:tcBorders>
            <w:noWrap w:val="0"/>
            <w:vAlign w:val="top"/>
          </w:tcPr>
          <w:p>
            <w:pPr>
              <w:widowControl/>
              <w:rPr>
                <w:rFonts w:ascii="宋体" w:hAnsi="宋体" w:cs="宋体"/>
                <w:kern w:val="0"/>
                <w:sz w:val="24"/>
              </w:rPr>
            </w:pPr>
          </w:p>
          <w:p>
            <w:pPr>
              <w:widowControl/>
              <w:rPr>
                <w:rFonts w:ascii="宋体" w:hAnsi="宋体" w:cs="宋体"/>
                <w:kern w:val="0"/>
                <w:sz w:val="24"/>
              </w:rPr>
            </w:pPr>
          </w:p>
          <w:p>
            <w:pPr>
              <w:widowControl/>
              <w:jc w:val="left"/>
              <w:rPr>
                <w:rFonts w:ascii="宋体" w:hAnsi="宋体" w:cs="宋体"/>
                <w:kern w:val="0"/>
                <w:sz w:val="24"/>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eastAsia="zh-CN"/>
              </w:rPr>
              <w:t>培养学生的注意力。</w:t>
            </w:r>
          </w:p>
        </w:tc>
        <w:tc>
          <w:tcPr>
            <w:tcW w:w="2518" w:type="dxa"/>
            <w:vMerge w:val="continue"/>
            <w:tcBorders>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p>
        </w:tc>
      </w:tr>
    </w:tbl>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广播操8</w:t>
      </w:r>
    </w:p>
    <w:p>
      <w:pPr>
        <w:jc w:val="center"/>
        <w:rPr>
          <w:rFonts w:hint="eastAsia" w:ascii="宋体" w:hAnsi="宋体" w:cs="宋体"/>
          <w:color w:val="666666"/>
          <w:kern w:val="0"/>
          <w:sz w:val="24"/>
        </w:rPr>
      </w:pPr>
    </w:p>
    <w:tbl>
      <w:tblPr>
        <w:tblStyle w:val="1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29"/>
        <w:gridCol w:w="3390"/>
        <w:gridCol w:w="2321"/>
        <w:gridCol w:w="23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23" w:hRule="atLeast"/>
          <w:tblCellSpacing w:w="0" w:type="dxa"/>
          <w:jc w:val="center"/>
        </w:trPr>
        <w:tc>
          <w:tcPr>
            <w:tcW w:w="82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内容</w:t>
            </w:r>
          </w:p>
        </w:tc>
        <w:tc>
          <w:tcPr>
            <w:tcW w:w="8014"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1、复习《七彩阳光》预备节与前五节动作</w:t>
            </w:r>
          </w:p>
          <w:p>
            <w:pPr>
              <w:widowControl/>
              <w:jc w:val="left"/>
              <w:rPr>
                <w:rFonts w:hint="eastAsia" w:ascii="宋体" w:hAnsi="宋体" w:eastAsia="宋体" w:cs="宋体"/>
                <w:kern w:val="0"/>
                <w:sz w:val="24"/>
              </w:rPr>
            </w:pPr>
            <w:r>
              <w:rPr>
                <w:rFonts w:hint="eastAsia" w:ascii="宋体" w:hAnsi="宋体" w:eastAsia="宋体" w:cs="宋体"/>
                <w:kern w:val="0"/>
                <w:sz w:val="24"/>
              </w:rPr>
              <w:t>2、学习第六节腹背运动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553" w:hRule="atLeast"/>
          <w:tblCellSpacing w:w="0" w:type="dxa"/>
          <w:jc w:val="center"/>
        </w:trPr>
        <w:tc>
          <w:tcPr>
            <w:tcW w:w="82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目的</w:t>
            </w:r>
          </w:p>
        </w:tc>
        <w:tc>
          <w:tcPr>
            <w:tcW w:w="8014"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1、通过本次课的复习，使学生进一步掌握《七彩阳光》预备节与前五节动作，加深记忆。</w:t>
            </w:r>
          </w:p>
          <w:p>
            <w:pPr>
              <w:widowControl/>
              <w:jc w:val="left"/>
              <w:rPr>
                <w:rFonts w:hint="eastAsia" w:ascii="宋体" w:hAnsi="宋体" w:eastAsia="宋体" w:cs="宋体"/>
                <w:kern w:val="0"/>
                <w:sz w:val="24"/>
              </w:rPr>
            </w:pPr>
            <w:r>
              <w:rPr>
                <w:rFonts w:hint="eastAsia" w:ascii="宋体" w:hAnsi="宋体" w:eastAsia="宋体" w:cs="宋体"/>
                <w:kern w:val="0"/>
                <w:sz w:val="24"/>
              </w:rPr>
              <w:t>2、学习掌握腹背运动，发展腰腹力量。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88" w:hRule="atLeast"/>
          <w:tblCellSpacing w:w="0" w:type="dxa"/>
          <w:jc w:val="center"/>
        </w:trPr>
        <w:tc>
          <w:tcPr>
            <w:tcW w:w="82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顺序</w:t>
            </w:r>
          </w:p>
        </w:tc>
        <w:tc>
          <w:tcPr>
            <w:tcW w:w="339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szCs w:val="24"/>
                <w:lang w:eastAsia="zh-CN"/>
              </w:rPr>
              <w:t>教与学活动</w:t>
            </w:r>
          </w:p>
        </w:tc>
        <w:tc>
          <w:tcPr>
            <w:tcW w:w="232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eastAsia="宋体" w:cs="宋体"/>
                <w:b/>
                <w:bCs/>
                <w:kern w:val="0"/>
                <w:sz w:val="24"/>
                <w:lang w:eastAsia="zh-CN"/>
              </w:rPr>
              <w:t>设计意图</w:t>
            </w:r>
          </w:p>
        </w:tc>
        <w:tc>
          <w:tcPr>
            <w:tcW w:w="230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88" w:hRule="atLeast"/>
          <w:tblCellSpacing w:w="0" w:type="dxa"/>
          <w:jc w:val="center"/>
        </w:trPr>
        <w:tc>
          <w:tcPr>
            <w:tcW w:w="829" w:type="dxa"/>
            <w:tcBorders>
              <w:top w:val="outset" w:color="auto" w:sz="6" w:space="0"/>
              <w:left w:val="outset" w:color="auto" w:sz="6" w:space="0"/>
              <w:bottom w:val="outset" w:color="auto" w:sz="6" w:space="0"/>
              <w:right w:val="outset" w:color="auto" w:sz="6" w:space="0"/>
            </w:tcBorders>
            <w:noWrap w:val="0"/>
            <w:vAlign w:val="top"/>
          </w:tcPr>
          <w:p>
            <w:pPr>
              <w:widowControl/>
              <w:jc w:val="both"/>
              <w:rPr>
                <w:rFonts w:hint="eastAsia" w:ascii="宋体" w:hAnsi="宋体" w:eastAsia="宋体" w:cs="宋体"/>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kern w:val="0"/>
                <w:sz w:val="24"/>
              </w:rPr>
            </w:pPr>
            <w:r>
              <w:rPr>
                <w:rFonts w:hint="eastAsia" w:ascii="宋体" w:hAnsi="宋体" w:eastAsia="宋体" w:cs="宋体"/>
                <w:b/>
                <w:bCs/>
                <w:kern w:val="0"/>
                <w:sz w:val="24"/>
              </w:rPr>
              <w:t>开</w:t>
            </w:r>
          </w:p>
          <w:p>
            <w:pPr>
              <w:widowControl/>
              <w:jc w:val="center"/>
              <w:rPr>
                <w:rFonts w:hint="eastAsia" w:ascii="宋体" w:hAnsi="宋体" w:eastAsia="宋体" w:cs="宋体"/>
                <w:kern w:val="0"/>
                <w:sz w:val="24"/>
              </w:rPr>
            </w:pPr>
            <w:r>
              <w:rPr>
                <w:rFonts w:hint="eastAsia" w:ascii="宋体" w:hAnsi="宋体" w:eastAsia="宋体" w:cs="宋体"/>
                <w:b/>
                <w:bCs/>
                <w:kern w:val="0"/>
                <w:sz w:val="24"/>
              </w:rPr>
              <w:t>始</w:t>
            </w:r>
          </w:p>
          <w:p>
            <w:pPr>
              <w:widowControl/>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jc w:val="center"/>
              <w:rPr>
                <w:rFonts w:hint="eastAsia" w:ascii="宋体" w:hAnsi="宋体" w:eastAsia="宋体" w:cs="宋体"/>
                <w:b/>
                <w:bCs/>
                <w:kern w:val="0"/>
                <w:sz w:val="24"/>
              </w:rPr>
            </w:pPr>
            <w:r>
              <w:rPr>
                <w:rFonts w:hint="eastAsia" w:ascii="宋体" w:hAnsi="宋体" w:eastAsia="宋体" w:cs="宋体"/>
                <w:b/>
                <w:bCs/>
                <w:kern w:val="0"/>
                <w:sz w:val="24"/>
              </w:rPr>
              <w:t>分</w:t>
            </w:r>
          </w:p>
        </w:tc>
        <w:tc>
          <w:tcPr>
            <w:tcW w:w="339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1、课堂常规，师生问好。</w:t>
            </w:r>
          </w:p>
          <w:p>
            <w:pPr>
              <w:widowControl/>
              <w:jc w:val="left"/>
              <w:rPr>
                <w:rFonts w:hint="eastAsia" w:ascii="宋体" w:hAnsi="宋体" w:eastAsia="宋体" w:cs="宋体"/>
                <w:kern w:val="0"/>
                <w:sz w:val="24"/>
              </w:rPr>
            </w:pPr>
            <w:r>
              <w:rPr>
                <w:rFonts w:hint="eastAsia" w:ascii="宋体" w:hAnsi="宋体" w:eastAsia="宋体" w:cs="宋体"/>
                <w:kern w:val="0"/>
                <w:sz w:val="24"/>
              </w:rPr>
              <w:t>2、热身运动：三路队形绕操场运球走熟悉球性练习。</w:t>
            </w:r>
          </w:p>
          <w:p>
            <w:pPr>
              <w:widowControl/>
              <w:jc w:val="left"/>
              <w:rPr>
                <w:rFonts w:hint="eastAsia" w:ascii="宋体" w:hAnsi="宋体" w:eastAsia="宋体" w:cs="宋体"/>
                <w:kern w:val="0"/>
                <w:sz w:val="24"/>
              </w:rPr>
            </w:pPr>
            <w:r>
              <w:rPr>
                <w:rFonts w:hint="eastAsia" w:ascii="宋体" w:hAnsi="宋体" w:eastAsia="宋体" w:cs="宋体"/>
                <w:kern w:val="0"/>
                <w:sz w:val="24"/>
              </w:rPr>
              <w:t>3、体操队形集队。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rPr>
            </w:pPr>
            <w:r>
              <w:rPr>
                <w:rFonts w:hint="eastAsia" w:ascii="宋体" w:hAnsi="宋体" w:eastAsia="宋体" w:cs="宋体"/>
                <w:kern w:val="0"/>
                <w:sz w:val="24"/>
              </w:rPr>
              <w:t>1、教师语言要清晰。</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b/>
                <w:bCs/>
                <w:kern w:val="0"/>
                <w:sz w:val="24"/>
                <w:szCs w:val="24"/>
                <w:lang w:eastAsia="zh-CN"/>
              </w:rPr>
            </w:pPr>
            <w:r>
              <w:rPr>
                <w:rFonts w:hint="eastAsia" w:ascii="宋体" w:hAnsi="宋体" w:eastAsia="宋体" w:cs="宋体"/>
                <w:kern w:val="0"/>
                <w:sz w:val="24"/>
              </w:rPr>
              <w:t>学生集队：快、静齐。</w:t>
            </w:r>
            <w:r>
              <w:rPr>
                <w:rFonts w:hint="eastAsia" w:ascii="宋体" w:hAnsi="宋体" w:eastAsia="宋体" w:cs="宋体"/>
                <w:kern w:val="0"/>
                <w:sz w:val="24"/>
                <w:lang w:eastAsia="zh-CN"/>
              </w:rPr>
              <w:t>、</w:t>
            </w:r>
          </w:p>
        </w:tc>
        <w:tc>
          <w:tcPr>
            <w:tcW w:w="232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通过课堂常规培养学生上体育的课堂习惯以及培养学生站队</w:t>
            </w:r>
            <w:r>
              <w:rPr>
                <w:rFonts w:hint="eastAsia" w:ascii="宋体" w:hAnsi="宋体" w:eastAsia="宋体" w:cs="宋体"/>
                <w:kern w:val="0"/>
                <w:sz w:val="24"/>
                <w:szCs w:val="24"/>
              </w:rPr>
              <w:t>快、静</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齐</w:t>
            </w:r>
            <w:r>
              <w:rPr>
                <w:rFonts w:hint="eastAsia" w:ascii="宋体" w:hAnsi="宋体" w:eastAsia="宋体" w:cs="宋体"/>
                <w:kern w:val="0"/>
                <w:sz w:val="24"/>
                <w:szCs w:val="24"/>
                <w:lang w:eastAsia="zh-CN"/>
              </w:rPr>
              <w:t>的好习惯。</w:t>
            </w:r>
          </w:p>
          <w:p>
            <w:pPr>
              <w:widowControl/>
              <w:jc w:val="left"/>
              <w:rPr>
                <w:rFonts w:hint="eastAsia" w:ascii="宋体" w:hAnsi="宋体" w:eastAsia="宋体" w:cs="宋体"/>
                <w:kern w:val="0"/>
                <w:sz w:val="24"/>
              </w:rPr>
            </w:pPr>
          </w:p>
          <w:p>
            <w:pPr>
              <w:widowControl/>
              <w:jc w:val="left"/>
              <w:rPr>
                <w:rFonts w:hint="eastAsia" w:ascii="宋体" w:hAnsi="宋体" w:eastAsia="宋体" w:cs="宋体"/>
                <w:b/>
                <w:bCs/>
                <w:kern w:val="0"/>
                <w:sz w:val="24"/>
                <w:lang w:eastAsia="zh-CN"/>
              </w:rPr>
            </w:pPr>
          </w:p>
        </w:tc>
        <w:tc>
          <w:tcPr>
            <w:tcW w:w="230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b/>
                <w:bC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187" w:hRule="atLeast"/>
          <w:tblCellSpacing w:w="0" w:type="dxa"/>
          <w:jc w:val="center"/>
        </w:trPr>
        <w:tc>
          <w:tcPr>
            <w:tcW w:w="82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rPr>
            </w:pPr>
          </w:p>
          <w:p>
            <w:pPr>
              <w:widowControl/>
              <w:jc w:val="center"/>
              <w:rPr>
                <w:rFonts w:hint="eastAsia" w:ascii="宋体" w:hAnsi="宋体" w:eastAsia="宋体" w:cs="宋体"/>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kern w:val="0"/>
                <w:sz w:val="24"/>
              </w:rPr>
            </w:pPr>
            <w:r>
              <w:rPr>
                <w:rFonts w:hint="eastAsia" w:ascii="宋体" w:hAnsi="宋体" w:eastAsia="宋体" w:cs="宋体"/>
                <w:b/>
                <w:bCs/>
                <w:kern w:val="0"/>
                <w:sz w:val="24"/>
              </w:rPr>
              <w:t>基</w:t>
            </w:r>
          </w:p>
          <w:p>
            <w:pPr>
              <w:widowControl/>
              <w:jc w:val="center"/>
              <w:rPr>
                <w:rFonts w:hint="eastAsia" w:ascii="宋体" w:hAnsi="宋体" w:eastAsia="宋体" w:cs="宋体"/>
                <w:kern w:val="0"/>
                <w:sz w:val="24"/>
              </w:rPr>
            </w:pPr>
            <w:r>
              <w:rPr>
                <w:rFonts w:hint="eastAsia" w:ascii="宋体" w:hAnsi="宋体" w:eastAsia="宋体" w:cs="宋体"/>
                <w:b/>
                <w:bCs/>
                <w:kern w:val="0"/>
                <w:sz w:val="24"/>
              </w:rPr>
              <w:t>本</w:t>
            </w:r>
          </w:p>
          <w:p>
            <w:pPr>
              <w:widowControl/>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39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预备节（8×4）</w:t>
            </w:r>
          </w:p>
          <w:p>
            <w:pPr>
              <w:widowControl/>
              <w:jc w:val="left"/>
              <w:rPr>
                <w:rFonts w:hint="eastAsia" w:ascii="宋体" w:hAnsi="宋体" w:eastAsia="宋体" w:cs="宋体"/>
                <w:kern w:val="0"/>
                <w:sz w:val="24"/>
              </w:rPr>
            </w:pPr>
            <w:r>
              <w:rPr>
                <w:rFonts w:hint="eastAsia" w:ascii="宋体" w:hAnsi="宋体" w:eastAsia="宋体" w:cs="宋体"/>
                <w:kern w:val="0"/>
                <w:sz w:val="24"/>
              </w:rPr>
              <w:t>一、第一节：伸展运动（8×8）</w:t>
            </w:r>
          </w:p>
          <w:p>
            <w:pPr>
              <w:widowControl/>
              <w:jc w:val="left"/>
              <w:rPr>
                <w:rFonts w:hint="eastAsia" w:ascii="宋体" w:hAnsi="宋体" w:eastAsia="宋体" w:cs="宋体"/>
                <w:kern w:val="0"/>
                <w:sz w:val="24"/>
              </w:rPr>
            </w:pPr>
            <w:r>
              <w:rPr>
                <w:rFonts w:hint="eastAsia" w:ascii="宋体" w:hAnsi="宋体" w:eastAsia="宋体" w:cs="宋体"/>
                <w:kern w:val="0"/>
                <w:sz w:val="24"/>
              </w:rPr>
              <w:t>二、第二节：扩胸运动（8×8）</w:t>
            </w:r>
          </w:p>
          <w:p>
            <w:pPr>
              <w:widowControl/>
              <w:jc w:val="left"/>
              <w:rPr>
                <w:rFonts w:hint="eastAsia" w:ascii="宋体" w:hAnsi="宋体" w:eastAsia="宋体" w:cs="宋体"/>
                <w:kern w:val="0"/>
                <w:sz w:val="24"/>
              </w:rPr>
            </w:pPr>
            <w:r>
              <w:rPr>
                <w:rFonts w:hint="eastAsia" w:ascii="宋体" w:hAnsi="宋体" w:eastAsia="宋体" w:cs="宋体"/>
                <w:kern w:val="0"/>
                <w:sz w:val="24"/>
              </w:rPr>
              <w:t>三、第三节：踢腿运动（8×8）</w:t>
            </w:r>
          </w:p>
          <w:p>
            <w:pPr>
              <w:widowControl/>
              <w:jc w:val="left"/>
              <w:rPr>
                <w:rFonts w:hint="eastAsia" w:ascii="宋体" w:hAnsi="宋体" w:eastAsia="宋体" w:cs="宋体"/>
                <w:kern w:val="0"/>
                <w:sz w:val="24"/>
              </w:rPr>
            </w:pPr>
            <w:r>
              <w:rPr>
                <w:rFonts w:hint="eastAsia" w:ascii="宋体" w:hAnsi="宋体" w:eastAsia="宋体" w:cs="宋体"/>
                <w:kern w:val="0"/>
                <w:sz w:val="24"/>
              </w:rPr>
              <w:t>四、第四节：体侧运动（8×8）</w:t>
            </w:r>
          </w:p>
          <w:p>
            <w:pPr>
              <w:widowControl/>
              <w:jc w:val="left"/>
              <w:rPr>
                <w:rFonts w:hint="eastAsia" w:ascii="宋体" w:hAnsi="宋体" w:eastAsia="宋体" w:cs="宋体"/>
                <w:kern w:val="0"/>
                <w:sz w:val="24"/>
              </w:rPr>
            </w:pPr>
            <w:r>
              <w:rPr>
                <w:rFonts w:hint="eastAsia" w:ascii="宋体" w:hAnsi="宋体" w:eastAsia="宋体" w:cs="宋体"/>
                <w:kern w:val="0"/>
                <w:sz w:val="24"/>
              </w:rPr>
              <w:t>五、第五节：体转运动（8×8）</w:t>
            </w:r>
          </w:p>
          <w:p>
            <w:pPr>
              <w:widowControl/>
              <w:jc w:val="left"/>
              <w:rPr>
                <w:rFonts w:hint="eastAsia" w:ascii="宋体" w:hAnsi="宋体" w:eastAsia="宋体" w:cs="宋体"/>
                <w:kern w:val="0"/>
                <w:sz w:val="24"/>
              </w:rPr>
            </w:pPr>
            <w:r>
              <w:rPr>
                <w:rFonts w:hint="eastAsia" w:ascii="宋体" w:hAnsi="宋体" w:eastAsia="宋体" w:cs="宋体"/>
                <w:kern w:val="0"/>
                <w:sz w:val="24"/>
              </w:rPr>
              <w:t>六、第六节：腹背运动（8×8）</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lang w:val="en-US" w:eastAsia="zh-CN"/>
              </w:rPr>
              <w:t>2.</w:t>
            </w:r>
            <w:r>
              <w:rPr>
                <w:rFonts w:hint="eastAsia" w:ascii="宋体" w:hAnsi="宋体" w:eastAsia="宋体" w:cs="宋体"/>
                <w:kern w:val="0"/>
                <w:sz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rPr>
            </w:pPr>
            <w:r>
              <w:rPr>
                <w:rFonts w:hint="eastAsia" w:ascii="宋体" w:hAnsi="宋体" w:eastAsia="宋体" w:cs="宋体"/>
                <w:b w:val="0"/>
                <w:bCs w:val="0"/>
                <w:kern w:val="0"/>
                <w:sz w:val="24"/>
                <w:szCs w:val="24"/>
                <w:lang w:val="en-US" w:eastAsia="zh-CN"/>
              </w:rPr>
              <w:t>1.</w:t>
            </w:r>
            <w:r>
              <w:rPr>
                <w:rFonts w:hint="eastAsia" w:ascii="宋体" w:hAnsi="宋体" w:eastAsia="宋体" w:cs="宋体"/>
                <w:kern w:val="0"/>
                <w:sz w:val="24"/>
              </w:rPr>
              <w:t>学生模仿教师动作</w:t>
            </w:r>
            <w:r>
              <w:rPr>
                <w:rFonts w:hint="eastAsia" w:ascii="宋体" w:hAnsi="宋体" w:eastAsia="宋体" w:cs="宋体"/>
                <w:kern w:val="0"/>
                <w:sz w:val="24"/>
                <w:lang w:eastAsia="zh-CN"/>
              </w:rPr>
              <w:t>。</w:t>
            </w:r>
          </w:p>
          <w:p>
            <w:pPr>
              <w:widowControl/>
              <w:jc w:val="left"/>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学生听从教师指挥，按口令练习</w:t>
            </w:r>
            <w:r>
              <w:rPr>
                <w:rFonts w:hint="eastAsia" w:ascii="宋体" w:hAnsi="宋体" w:eastAsia="宋体" w:cs="宋体"/>
                <w:kern w:val="0"/>
                <w:sz w:val="24"/>
                <w:lang w:eastAsia="zh-CN"/>
              </w:rPr>
              <w:t>。</w:t>
            </w:r>
          </w:p>
        </w:tc>
        <w:tc>
          <w:tcPr>
            <w:tcW w:w="232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1、通过本次课的复习，使学生进一步掌握《七彩阳光》预备节与前五节动作，加深记忆。</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2、学习掌握腹背运动，发展腰腹力量。</w:t>
            </w:r>
          </w:p>
        </w:tc>
        <w:tc>
          <w:tcPr>
            <w:tcW w:w="2303" w:type="dxa"/>
            <w:vMerge w:val="restart"/>
            <w:tcBorders>
              <w:top w:val="outset" w:color="auto" w:sz="6" w:space="0"/>
              <w:left w:val="outset" w:color="auto" w:sz="6" w:space="0"/>
              <w:right w:val="outset" w:color="auto" w:sz="6" w:space="0"/>
            </w:tcBorders>
            <w:noWrap w:val="0"/>
            <w:vAlign w:val="top"/>
          </w:tcPr>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122" w:hRule="atLeast"/>
          <w:tblCellSpacing w:w="0" w:type="dxa"/>
          <w:jc w:val="center"/>
        </w:trPr>
        <w:tc>
          <w:tcPr>
            <w:tcW w:w="82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b/>
                <w:bCs/>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kern w:val="0"/>
                <w:sz w:val="24"/>
              </w:rPr>
            </w:pPr>
            <w:r>
              <w:rPr>
                <w:rFonts w:hint="eastAsia" w:ascii="宋体" w:hAnsi="宋体" w:eastAsia="宋体" w:cs="宋体"/>
                <w:b/>
                <w:bCs/>
                <w:kern w:val="0"/>
                <w:sz w:val="24"/>
              </w:rPr>
              <w:t>结</w:t>
            </w:r>
          </w:p>
          <w:p>
            <w:pPr>
              <w:widowControl/>
              <w:jc w:val="center"/>
              <w:rPr>
                <w:rFonts w:hint="eastAsia" w:ascii="宋体" w:hAnsi="宋体" w:eastAsia="宋体" w:cs="宋体"/>
                <w:kern w:val="0"/>
                <w:sz w:val="24"/>
              </w:rPr>
            </w:pPr>
            <w:r>
              <w:rPr>
                <w:rFonts w:hint="eastAsia" w:ascii="宋体" w:hAnsi="宋体" w:eastAsia="宋体" w:cs="宋体"/>
                <w:b/>
                <w:bCs/>
                <w:kern w:val="0"/>
                <w:sz w:val="24"/>
              </w:rPr>
              <w:t>束</w:t>
            </w:r>
          </w:p>
          <w:p>
            <w:pPr>
              <w:widowControl/>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39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总结本次课的情况。</w:t>
            </w:r>
          </w:p>
          <w:p>
            <w:pPr>
              <w:widowControl/>
              <w:jc w:val="left"/>
              <w:rPr>
                <w:rFonts w:hint="eastAsia" w:ascii="宋体" w:hAnsi="宋体" w:eastAsia="宋体" w:cs="宋体"/>
                <w:kern w:val="0"/>
                <w:sz w:val="24"/>
              </w:rPr>
            </w:pPr>
            <w:r>
              <w:rPr>
                <w:rFonts w:hint="eastAsia" w:ascii="宋体" w:hAnsi="宋体" w:eastAsia="宋体" w:cs="宋体"/>
                <w:kern w:val="0"/>
                <w:sz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rPr>
              <w:t>教师总结本次课的情况。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rPr>
            </w:pPr>
            <w:r>
              <w:rPr>
                <w:rFonts w:hint="eastAsia" w:ascii="宋体" w:hAnsi="宋体" w:eastAsia="宋体" w:cs="宋体"/>
                <w:kern w:val="0"/>
                <w:sz w:val="24"/>
              </w:rPr>
              <w:t>学生集队，认真听讲</w:t>
            </w:r>
            <w:r>
              <w:rPr>
                <w:rFonts w:hint="eastAsia" w:ascii="宋体" w:hAnsi="宋体" w:eastAsia="宋体" w:cs="宋体"/>
                <w:kern w:val="0"/>
                <w:sz w:val="24"/>
                <w:lang w:eastAsia="zh-CN"/>
              </w:rPr>
              <w:t>。</w:t>
            </w:r>
          </w:p>
        </w:tc>
        <w:tc>
          <w:tcPr>
            <w:tcW w:w="232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 </w:t>
            </w:r>
          </w:p>
          <w:p>
            <w:pPr>
              <w:rPr>
                <w:rFonts w:hint="eastAsia" w:ascii="宋体" w:hAnsi="宋体" w:eastAsia="宋体" w:cs="宋体"/>
                <w:kern w:val="0"/>
                <w:sz w:val="24"/>
              </w:rPr>
            </w:pPr>
            <w:r>
              <w:rPr>
                <w:rFonts w:hint="eastAsia" w:ascii="宋体" w:hAnsi="宋体" w:eastAsia="宋体" w:cs="宋体"/>
                <w:kern w:val="0"/>
                <w:sz w:val="24"/>
                <w:szCs w:val="24"/>
                <w:lang w:eastAsia="zh-CN"/>
              </w:rPr>
              <w:t>通过</w:t>
            </w:r>
            <w:r>
              <w:rPr>
                <w:rFonts w:hint="eastAsia" w:ascii="宋体" w:hAnsi="宋体" w:eastAsia="宋体" w:cs="宋体"/>
                <w:kern w:val="0"/>
                <w:sz w:val="24"/>
                <w:szCs w:val="24"/>
              </w:rPr>
              <w:t>教师总结本次课的情况</w:t>
            </w:r>
            <w:r>
              <w:rPr>
                <w:rFonts w:hint="eastAsia" w:ascii="宋体" w:hAnsi="宋体" w:eastAsia="宋体" w:cs="宋体"/>
                <w:kern w:val="0"/>
                <w:sz w:val="24"/>
                <w:szCs w:val="24"/>
                <w:lang w:eastAsia="zh-CN"/>
              </w:rPr>
              <w:t>培养</w:t>
            </w:r>
            <w:r>
              <w:rPr>
                <w:rFonts w:hint="eastAsia" w:ascii="宋体" w:hAnsi="宋体" w:eastAsia="宋体" w:cs="宋体"/>
                <w:kern w:val="0"/>
                <w:sz w:val="24"/>
                <w:szCs w:val="24"/>
              </w:rPr>
              <w:t>学生集队，认真听讲</w:t>
            </w:r>
            <w:r>
              <w:rPr>
                <w:rFonts w:hint="eastAsia" w:ascii="宋体" w:hAnsi="宋体" w:eastAsia="宋体" w:cs="宋体"/>
                <w:kern w:val="0"/>
                <w:sz w:val="24"/>
                <w:szCs w:val="24"/>
                <w:lang w:eastAsia="zh-CN"/>
              </w:rPr>
              <w:t>的习惯。</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tc>
        <w:tc>
          <w:tcPr>
            <w:tcW w:w="2303" w:type="dxa"/>
            <w:vMerge w:val="continue"/>
            <w:tcBorders>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tc>
      </w:tr>
    </w:tbl>
    <w:p>
      <w:pPr>
        <w:jc w:val="center"/>
        <w:rPr>
          <w:rFonts w:hint="eastAsia" w:ascii="楷体_GB2312" w:hAnsi="宋体" w:eastAsia="楷体_GB2312" w:cs="宋体"/>
          <w:b/>
          <w:bCs/>
          <w:kern w:val="0"/>
          <w:sz w:val="44"/>
          <w:szCs w:val="44"/>
        </w:rPr>
      </w:pPr>
      <w:r>
        <w:rPr>
          <w:rFonts w:hint="eastAsia" w:ascii="宋体" w:hAnsi="宋体" w:cs="宋体"/>
          <w:color w:val="666666"/>
          <w:kern w:val="0"/>
          <w:sz w:val="24"/>
        </w:rPr>
        <w:t> </w:t>
      </w:r>
    </w:p>
    <w:p>
      <w:pPr>
        <w:jc w:val="center"/>
        <w:rPr>
          <w:rFonts w:hint="eastAsia" w:ascii="楷体_GB2312" w:hAnsi="宋体" w:eastAsia="楷体_GB2312" w:cs="宋体"/>
          <w:b/>
          <w:bCs/>
          <w:kern w:val="0"/>
          <w:sz w:val="44"/>
          <w:szCs w:val="44"/>
        </w:rPr>
      </w:pP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广播操9</w:t>
      </w:r>
    </w:p>
    <w:p>
      <w:pPr>
        <w:widowControl/>
        <w:shd w:val="clear" w:color="auto" w:fill="FFFFFF"/>
        <w:spacing w:line="360" w:lineRule="auto"/>
        <w:jc w:val="left"/>
        <w:rPr>
          <w:rFonts w:hint="eastAsia" w:ascii="宋体" w:hAnsi="宋体" w:cs="宋体"/>
          <w:color w:val="666666"/>
          <w:kern w:val="0"/>
          <w:sz w:val="24"/>
        </w:rPr>
      </w:pPr>
    </w:p>
    <w:tbl>
      <w:tblPr>
        <w:tblStyle w:val="1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31"/>
        <w:gridCol w:w="3521"/>
        <w:gridCol w:w="1905"/>
        <w:gridCol w:w="24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089" w:hRule="atLeast"/>
          <w:tblCellSpacing w:w="0" w:type="dxa"/>
          <w:jc w:val="center"/>
        </w:trPr>
        <w:tc>
          <w:tcPr>
            <w:tcW w:w="73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内容</w:t>
            </w:r>
          </w:p>
        </w:tc>
        <w:tc>
          <w:tcPr>
            <w:tcW w:w="7909"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1、复习《七彩阳光》预备节与前六节动作</w:t>
            </w:r>
          </w:p>
          <w:p>
            <w:pPr>
              <w:widowControl/>
              <w:jc w:val="left"/>
              <w:rPr>
                <w:rFonts w:hint="eastAsia" w:ascii="宋体" w:hAnsi="宋体" w:eastAsia="宋体" w:cs="宋体"/>
                <w:kern w:val="0"/>
                <w:sz w:val="24"/>
              </w:rPr>
            </w:pPr>
            <w:r>
              <w:rPr>
                <w:rFonts w:hint="eastAsia" w:ascii="宋体" w:hAnsi="宋体" w:eastAsia="宋体" w:cs="宋体"/>
                <w:kern w:val="0"/>
                <w:sz w:val="24"/>
              </w:rPr>
              <w:t>2、学习第七节跳跃运动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1509" w:hRule="atLeast"/>
          <w:tblCellSpacing w:w="0" w:type="dxa"/>
          <w:jc w:val="center"/>
        </w:trPr>
        <w:tc>
          <w:tcPr>
            <w:tcW w:w="73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目的</w:t>
            </w:r>
          </w:p>
        </w:tc>
        <w:tc>
          <w:tcPr>
            <w:tcW w:w="7909"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1、通过本次课的复习，使学生进一步掌握《七彩阳光》预备节与前六节动作，加深记忆。</w:t>
            </w:r>
          </w:p>
          <w:p>
            <w:pPr>
              <w:widowControl/>
              <w:jc w:val="left"/>
              <w:rPr>
                <w:rFonts w:hint="eastAsia" w:ascii="宋体" w:hAnsi="宋体" w:eastAsia="宋体" w:cs="宋体"/>
                <w:kern w:val="0"/>
                <w:sz w:val="24"/>
              </w:rPr>
            </w:pPr>
            <w:r>
              <w:rPr>
                <w:rFonts w:hint="eastAsia" w:ascii="宋体" w:hAnsi="宋体" w:eastAsia="宋体" w:cs="宋体"/>
                <w:kern w:val="0"/>
                <w:sz w:val="24"/>
              </w:rPr>
              <w:t>2、学习掌握跳跃运动，发展下肢力量。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509" w:hRule="atLeast"/>
          <w:tblCellSpacing w:w="0" w:type="dxa"/>
          <w:jc w:val="center"/>
        </w:trPr>
        <w:tc>
          <w:tcPr>
            <w:tcW w:w="73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顺序</w:t>
            </w:r>
          </w:p>
        </w:tc>
        <w:tc>
          <w:tcPr>
            <w:tcW w:w="352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szCs w:val="24"/>
                <w:lang w:eastAsia="zh-CN"/>
              </w:rPr>
              <w:t>教与学活动</w:t>
            </w:r>
          </w:p>
        </w:tc>
        <w:tc>
          <w:tcPr>
            <w:tcW w:w="190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eastAsia="宋体" w:cs="宋体"/>
                <w:b/>
                <w:bCs/>
                <w:kern w:val="0"/>
                <w:sz w:val="24"/>
                <w:lang w:eastAsia="zh-CN"/>
              </w:rPr>
              <w:t>设计意图</w:t>
            </w:r>
          </w:p>
        </w:tc>
        <w:tc>
          <w:tcPr>
            <w:tcW w:w="2483"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322" w:hRule="atLeast"/>
          <w:tblCellSpacing w:w="0" w:type="dxa"/>
          <w:jc w:val="center"/>
        </w:trPr>
        <w:tc>
          <w:tcPr>
            <w:tcW w:w="731"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rPr>
            </w:pPr>
          </w:p>
          <w:p>
            <w:pPr>
              <w:widowControl/>
              <w:jc w:val="center"/>
              <w:rPr>
                <w:rFonts w:hint="eastAsia" w:ascii="宋体" w:hAnsi="宋体" w:eastAsia="宋体" w:cs="宋体"/>
                <w:kern w:val="0"/>
                <w:sz w:val="24"/>
              </w:rPr>
            </w:pPr>
          </w:p>
          <w:p>
            <w:pPr>
              <w:widowControl/>
              <w:jc w:val="center"/>
              <w:rPr>
                <w:rFonts w:hint="eastAsia" w:ascii="宋体" w:hAnsi="宋体" w:eastAsia="宋体" w:cs="宋体"/>
                <w:kern w:val="0"/>
                <w:sz w:val="24"/>
              </w:rPr>
            </w:pPr>
          </w:p>
          <w:p>
            <w:pPr>
              <w:widowControl/>
              <w:jc w:val="center"/>
              <w:rPr>
                <w:rFonts w:hint="eastAsia" w:ascii="宋体" w:hAnsi="宋体" w:eastAsia="宋体" w:cs="宋体"/>
                <w:kern w:val="0"/>
                <w:sz w:val="24"/>
              </w:rPr>
            </w:pPr>
            <w:r>
              <w:rPr>
                <w:rFonts w:hint="eastAsia" w:ascii="宋体" w:hAnsi="宋体" w:eastAsia="宋体" w:cs="宋体"/>
                <w:b/>
                <w:bCs/>
                <w:kern w:val="0"/>
                <w:sz w:val="24"/>
              </w:rPr>
              <w:t>开</w:t>
            </w:r>
          </w:p>
          <w:p>
            <w:pPr>
              <w:widowControl/>
              <w:jc w:val="center"/>
              <w:rPr>
                <w:rFonts w:hint="eastAsia" w:ascii="宋体" w:hAnsi="宋体" w:eastAsia="宋体" w:cs="宋体"/>
                <w:kern w:val="0"/>
                <w:sz w:val="24"/>
              </w:rPr>
            </w:pPr>
            <w:r>
              <w:rPr>
                <w:rFonts w:hint="eastAsia" w:ascii="宋体" w:hAnsi="宋体" w:eastAsia="宋体" w:cs="宋体"/>
                <w:b/>
                <w:bCs/>
                <w:kern w:val="0"/>
                <w:sz w:val="24"/>
              </w:rPr>
              <w:t>始</w:t>
            </w:r>
          </w:p>
          <w:p>
            <w:pPr>
              <w:widowControl/>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52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1、课堂常规，师生问好。</w:t>
            </w:r>
          </w:p>
          <w:p>
            <w:pPr>
              <w:widowControl/>
              <w:jc w:val="left"/>
              <w:rPr>
                <w:rFonts w:hint="eastAsia" w:ascii="宋体" w:hAnsi="宋体" w:eastAsia="宋体" w:cs="宋体"/>
                <w:kern w:val="0"/>
                <w:sz w:val="24"/>
              </w:rPr>
            </w:pPr>
            <w:r>
              <w:rPr>
                <w:rFonts w:hint="eastAsia" w:ascii="宋体" w:hAnsi="宋体" w:eastAsia="宋体" w:cs="宋体"/>
                <w:kern w:val="0"/>
                <w:sz w:val="24"/>
              </w:rPr>
              <w:t>2、热身运动：三路队形绕操场运球走熟悉球性练习。</w:t>
            </w:r>
          </w:p>
          <w:p>
            <w:pPr>
              <w:widowControl/>
              <w:jc w:val="left"/>
              <w:rPr>
                <w:rFonts w:hint="eastAsia" w:ascii="宋体" w:hAnsi="宋体" w:eastAsia="宋体" w:cs="宋体"/>
                <w:kern w:val="0"/>
                <w:sz w:val="24"/>
              </w:rPr>
            </w:pPr>
            <w:r>
              <w:rPr>
                <w:rFonts w:hint="eastAsia" w:ascii="宋体" w:hAnsi="宋体" w:eastAsia="宋体" w:cs="宋体"/>
                <w:kern w:val="0"/>
                <w:sz w:val="24"/>
              </w:rPr>
              <w:t>3、体操队形集队。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rPr>
            </w:pPr>
            <w:r>
              <w:rPr>
                <w:rFonts w:hint="eastAsia" w:ascii="宋体" w:hAnsi="宋体" w:eastAsia="宋体" w:cs="宋体"/>
                <w:kern w:val="0"/>
                <w:sz w:val="24"/>
              </w:rPr>
              <w:t>1、教师语言要清晰。</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rPr>
              <w:t>2、讲解课堂要求任务。</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rPr>
            </w:pPr>
            <w:r>
              <w:rPr>
                <w:rFonts w:hint="eastAsia" w:ascii="宋体" w:hAnsi="宋体" w:eastAsia="宋体" w:cs="宋体"/>
                <w:kern w:val="0"/>
                <w:sz w:val="24"/>
              </w:rPr>
              <w:t>学生集队：快、静齐。</w:t>
            </w:r>
          </w:p>
        </w:tc>
        <w:tc>
          <w:tcPr>
            <w:tcW w:w="190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通过课堂常规培养学生上体育的课堂习惯。</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tc>
        <w:tc>
          <w:tcPr>
            <w:tcW w:w="2483" w:type="dxa"/>
            <w:vMerge w:val="restart"/>
            <w:tcBorders>
              <w:top w:val="outset" w:color="auto" w:sz="6" w:space="0"/>
              <w:left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4975" w:hRule="atLeast"/>
          <w:tblCellSpacing w:w="0" w:type="dxa"/>
          <w:jc w:val="center"/>
        </w:trPr>
        <w:tc>
          <w:tcPr>
            <w:tcW w:w="731"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kern w:val="0"/>
                <w:sz w:val="24"/>
              </w:rPr>
            </w:pPr>
          </w:p>
          <w:p>
            <w:pPr>
              <w:widowControl/>
              <w:jc w:val="center"/>
              <w:rPr>
                <w:rFonts w:hint="eastAsia" w:ascii="宋体" w:hAnsi="宋体" w:eastAsia="宋体" w:cs="宋体"/>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b/>
                <w:bCs/>
                <w:kern w:val="0"/>
                <w:sz w:val="24"/>
              </w:rPr>
            </w:pPr>
          </w:p>
          <w:p>
            <w:pPr>
              <w:widowControl/>
              <w:jc w:val="center"/>
              <w:rPr>
                <w:rFonts w:hint="eastAsia" w:ascii="宋体" w:hAnsi="宋体" w:eastAsia="宋体" w:cs="宋体"/>
                <w:kern w:val="0"/>
                <w:sz w:val="24"/>
              </w:rPr>
            </w:pPr>
            <w:r>
              <w:rPr>
                <w:rFonts w:hint="eastAsia" w:ascii="宋体" w:hAnsi="宋体" w:eastAsia="宋体" w:cs="宋体"/>
                <w:b/>
                <w:bCs/>
                <w:kern w:val="0"/>
                <w:sz w:val="24"/>
              </w:rPr>
              <w:t>基</w:t>
            </w:r>
          </w:p>
          <w:p>
            <w:pPr>
              <w:widowControl/>
              <w:jc w:val="center"/>
              <w:rPr>
                <w:rFonts w:hint="eastAsia" w:ascii="宋体" w:hAnsi="宋体" w:eastAsia="宋体" w:cs="宋体"/>
                <w:kern w:val="0"/>
                <w:sz w:val="24"/>
              </w:rPr>
            </w:pPr>
            <w:r>
              <w:rPr>
                <w:rFonts w:hint="eastAsia" w:ascii="宋体" w:hAnsi="宋体" w:eastAsia="宋体" w:cs="宋体"/>
                <w:b/>
                <w:bCs/>
                <w:kern w:val="0"/>
                <w:sz w:val="24"/>
              </w:rPr>
              <w:t>本</w:t>
            </w:r>
          </w:p>
          <w:p>
            <w:pPr>
              <w:widowControl/>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52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预备节（8×4）</w:t>
            </w:r>
          </w:p>
          <w:p>
            <w:pPr>
              <w:widowControl/>
              <w:jc w:val="left"/>
              <w:rPr>
                <w:rFonts w:hint="eastAsia" w:ascii="宋体" w:hAnsi="宋体" w:eastAsia="宋体" w:cs="宋体"/>
                <w:kern w:val="0"/>
                <w:sz w:val="24"/>
              </w:rPr>
            </w:pPr>
            <w:r>
              <w:rPr>
                <w:rFonts w:hint="eastAsia" w:ascii="宋体" w:hAnsi="宋体" w:eastAsia="宋体" w:cs="宋体"/>
                <w:kern w:val="0"/>
                <w:sz w:val="24"/>
              </w:rPr>
              <w:t>一、第一节：伸展运动（8×8）</w:t>
            </w:r>
          </w:p>
          <w:p>
            <w:pPr>
              <w:widowControl/>
              <w:jc w:val="left"/>
              <w:rPr>
                <w:rFonts w:hint="eastAsia" w:ascii="宋体" w:hAnsi="宋体" w:eastAsia="宋体" w:cs="宋体"/>
                <w:kern w:val="0"/>
                <w:sz w:val="24"/>
              </w:rPr>
            </w:pPr>
            <w:r>
              <w:rPr>
                <w:rFonts w:hint="eastAsia" w:ascii="宋体" w:hAnsi="宋体" w:eastAsia="宋体" w:cs="宋体"/>
                <w:kern w:val="0"/>
                <w:sz w:val="24"/>
              </w:rPr>
              <w:t>二、第二节：扩胸运动（8×8）</w:t>
            </w:r>
          </w:p>
          <w:p>
            <w:pPr>
              <w:widowControl/>
              <w:jc w:val="left"/>
              <w:rPr>
                <w:rFonts w:hint="eastAsia" w:ascii="宋体" w:hAnsi="宋体" w:eastAsia="宋体" w:cs="宋体"/>
                <w:kern w:val="0"/>
                <w:sz w:val="24"/>
              </w:rPr>
            </w:pPr>
            <w:r>
              <w:rPr>
                <w:rFonts w:hint="eastAsia" w:ascii="宋体" w:hAnsi="宋体" w:eastAsia="宋体" w:cs="宋体"/>
                <w:kern w:val="0"/>
                <w:sz w:val="24"/>
              </w:rPr>
              <w:t>三、第三节：踢腿运动（8×8）</w:t>
            </w:r>
          </w:p>
          <w:p>
            <w:pPr>
              <w:widowControl/>
              <w:jc w:val="left"/>
              <w:rPr>
                <w:rFonts w:hint="eastAsia" w:ascii="宋体" w:hAnsi="宋体" w:eastAsia="宋体" w:cs="宋体"/>
                <w:kern w:val="0"/>
                <w:sz w:val="24"/>
              </w:rPr>
            </w:pPr>
            <w:r>
              <w:rPr>
                <w:rFonts w:hint="eastAsia" w:ascii="宋体" w:hAnsi="宋体" w:eastAsia="宋体" w:cs="宋体"/>
                <w:kern w:val="0"/>
                <w:sz w:val="24"/>
              </w:rPr>
              <w:t>四、第四节：体侧运动（8×8）</w:t>
            </w:r>
          </w:p>
          <w:p>
            <w:pPr>
              <w:widowControl/>
              <w:jc w:val="left"/>
              <w:rPr>
                <w:rFonts w:hint="eastAsia" w:ascii="宋体" w:hAnsi="宋体" w:eastAsia="宋体" w:cs="宋体"/>
                <w:kern w:val="0"/>
                <w:sz w:val="24"/>
              </w:rPr>
            </w:pPr>
            <w:r>
              <w:rPr>
                <w:rFonts w:hint="eastAsia" w:ascii="宋体" w:hAnsi="宋体" w:eastAsia="宋体" w:cs="宋体"/>
                <w:kern w:val="0"/>
                <w:sz w:val="24"/>
              </w:rPr>
              <w:t>五、第五节：体转运动（8×8）</w:t>
            </w:r>
          </w:p>
          <w:p>
            <w:pPr>
              <w:widowControl/>
              <w:jc w:val="left"/>
              <w:rPr>
                <w:rFonts w:hint="eastAsia" w:ascii="宋体" w:hAnsi="宋体" w:eastAsia="宋体" w:cs="宋体"/>
                <w:kern w:val="0"/>
                <w:sz w:val="24"/>
              </w:rPr>
            </w:pPr>
            <w:r>
              <w:rPr>
                <w:rFonts w:hint="eastAsia" w:ascii="宋体" w:hAnsi="宋体" w:eastAsia="宋体" w:cs="宋体"/>
                <w:kern w:val="0"/>
                <w:sz w:val="24"/>
              </w:rPr>
              <w:t>六、第六节：腹背运动（8×8）</w:t>
            </w:r>
          </w:p>
          <w:p>
            <w:pPr>
              <w:widowControl/>
              <w:jc w:val="left"/>
              <w:rPr>
                <w:rFonts w:hint="eastAsia" w:ascii="宋体" w:hAnsi="宋体" w:eastAsia="宋体" w:cs="宋体"/>
                <w:kern w:val="0"/>
                <w:sz w:val="24"/>
              </w:rPr>
            </w:pPr>
            <w:r>
              <w:rPr>
                <w:rFonts w:hint="eastAsia" w:ascii="宋体" w:hAnsi="宋体" w:eastAsia="宋体" w:cs="宋体"/>
                <w:kern w:val="0"/>
                <w:sz w:val="24"/>
              </w:rPr>
              <w:t>七、第七节：跳跃运动（8×8）</w:t>
            </w:r>
          </w:p>
          <w:p>
            <w:pPr>
              <w:widowControl/>
              <w:jc w:val="left"/>
              <w:rPr>
                <w:rFonts w:hint="eastAsia" w:ascii="宋体" w:hAnsi="宋体" w:eastAsia="宋体" w:cs="宋体"/>
                <w:kern w:val="0"/>
                <w:sz w:val="24"/>
              </w:rPr>
            </w:pPr>
            <w:r>
              <w:rPr>
                <w:rFonts w:hint="eastAsia" w:ascii="宋体" w:hAnsi="宋体" w:eastAsia="宋体" w:cs="宋体"/>
                <w:kern w:val="0"/>
                <w:sz w:val="24"/>
              </w:rPr>
              <w:t>结合音乐口令练习</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kern w:val="0"/>
                <w:sz w:val="24"/>
              </w:rPr>
            </w:pPr>
            <w:r>
              <w:rPr>
                <w:rFonts w:hint="eastAsia" w:ascii="宋体" w:hAnsi="宋体" w:eastAsia="宋体" w:cs="宋体"/>
                <w:b/>
                <w:bCs/>
                <w:kern w:val="0"/>
                <w:sz w:val="24"/>
                <w:szCs w:val="24"/>
                <w:lang w:val="en-US" w:eastAsia="zh-CN"/>
              </w:rPr>
              <w:t>1.</w:t>
            </w:r>
            <w:r>
              <w:rPr>
                <w:rFonts w:hint="eastAsia" w:ascii="宋体" w:hAnsi="宋体" w:eastAsia="宋体" w:cs="宋体"/>
                <w:kern w:val="0"/>
                <w:sz w:val="24"/>
              </w:rPr>
              <w:t>教师镜面示范示范：口令顺畅、动作到位。</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lang w:val="en-US" w:eastAsia="zh-CN"/>
              </w:rPr>
              <w:t>2.</w:t>
            </w:r>
            <w:r>
              <w:rPr>
                <w:rFonts w:hint="eastAsia" w:ascii="宋体" w:hAnsi="宋体" w:eastAsia="宋体" w:cs="宋体"/>
                <w:kern w:val="0"/>
                <w:sz w:val="24"/>
              </w:rPr>
              <w:t>教师检查学生动作，纠正错误动作。</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学生模仿教师动作</w:t>
            </w:r>
          </w:p>
          <w:p>
            <w:pPr>
              <w:widowControl/>
              <w:jc w:val="left"/>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学生听从教师指挥，按口令练习</w:t>
            </w:r>
          </w:p>
          <w:p>
            <w:pPr>
              <w:widowControl/>
              <w:jc w:val="left"/>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注意音乐节奏，动作节奏</w:t>
            </w:r>
          </w:p>
        </w:tc>
        <w:tc>
          <w:tcPr>
            <w:tcW w:w="190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1、通过本次课的复习，使学生进一步掌握《七彩阳光》预备节与前六节动作，加深记忆。</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t>2、学习掌握跳跃运动，发展下肢力量。</w:t>
            </w: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p>
            <w:pPr>
              <w:widowControl/>
              <w:jc w:val="left"/>
              <w:rPr>
                <w:rFonts w:hint="eastAsia" w:ascii="宋体" w:hAnsi="宋体" w:eastAsia="宋体" w:cs="宋体"/>
                <w:kern w:val="0"/>
                <w:sz w:val="24"/>
              </w:rPr>
            </w:pPr>
          </w:p>
        </w:tc>
        <w:tc>
          <w:tcPr>
            <w:tcW w:w="2483" w:type="dxa"/>
            <w:vMerge w:val="continue"/>
            <w:tcBorders>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wBefore w:w="0" w:type="dxa"/>
          <w:wAfter w:w="0" w:type="dxa"/>
          <w:trHeight w:val="1910" w:hRule="atLeast"/>
          <w:tblCellSpacing w:w="0" w:type="dxa"/>
          <w:jc w:val="center"/>
        </w:trPr>
        <w:tc>
          <w:tcPr>
            <w:tcW w:w="731"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宋体" w:hAnsi="宋体" w:eastAsia="宋体" w:cs="宋体"/>
                <w:b/>
                <w:bCs/>
                <w:kern w:val="0"/>
                <w:sz w:val="24"/>
              </w:rPr>
            </w:pPr>
          </w:p>
          <w:p>
            <w:pPr>
              <w:widowControl/>
              <w:jc w:val="center"/>
              <w:rPr>
                <w:rFonts w:hint="eastAsia" w:ascii="宋体" w:hAnsi="宋体" w:eastAsia="宋体" w:cs="宋体"/>
                <w:kern w:val="0"/>
                <w:sz w:val="24"/>
              </w:rPr>
            </w:pPr>
            <w:r>
              <w:rPr>
                <w:rFonts w:hint="eastAsia" w:ascii="宋体" w:hAnsi="宋体" w:eastAsia="宋体" w:cs="宋体"/>
                <w:b/>
                <w:bCs/>
                <w:kern w:val="0"/>
                <w:sz w:val="24"/>
              </w:rPr>
              <w:t>结</w:t>
            </w:r>
          </w:p>
          <w:p>
            <w:pPr>
              <w:widowControl/>
              <w:jc w:val="center"/>
              <w:rPr>
                <w:rFonts w:hint="eastAsia" w:ascii="宋体" w:hAnsi="宋体" w:eastAsia="宋体" w:cs="宋体"/>
                <w:kern w:val="0"/>
                <w:sz w:val="24"/>
              </w:rPr>
            </w:pPr>
            <w:r>
              <w:rPr>
                <w:rFonts w:hint="eastAsia" w:ascii="宋体" w:hAnsi="宋体" w:eastAsia="宋体" w:cs="宋体"/>
                <w:b/>
                <w:bCs/>
                <w:kern w:val="0"/>
                <w:sz w:val="24"/>
              </w:rPr>
              <w:t>束</w:t>
            </w:r>
          </w:p>
          <w:p>
            <w:pPr>
              <w:widowControl/>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52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总结本次课的情况。</w:t>
            </w:r>
          </w:p>
          <w:p>
            <w:pPr>
              <w:widowControl/>
              <w:jc w:val="left"/>
              <w:rPr>
                <w:rFonts w:hint="eastAsia" w:ascii="宋体" w:hAnsi="宋体" w:eastAsia="宋体" w:cs="宋体"/>
                <w:kern w:val="0"/>
                <w:sz w:val="24"/>
              </w:rPr>
            </w:pPr>
            <w:r>
              <w:rPr>
                <w:rFonts w:hint="eastAsia" w:ascii="宋体" w:hAnsi="宋体" w:eastAsia="宋体" w:cs="宋体"/>
                <w:kern w:val="0"/>
                <w:sz w:val="24"/>
              </w:rPr>
              <w:t>下课。</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4"/>
              </w:rPr>
              <w:t>教师总结本次课的情况。</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jc w:val="left"/>
              <w:rPr>
                <w:rFonts w:hint="eastAsia" w:ascii="宋体" w:hAnsi="宋体" w:eastAsia="宋体" w:cs="宋体"/>
                <w:kern w:val="0"/>
                <w:sz w:val="24"/>
              </w:rPr>
            </w:pPr>
            <w:r>
              <w:rPr>
                <w:rFonts w:hint="eastAsia" w:ascii="宋体" w:hAnsi="宋体" w:eastAsia="宋体" w:cs="宋体"/>
                <w:kern w:val="0"/>
                <w:sz w:val="24"/>
              </w:rPr>
              <w:t>学生集队，认真听讲</w:t>
            </w:r>
          </w:p>
        </w:tc>
        <w:tc>
          <w:tcPr>
            <w:tcW w:w="190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 </w:t>
            </w:r>
          </w:p>
          <w:p>
            <w:pPr>
              <w:rPr>
                <w:rFonts w:hint="eastAsia" w:ascii="宋体" w:hAnsi="宋体" w:eastAsia="宋体" w:cs="宋体"/>
                <w:kern w:val="0"/>
                <w:sz w:val="24"/>
              </w:rPr>
            </w:pPr>
            <w:r>
              <w:rPr>
                <w:rFonts w:hint="eastAsia" w:ascii="宋体" w:hAnsi="宋体" w:eastAsia="宋体" w:cs="宋体"/>
                <w:kern w:val="0"/>
                <w:sz w:val="24"/>
              </w:rPr>
              <w:t> </w:t>
            </w:r>
            <w:r>
              <w:rPr>
                <w:rFonts w:hint="eastAsia" w:ascii="宋体" w:hAnsi="宋体" w:eastAsia="宋体" w:cs="宋体"/>
                <w:kern w:val="0"/>
                <w:sz w:val="24"/>
                <w:szCs w:val="24"/>
                <w:lang w:eastAsia="zh-CN"/>
              </w:rPr>
              <w:t>通过</w:t>
            </w:r>
            <w:r>
              <w:rPr>
                <w:rFonts w:hint="eastAsia" w:ascii="宋体" w:hAnsi="宋体" w:eastAsia="宋体" w:cs="宋体"/>
                <w:kern w:val="0"/>
                <w:sz w:val="24"/>
                <w:szCs w:val="24"/>
              </w:rPr>
              <w:t>教师总结本次课的情况</w:t>
            </w:r>
            <w:r>
              <w:rPr>
                <w:rFonts w:hint="eastAsia" w:ascii="宋体" w:hAnsi="宋体" w:eastAsia="宋体" w:cs="宋体"/>
                <w:kern w:val="0"/>
                <w:sz w:val="24"/>
                <w:szCs w:val="24"/>
                <w:lang w:eastAsia="zh-CN"/>
              </w:rPr>
              <w:t>培养</w:t>
            </w:r>
            <w:r>
              <w:rPr>
                <w:rFonts w:hint="eastAsia" w:ascii="宋体" w:hAnsi="宋体" w:eastAsia="宋体" w:cs="宋体"/>
                <w:kern w:val="0"/>
                <w:sz w:val="24"/>
                <w:szCs w:val="24"/>
              </w:rPr>
              <w:t>学生集队，认真听讲</w:t>
            </w:r>
            <w:r>
              <w:rPr>
                <w:rFonts w:hint="eastAsia" w:ascii="宋体" w:hAnsi="宋体" w:eastAsia="宋体" w:cs="宋体"/>
                <w:kern w:val="0"/>
                <w:sz w:val="24"/>
                <w:szCs w:val="24"/>
                <w:lang w:eastAsia="zh-CN"/>
              </w:rPr>
              <w:t>的习惯。</w:t>
            </w:r>
          </w:p>
          <w:p>
            <w:pPr>
              <w:widowControl/>
              <w:jc w:val="left"/>
              <w:rPr>
                <w:rFonts w:hint="eastAsia" w:ascii="宋体" w:hAnsi="宋体" w:eastAsia="宋体" w:cs="宋体"/>
                <w:kern w:val="0"/>
                <w:sz w:val="24"/>
              </w:rPr>
            </w:pPr>
          </w:p>
        </w:tc>
        <w:tc>
          <w:tcPr>
            <w:tcW w:w="2483"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eastAsia="宋体" w:cs="宋体"/>
                <w:kern w:val="0"/>
                <w:sz w:val="24"/>
              </w:rPr>
            </w:pPr>
            <w:r>
              <w:rPr>
                <w:rFonts w:hint="eastAsia" w:ascii="宋体" w:hAnsi="宋体" w:eastAsia="宋体" w:cs="宋体"/>
                <w:kern w:val="0"/>
                <w:sz w:val="24"/>
              </w:rPr>
              <w:t> </w:t>
            </w:r>
          </w:p>
          <w:p>
            <w:pPr>
              <w:widowControl/>
              <w:jc w:val="left"/>
              <w:rPr>
                <w:rFonts w:hint="eastAsia" w:ascii="宋体" w:hAnsi="宋体" w:eastAsia="宋体" w:cs="宋体"/>
                <w:kern w:val="0"/>
                <w:sz w:val="24"/>
              </w:rPr>
            </w:pPr>
            <w:r>
              <w:rPr>
                <w:rFonts w:hint="eastAsia" w:ascii="宋体" w:hAnsi="宋体" w:eastAsia="宋体" w:cs="宋体"/>
                <w:kern w:val="0"/>
                <w:sz w:val="24"/>
              </w:rPr>
              <w:t> </w:t>
            </w:r>
          </w:p>
        </w:tc>
      </w:tr>
    </w:tbl>
    <w:p>
      <w:pPr>
        <w:jc w:val="center"/>
        <w:rPr>
          <w:rFonts w:hint="eastAsia" w:ascii="宋体" w:hAnsi="宋体" w:cs="宋体"/>
          <w:color w:val="666666"/>
          <w:kern w:val="0"/>
          <w:sz w:val="24"/>
        </w:rPr>
      </w:pPr>
      <w:r>
        <w:rPr>
          <w:rFonts w:hint="eastAsia" w:ascii="宋体" w:hAnsi="宋体" w:cs="宋体"/>
          <w:color w:val="666666"/>
          <w:kern w:val="0"/>
          <w:sz w:val="24"/>
        </w:rPr>
        <w:t> </w:t>
      </w:r>
    </w:p>
    <w:p>
      <w:pPr>
        <w:jc w:val="center"/>
        <w:rPr>
          <w:rFonts w:hint="eastAsia" w:ascii="宋体" w:hAnsi="宋体" w:cs="宋体"/>
          <w:color w:val="666666"/>
          <w:kern w:val="0"/>
          <w:sz w:val="24"/>
        </w:rPr>
      </w:pPr>
    </w:p>
    <w:p>
      <w:pPr>
        <w:jc w:val="center"/>
        <w:rPr>
          <w:rFonts w:hint="eastAsia" w:ascii="宋体" w:hAnsi="宋体" w:cs="宋体"/>
          <w:color w:val="666666"/>
          <w:kern w:val="0"/>
          <w:sz w:val="24"/>
        </w:rPr>
      </w:pPr>
    </w:p>
    <w:p>
      <w:pPr>
        <w:jc w:val="center"/>
        <w:rPr>
          <w:rFonts w:hint="eastAsia" w:ascii="宋体" w:hAnsi="宋体" w:cs="宋体"/>
          <w:color w:val="666666"/>
          <w:kern w:val="0"/>
          <w:sz w:val="24"/>
        </w:rPr>
      </w:pPr>
      <w:r>
        <w:rPr>
          <w:rFonts w:hint="eastAsia" w:ascii="楷体_GB2312" w:hAnsi="宋体" w:eastAsia="楷体_GB2312" w:cs="宋体"/>
          <w:b/>
          <w:bCs/>
          <w:kern w:val="0"/>
          <w:sz w:val="44"/>
          <w:szCs w:val="44"/>
        </w:rPr>
        <w:t>广播操10</w:t>
      </w:r>
    </w:p>
    <w:tbl>
      <w:tblPr>
        <w:tblStyle w:val="1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92"/>
        <w:gridCol w:w="3970"/>
        <w:gridCol w:w="2231"/>
        <w:gridCol w:w="20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72" w:hRule="atLeast"/>
          <w:tblCellSpacing w:w="0" w:type="dxa"/>
          <w:jc w:val="center"/>
        </w:trPr>
        <w:tc>
          <w:tcPr>
            <w:tcW w:w="69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内容</w:t>
            </w:r>
          </w:p>
        </w:tc>
        <w:tc>
          <w:tcPr>
            <w:tcW w:w="8228"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1、复习《七彩阳光》预备节与前七节动作</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2、学习第八节整理运动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404" w:hRule="atLeast"/>
          <w:tblCellSpacing w:w="0" w:type="dxa"/>
          <w:jc w:val="center"/>
        </w:trPr>
        <w:tc>
          <w:tcPr>
            <w:tcW w:w="69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目的</w:t>
            </w:r>
          </w:p>
        </w:tc>
        <w:tc>
          <w:tcPr>
            <w:tcW w:w="8228"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通过本次课的复习，使学生进一步掌握《七彩阳光》预备节与前七节动作，加深记忆。</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2、学习掌握整理运动，发展身体协调能力。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97" w:hRule="atLeast"/>
          <w:tblCellSpacing w:w="0" w:type="dxa"/>
          <w:jc w:val="center"/>
        </w:trPr>
        <w:tc>
          <w:tcPr>
            <w:tcW w:w="69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顺序</w:t>
            </w:r>
          </w:p>
        </w:tc>
        <w:tc>
          <w:tcPr>
            <w:tcW w:w="3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szCs w:val="24"/>
                <w:lang w:eastAsia="zh-CN"/>
              </w:rPr>
              <w:t>教与学活动</w:t>
            </w:r>
          </w:p>
        </w:tc>
        <w:tc>
          <w:tcPr>
            <w:tcW w:w="223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lang w:eastAsia="zh-CN"/>
              </w:rPr>
              <w:t>设计意图</w:t>
            </w:r>
          </w:p>
        </w:tc>
        <w:tc>
          <w:tcPr>
            <w:tcW w:w="202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修改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97" w:hRule="atLeast"/>
          <w:tblCellSpacing w:w="0" w:type="dxa"/>
          <w:jc w:val="center"/>
        </w:trPr>
        <w:tc>
          <w:tcPr>
            <w:tcW w:w="692"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开</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始</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spacing w:line="360" w:lineRule="auto"/>
              <w:jc w:val="center"/>
              <w:rPr>
                <w:rFonts w:hint="eastAsia" w:ascii="宋体" w:hAnsi="宋体" w:eastAsia="宋体" w:cs="宋体"/>
                <w:b/>
                <w:bCs/>
                <w:kern w:val="0"/>
                <w:sz w:val="24"/>
              </w:rPr>
            </w:pPr>
            <w:r>
              <w:rPr>
                <w:rFonts w:hint="eastAsia" w:ascii="宋体" w:hAnsi="宋体" w:eastAsia="宋体" w:cs="宋体"/>
                <w:b/>
                <w:bCs/>
                <w:kern w:val="0"/>
                <w:sz w:val="24"/>
              </w:rPr>
              <w:t>分</w:t>
            </w:r>
          </w:p>
        </w:tc>
        <w:tc>
          <w:tcPr>
            <w:tcW w:w="397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1、课堂常规，师生问好。</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2、热身运动：三路队形绕操场运球走熟悉球性练习。</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3、体操队形集队。</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1、教师语言要清晰。</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kern w:val="0"/>
                <w:sz w:val="24"/>
              </w:rPr>
              <w:t>2、讲解课堂要求任务。</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spacing w:line="360" w:lineRule="auto"/>
              <w:jc w:val="left"/>
              <w:rPr>
                <w:rFonts w:hint="eastAsia" w:ascii="宋体" w:hAnsi="宋体" w:eastAsia="宋体" w:cs="宋体"/>
                <w:b/>
                <w:bCs/>
                <w:kern w:val="0"/>
                <w:sz w:val="24"/>
                <w:szCs w:val="24"/>
                <w:lang w:eastAsia="zh-CN"/>
              </w:rPr>
            </w:pPr>
            <w:r>
              <w:rPr>
                <w:rFonts w:hint="eastAsia" w:ascii="宋体" w:hAnsi="宋体" w:eastAsia="宋体" w:cs="宋体"/>
                <w:kern w:val="0"/>
                <w:sz w:val="24"/>
              </w:rPr>
              <w:t>学生集队：快、静齐。</w:t>
            </w:r>
          </w:p>
        </w:tc>
        <w:tc>
          <w:tcPr>
            <w:tcW w:w="223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b/>
                <w:bCs/>
                <w:kern w:val="0"/>
                <w:sz w:val="24"/>
                <w:lang w:eastAsia="zh-CN"/>
              </w:rPr>
            </w:pPr>
          </w:p>
        </w:tc>
        <w:tc>
          <w:tcPr>
            <w:tcW w:w="202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eastAsia="宋体" w:cs="宋体"/>
                <w:b/>
                <w:bC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311" w:hRule="atLeast"/>
          <w:tblCellSpacing w:w="0" w:type="dxa"/>
          <w:jc w:val="center"/>
        </w:trPr>
        <w:tc>
          <w:tcPr>
            <w:tcW w:w="692"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center"/>
              <w:rPr>
                <w:rFonts w:hint="eastAsia" w:ascii="宋体" w:hAnsi="宋体" w:eastAsia="宋体" w:cs="宋体"/>
                <w:kern w:val="0"/>
                <w:sz w:val="24"/>
              </w:rPr>
            </w:pPr>
          </w:p>
          <w:p>
            <w:pPr>
              <w:widowControl/>
              <w:spacing w:line="360" w:lineRule="auto"/>
              <w:jc w:val="center"/>
              <w:rPr>
                <w:rFonts w:hint="eastAsia" w:ascii="宋体" w:hAnsi="宋体" w:eastAsia="宋体" w:cs="宋体"/>
                <w:kern w:val="0"/>
                <w:sz w:val="24"/>
              </w:rPr>
            </w:pPr>
          </w:p>
          <w:p>
            <w:pPr>
              <w:widowControl/>
              <w:spacing w:line="360" w:lineRule="auto"/>
              <w:rPr>
                <w:rFonts w:hint="eastAsia" w:ascii="宋体" w:hAnsi="宋体" w:eastAsia="宋体" w:cs="宋体"/>
                <w:b/>
                <w:bCs/>
                <w:kern w:val="0"/>
                <w:sz w:val="24"/>
              </w:rPr>
            </w:pPr>
          </w:p>
          <w:p>
            <w:pPr>
              <w:widowControl/>
              <w:spacing w:line="360" w:lineRule="auto"/>
              <w:jc w:val="center"/>
              <w:rPr>
                <w:rFonts w:hint="eastAsia" w:ascii="宋体" w:hAnsi="宋体" w:eastAsia="宋体" w:cs="宋体"/>
                <w:b/>
                <w:bCs/>
                <w:kern w:val="0"/>
                <w:sz w:val="24"/>
              </w:rPr>
            </w:pP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基</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本</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97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预备节（8×4）</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一、第一节：伸展运动（8×8）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二、第二节：扩胸运动（8×8）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三、第三节：踢腿运动（8×8）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四、第四节：体侧运动（8×8）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五、第五节：体转运动（8×8）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六、第六节：腹背运动（8×8）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七、第七节：跳跃运动（8×8）</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八、第八节：整理运动（8×8）</w:t>
            </w:r>
          </w:p>
          <w:p>
            <w:pPr>
              <w:widowControl/>
              <w:spacing w:line="360" w:lineRule="auto"/>
              <w:jc w:val="left"/>
              <w:rPr>
                <w:rFonts w:hint="eastAsia" w:ascii="宋体" w:hAnsi="宋体" w:eastAsia="宋体" w:cs="宋体"/>
                <w:kern w:val="0"/>
                <w:sz w:val="24"/>
                <w:lang w:eastAsia="zh-CN"/>
              </w:rPr>
            </w:pPr>
            <w:r>
              <w:rPr>
                <w:rFonts w:hint="eastAsia" w:ascii="宋体" w:hAnsi="宋体" w:eastAsia="宋体" w:cs="宋体"/>
                <w:kern w:val="0"/>
                <w:sz w:val="24"/>
              </w:rPr>
              <w:t>结合音乐口令练</w:t>
            </w:r>
            <w:r>
              <w:rPr>
                <w:rFonts w:hint="eastAsia" w:ascii="宋体" w:hAnsi="宋体" w:eastAsia="宋体" w:cs="宋体"/>
                <w:kern w:val="0"/>
                <w:sz w:val="24"/>
                <w:lang w:eastAsia="zh-CN"/>
              </w:rPr>
              <w:t>。</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spacing w:line="360" w:lineRule="auto"/>
              <w:jc w:val="left"/>
              <w:rPr>
                <w:rFonts w:hint="eastAsia" w:ascii="宋体" w:hAnsi="宋体" w:eastAsia="宋体" w:cs="宋体"/>
                <w:kern w:val="0"/>
                <w:sz w:val="24"/>
              </w:rPr>
            </w:pPr>
            <w:r>
              <w:rPr>
                <w:rFonts w:hint="eastAsia" w:ascii="宋体" w:hAnsi="宋体" w:eastAsia="宋体" w:cs="宋体"/>
                <w:b/>
                <w:bCs/>
                <w:kern w:val="0"/>
                <w:sz w:val="24"/>
                <w:szCs w:val="24"/>
                <w:lang w:val="en-US" w:eastAsia="zh-CN"/>
              </w:rPr>
              <w:t>1.</w:t>
            </w:r>
            <w:r>
              <w:rPr>
                <w:rFonts w:hint="eastAsia" w:ascii="宋体" w:hAnsi="宋体" w:eastAsia="宋体" w:cs="宋体"/>
                <w:kern w:val="0"/>
                <w:sz w:val="24"/>
              </w:rPr>
              <w:t>教师镜面示范示范：口令顺畅、动作到位。</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kern w:val="0"/>
                <w:sz w:val="24"/>
                <w:lang w:val="en-US" w:eastAsia="zh-CN"/>
              </w:rPr>
              <w:t>2.</w:t>
            </w:r>
            <w:r>
              <w:rPr>
                <w:rFonts w:hint="eastAsia" w:ascii="宋体" w:hAnsi="宋体" w:eastAsia="宋体" w:cs="宋体"/>
                <w:kern w:val="0"/>
                <w:sz w:val="24"/>
              </w:rPr>
              <w:t>教师检查学生动作，纠正错误动作。</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学生模仿教师动</w:t>
            </w:r>
            <w:r>
              <w:rPr>
                <w:rFonts w:hint="eastAsia" w:ascii="宋体" w:hAnsi="宋体" w:eastAsia="宋体" w:cs="宋体"/>
                <w:kern w:val="0"/>
                <w:sz w:val="24"/>
                <w:lang w:eastAsia="zh-CN"/>
              </w:rPr>
              <w:t>。</w:t>
            </w: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学生听从教师指挥，按口令练习</w:t>
            </w:r>
            <w:r>
              <w:rPr>
                <w:rFonts w:hint="eastAsia" w:ascii="宋体" w:hAnsi="宋体" w:eastAsia="宋体" w:cs="宋体"/>
                <w:kern w:val="0"/>
                <w:sz w:val="24"/>
                <w:lang w:eastAsia="zh-CN"/>
              </w:rPr>
              <w:t>。</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注意音乐节奏，动作节奏</w:t>
            </w:r>
          </w:p>
        </w:tc>
        <w:tc>
          <w:tcPr>
            <w:tcW w:w="223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p>
        </w:tc>
        <w:tc>
          <w:tcPr>
            <w:tcW w:w="2027" w:type="dxa"/>
            <w:vMerge w:val="restart"/>
            <w:tcBorders>
              <w:top w:val="outset" w:color="auto" w:sz="6" w:space="0"/>
              <w:left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19" w:hRule="atLeast"/>
          <w:tblCellSpacing w:w="0" w:type="dxa"/>
          <w:jc w:val="center"/>
        </w:trPr>
        <w:tc>
          <w:tcPr>
            <w:tcW w:w="692" w:type="dxa"/>
            <w:tcBorders>
              <w:top w:val="outset" w:color="auto" w:sz="6" w:space="0"/>
              <w:left w:val="outset" w:color="auto" w:sz="6" w:space="0"/>
              <w:bottom w:val="outset" w:color="auto" w:sz="6" w:space="0"/>
              <w:right w:val="outset" w:color="auto" w:sz="6" w:space="0"/>
            </w:tcBorders>
            <w:noWrap w:val="0"/>
            <w:vAlign w:val="top"/>
          </w:tcPr>
          <w:p>
            <w:pPr>
              <w:widowControl/>
              <w:shd w:val="clear" w:color="auto" w:fill="FFFFFF"/>
              <w:spacing w:line="360" w:lineRule="auto"/>
              <w:jc w:val="center"/>
              <w:rPr>
                <w:rFonts w:hint="eastAsia" w:ascii="宋体" w:hAnsi="宋体" w:eastAsia="宋体" w:cs="宋体"/>
                <w:b/>
                <w:bCs/>
                <w:kern w:val="0"/>
                <w:sz w:val="24"/>
              </w:rPr>
            </w:pPr>
          </w:p>
          <w:p>
            <w:pPr>
              <w:widowControl/>
              <w:shd w:val="clear" w:color="auto" w:fill="FFFFFF"/>
              <w:spacing w:line="360" w:lineRule="auto"/>
              <w:jc w:val="center"/>
              <w:rPr>
                <w:rFonts w:hint="eastAsia" w:ascii="宋体" w:hAnsi="宋体" w:eastAsia="宋体" w:cs="宋体"/>
                <w:b/>
                <w:bCs/>
                <w:kern w:val="0"/>
                <w:sz w:val="24"/>
              </w:rPr>
            </w:pPr>
          </w:p>
          <w:p>
            <w:pPr>
              <w:widowControl/>
              <w:shd w:val="clear" w:color="auto" w:fill="FFFFFF"/>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结</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束</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部</w:t>
            </w:r>
          </w:p>
          <w:p>
            <w:pPr>
              <w:widowControl/>
              <w:spacing w:line="360" w:lineRule="auto"/>
              <w:jc w:val="center"/>
              <w:rPr>
                <w:rFonts w:hint="eastAsia" w:ascii="宋体" w:hAnsi="宋体" w:eastAsia="宋体" w:cs="宋体"/>
                <w:kern w:val="0"/>
                <w:sz w:val="24"/>
              </w:rPr>
            </w:pPr>
            <w:r>
              <w:rPr>
                <w:rFonts w:hint="eastAsia" w:ascii="宋体" w:hAnsi="宋体" w:eastAsia="宋体" w:cs="宋体"/>
                <w:b/>
                <w:bCs/>
                <w:kern w:val="0"/>
                <w:sz w:val="24"/>
              </w:rPr>
              <w:t>分</w:t>
            </w:r>
          </w:p>
        </w:tc>
        <w:tc>
          <w:tcPr>
            <w:tcW w:w="397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总结本次课的情况。</w:t>
            </w:r>
          </w:p>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下课</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教师活动</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kern w:val="0"/>
                <w:sz w:val="24"/>
              </w:rPr>
              <w:t>教师总结本次课的情况。</w:t>
            </w: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学生活动</w:t>
            </w:r>
          </w:p>
          <w:p>
            <w:pPr>
              <w:widowControl/>
              <w:spacing w:line="360" w:lineRule="auto"/>
              <w:jc w:val="left"/>
              <w:rPr>
                <w:rFonts w:hint="eastAsia" w:ascii="宋体" w:hAnsi="宋体" w:eastAsia="宋体" w:cs="宋体"/>
                <w:kern w:val="0"/>
                <w:sz w:val="24"/>
                <w:lang w:eastAsia="zh-CN"/>
              </w:rPr>
            </w:pPr>
            <w:r>
              <w:rPr>
                <w:rFonts w:hint="eastAsia" w:ascii="宋体" w:hAnsi="宋体" w:eastAsia="宋体" w:cs="宋体"/>
                <w:kern w:val="0"/>
                <w:sz w:val="24"/>
              </w:rPr>
              <w:t>学生集队，认真听讲</w:t>
            </w:r>
            <w:r>
              <w:rPr>
                <w:rFonts w:hint="eastAsia" w:ascii="宋体" w:hAnsi="宋体" w:eastAsia="宋体" w:cs="宋体"/>
                <w:kern w:val="0"/>
                <w:sz w:val="24"/>
                <w:lang w:eastAsia="zh-CN"/>
              </w:rPr>
              <w:t>。</w:t>
            </w:r>
          </w:p>
        </w:tc>
        <w:tc>
          <w:tcPr>
            <w:tcW w:w="223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p>
        </w:tc>
        <w:tc>
          <w:tcPr>
            <w:tcW w:w="2027" w:type="dxa"/>
            <w:vMerge w:val="continue"/>
            <w:tcBorders>
              <w:left w:val="outset" w:color="auto" w:sz="6" w:space="0"/>
              <w:bottom w:val="outset" w:color="auto" w:sz="6" w:space="0"/>
              <w:right w:val="outset" w:color="auto" w:sz="6" w:space="0"/>
            </w:tcBorders>
            <w:noWrap w:val="0"/>
            <w:vAlign w:val="top"/>
          </w:tcPr>
          <w:p>
            <w:pPr>
              <w:widowControl/>
              <w:spacing w:line="360" w:lineRule="auto"/>
              <w:jc w:val="left"/>
              <w:rPr>
                <w:rFonts w:hint="eastAsia" w:ascii="宋体" w:hAnsi="宋体" w:eastAsia="宋体" w:cs="宋体"/>
                <w:kern w:val="0"/>
                <w:sz w:val="24"/>
              </w:rPr>
            </w:pPr>
          </w:p>
        </w:tc>
      </w:tr>
    </w:tbl>
    <w:tbl>
      <w:tblPr>
        <w:tblStyle w:val="15"/>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243"/>
        <w:gridCol w:w="1477"/>
        <w:gridCol w:w="4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411" w:type="dxa"/>
            <w:noWrap w:val="0"/>
            <w:vAlign w:val="center"/>
          </w:tcPr>
          <w:p>
            <w:pPr>
              <w:spacing w:line="400" w:lineRule="exact"/>
              <w:jc w:val="center"/>
              <w:rPr>
                <w:rFonts w:ascii="宋体" w:hAnsi="宋体"/>
                <w:b/>
                <w:bCs/>
                <w:sz w:val="28"/>
              </w:rPr>
            </w:pPr>
            <w:r>
              <w:rPr>
                <w:rFonts w:ascii="宋体" w:hAnsi="宋体"/>
                <w:b/>
                <w:bCs/>
                <w:sz w:val="28"/>
              </w:rPr>
              <w:t>主备教师</w:t>
            </w:r>
          </w:p>
        </w:tc>
        <w:tc>
          <w:tcPr>
            <w:tcW w:w="1243" w:type="dxa"/>
            <w:noWrap w:val="0"/>
            <w:vAlign w:val="center"/>
          </w:tcPr>
          <w:p>
            <w:pPr>
              <w:spacing w:line="400" w:lineRule="exact"/>
              <w:jc w:val="center"/>
              <w:rPr>
                <w:rFonts w:ascii="宋体" w:hAnsi="宋体"/>
                <w:sz w:val="24"/>
              </w:rPr>
            </w:pPr>
            <w:r>
              <w:rPr>
                <w:rFonts w:ascii="宋体" w:hAnsi="宋体"/>
                <w:sz w:val="24"/>
              </w:rPr>
              <w:t>周伟</w:t>
            </w:r>
          </w:p>
        </w:tc>
        <w:tc>
          <w:tcPr>
            <w:tcW w:w="1477" w:type="dxa"/>
            <w:noWrap w:val="0"/>
            <w:vAlign w:val="center"/>
          </w:tcPr>
          <w:p>
            <w:pPr>
              <w:spacing w:line="400" w:lineRule="exact"/>
              <w:jc w:val="center"/>
              <w:rPr>
                <w:rFonts w:ascii="宋体" w:hAnsi="宋体"/>
                <w:b/>
                <w:bCs/>
                <w:sz w:val="28"/>
              </w:rPr>
            </w:pPr>
            <w:r>
              <w:rPr>
                <w:rFonts w:ascii="宋体" w:hAnsi="宋体"/>
                <w:b/>
                <w:bCs/>
                <w:sz w:val="28"/>
              </w:rPr>
              <w:t>备课时间</w:t>
            </w:r>
          </w:p>
        </w:tc>
        <w:tc>
          <w:tcPr>
            <w:tcW w:w="4654" w:type="dxa"/>
            <w:noWrap w:val="0"/>
            <w:vAlign w:val="center"/>
          </w:tcPr>
          <w:p>
            <w:pPr>
              <w:spacing w:line="400" w:lineRule="exact"/>
              <w:jc w:val="center"/>
              <w:rPr>
                <w:rFonts w:ascii="宋体" w:hAnsi="宋体"/>
                <w:sz w:val="24"/>
              </w:rPr>
            </w:pPr>
            <w:r>
              <w:rPr>
                <w:rFonts w:ascii="宋体" w:hAnsi="宋体"/>
                <w:sz w:val="24"/>
                <w:u w:val="single"/>
              </w:rPr>
              <w:t xml:space="preserve">2016 </w:t>
            </w:r>
            <w:r>
              <w:rPr>
                <w:rFonts w:ascii="宋体" w:hAnsi="宋体"/>
                <w:sz w:val="24"/>
              </w:rPr>
              <w:t>年</w:t>
            </w:r>
            <w:r>
              <w:rPr>
                <w:rFonts w:hint="eastAsia"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6" w:hRule="atLeast"/>
          <w:jc w:val="center"/>
        </w:trPr>
        <w:tc>
          <w:tcPr>
            <w:tcW w:w="1411" w:type="dxa"/>
            <w:tcBorders>
              <w:bottom w:val="single" w:color="auto" w:sz="4" w:space="0"/>
            </w:tcBorders>
            <w:noWrap w:val="0"/>
            <w:vAlign w:val="center"/>
          </w:tcPr>
          <w:p>
            <w:pPr>
              <w:spacing w:line="400" w:lineRule="exact"/>
              <w:jc w:val="center"/>
              <w:rPr>
                <w:rFonts w:ascii="宋体" w:hAnsi="宋体"/>
                <w:b/>
                <w:bCs/>
                <w:sz w:val="28"/>
                <w:szCs w:val="28"/>
              </w:rPr>
            </w:pPr>
            <w:r>
              <w:rPr>
                <w:rFonts w:ascii="宋体" w:hAnsi="宋体"/>
                <w:b/>
                <w:bCs/>
                <w:sz w:val="28"/>
                <w:szCs w:val="28"/>
              </w:rPr>
              <w:t>组长审核</w:t>
            </w:r>
          </w:p>
        </w:tc>
        <w:tc>
          <w:tcPr>
            <w:tcW w:w="7374" w:type="dxa"/>
            <w:gridSpan w:val="3"/>
            <w:tcBorders>
              <w:bottom w:val="single" w:color="auto" w:sz="4" w:space="0"/>
            </w:tcBorders>
            <w:noWrap w:val="0"/>
            <w:vAlign w:val="top"/>
          </w:tcPr>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ind w:firstLine="3960" w:firstLineChars="1650"/>
              <w:rPr>
                <w:rFonts w:ascii="宋体" w:hAnsi="宋体"/>
                <w:sz w:val="24"/>
                <w:u w:val="single"/>
              </w:rPr>
            </w:pPr>
          </w:p>
          <w:p>
            <w:pPr>
              <w:spacing w:line="400" w:lineRule="exact"/>
              <w:rPr>
                <w:rFonts w:ascii="宋体" w:hAnsi="宋体"/>
                <w:sz w:val="24"/>
                <w:u w:val="single"/>
              </w:rPr>
            </w:pPr>
          </w:p>
          <w:p>
            <w:pPr>
              <w:spacing w:line="400" w:lineRule="exact"/>
              <w:ind w:firstLine="3960" w:firstLineChars="165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4" w:hRule="atLeast"/>
          <w:jc w:val="center"/>
        </w:trPr>
        <w:tc>
          <w:tcPr>
            <w:tcW w:w="1411" w:type="dxa"/>
            <w:tcBorders>
              <w:bottom w:val="single" w:color="auto" w:sz="4" w:space="0"/>
            </w:tcBorders>
            <w:noWrap w:val="0"/>
            <w:vAlign w:val="center"/>
          </w:tcPr>
          <w:p>
            <w:pPr>
              <w:spacing w:line="400" w:lineRule="exact"/>
              <w:jc w:val="center"/>
              <w:rPr>
                <w:rFonts w:ascii="宋体" w:hAnsi="宋体"/>
                <w:b/>
                <w:bCs/>
                <w:sz w:val="28"/>
                <w:szCs w:val="28"/>
              </w:rPr>
            </w:pPr>
            <w:r>
              <w:rPr>
                <w:rFonts w:ascii="宋体" w:hAnsi="宋体"/>
                <w:b/>
                <w:bCs/>
                <w:sz w:val="28"/>
                <w:szCs w:val="28"/>
              </w:rPr>
              <w:t>领导签字</w:t>
            </w:r>
          </w:p>
        </w:tc>
        <w:tc>
          <w:tcPr>
            <w:tcW w:w="7374" w:type="dxa"/>
            <w:gridSpan w:val="3"/>
            <w:tcBorders>
              <w:bottom w:val="single" w:color="auto" w:sz="4" w:space="0"/>
            </w:tcBorders>
            <w:noWrap w:val="0"/>
            <w:vAlign w:val="top"/>
          </w:tcPr>
          <w:p>
            <w:pPr>
              <w:spacing w:line="400" w:lineRule="exact"/>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hint="eastAsia" w:ascii="宋体" w:hAnsi="宋体"/>
                <w:sz w:val="24"/>
                <w:u w:val="single"/>
              </w:rPr>
            </w:pPr>
          </w:p>
          <w:p>
            <w:pPr>
              <w:spacing w:line="400" w:lineRule="exact"/>
              <w:rPr>
                <w:rFonts w:ascii="宋体" w:hAnsi="宋体"/>
                <w:sz w:val="24"/>
                <w:u w:val="single"/>
              </w:rPr>
            </w:pPr>
          </w:p>
          <w:p>
            <w:pPr>
              <w:spacing w:line="400" w:lineRule="exact"/>
              <w:ind w:firstLine="3960" w:firstLineChars="1650"/>
              <w:rPr>
                <w:rFonts w:ascii="宋体" w:hAnsi="宋体"/>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bl>
    <w:p>
      <w:pPr>
        <w:widowControl/>
        <w:snapToGrid w:val="0"/>
        <w:rPr>
          <w:rFonts w:hint="eastAsia" w:ascii="黑体" w:hAnsi="黑体" w:eastAsia="黑体" w:cs="黑体"/>
          <w:b/>
          <w:bCs/>
          <w:color w:val="000000"/>
          <w:kern w:val="0"/>
          <w:sz w:val="30"/>
          <w:szCs w:val="30"/>
        </w:rPr>
      </w:pPr>
    </w:p>
    <w:p>
      <w:pPr>
        <w:widowControl/>
        <w:snapToGrid w:val="0"/>
        <w:ind w:firstLine="480"/>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多种姿势跑 1</w:t>
      </w:r>
    </w:p>
    <w:p>
      <w:pPr>
        <w:widowControl/>
        <w:snapToGrid w:val="0"/>
        <w:ind w:firstLine="480"/>
        <w:jc w:val="center"/>
        <w:rPr>
          <w:rFonts w:hint="eastAsia" w:ascii="黑体" w:hAnsi="黑体" w:eastAsia="黑体" w:cs="黑体"/>
          <w:b/>
          <w:bCs/>
          <w:color w:val="000000"/>
          <w:kern w:val="0"/>
          <w:sz w:val="30"/>
          <w:szCs w:val="30"/>
        </w:rPr>
      </w:pPr>
    </w:p>
    <w:tbl>
      <w:tblPr>
        <w:tblStyle w:val="15"/>
        <w:tblW w:w="0" w:type="auto"/>
        <w:tblInd w:w="85" w:type="dxa"/>
        <w:tblLayout w:type="fixed"/>
        <w:tblCellMar>
          <w:top w:w="0" w:type="dxa"/>
          <w:left w:w="0" w:type="dxa"/>
          <w:bottom w:w="0" w:type="dxa"/>
          <w:right w:w="0" w:type="dxa"/>
        </w:tblCellMar>
      </w:tblPr>
      <w:tblGrid>
        <w:gridCol w:w="641"/>
        <w:gridCol w:w="1806"/>
        <w:gridCol w:w="1605"/>
        <w:gridCol w:w="899"/>
        <w:gridCol w:w="1542"/>
        <w:gridCol w:w="1005"/>
        <w:gridCol w:w="1482"/>
      </w:tblGrid>
      <w:tr>
        <w:tblPrEx>
          <w:tblCellMar>
            <w:top w:w="0" w:type="dxa"/>
            <w:left w:w="0" w:type="dxa"/>
            <w:bottom w:w="0" w:type="dxa"/>
            <w:right w:w="0" w:type="dxa"/>
          </w:tblCellMar>
        </w:tblPrEx>
        <w:trPr>
          <w:wBefore w:w="0" w:type="dxa"/>
          <w:wAfter w:w="0" w:type="dxa"/>
          <w:trHeight w:val="90" w:hRule="atLeast"/>
        </w:trPr>
        <w:tc>
          <w:tcPr>
            <w:tcW w:w="641" w:type="dxa"/>
            <w:vMerge w:val="restart"/>
            <w:tcBorders>
              <w:top w:val="inset" w:color="000000" w:sz="6" w:space="0"/>
              <w:left w:val="inset" w:color="000000" w:sz="6" w:space="0"/>
              <w:right w:val="inset" w:color="000000" w:sz="6" w:space="0"/>
            </w:tcBorders>
            <w:noWrap w:val="0"/>
            <w:vAlign w:val="top"/>
          </w:tcPr>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r>
              <w:rPr>
                <w:rFonts w:hint="eastAsia" w:ascii="宋体" w:hAnsi="宋体" w:cs="宋体"/>
                <w:color w:val="000000"/>
                <w:kern w:val="0"/>
                <w:szCs w:val="21"/>
              </w:rPr>
              <w:t>内容</w:t>
            </w:r>
          </w:p>
        </w:tc>
        <w:tc>
          <w:tcPr>
            <w:tcW w:w="3411" w:type="dxa"/>
            <w:gridSpan w:val="2"/>
            <w:vMerge w:val="restart"/>
            <w:tcBorders>
              <w:top w:val="inset" w:color="000000" w:sz="6" w:space="0"/>
              <w:left w:val="single" w:color="auto" w:sz="0"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1、各种姿势的跑</w:t>
            </w:r>
          </w:p>
          <w:p>
            <w:pPr>
              <w:jc w:val="left"/>
              <w:rPr>
                <w:rFonts w:ascii="宋体" w:hAnsi="宋体" w:cs="宋体"/>
                <w:color w:val="000000"/>
                <w:kern w:val="0"/>
                <w:szCs w:val="21"/>
              </w:rPr>
            </w:pPr>
            <w:r>
              <w:rPr>
                <w:rFonts w:hint="eastAsia" w:ascii="宋体" w:hAnsi="宋体" w:cs="宋体"/>
                <w:color w:val="000000"/>
                <w:kern w:val="0"/>
                <w:szCs w:val="21"/>
              </w:rPr>
              <w:t>2、游戏：爬杆</w:t>
            </w:r>
          </w:p>
        </w:tc>
        <w:tc>
          <w:tcPr>
            <w:tcW w:w="899" w:type="dxa"/>
            <w:tcBorders>
              <w:top w:val="inset" w:color="000000" w:sz="6" w:space="0"/>
              <w:left w:val="single" w:color="auto" w:sz="0" w:space="0"/>
              <w:bottom w:val="single" w:color="auto" w:sz="4" w:space="0"/>
              <w:right w:val="single" w:color="auto" w:sz="4" w:space="0"/>
            </w:tcBorders>
            <w:noWrap w:val="0"/>
            <w:vAlign w:val="top"/>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重点</w:t>
            </w:r>
          </w:p>
        </w:tc>
        <w:tc>
          <w:tcPr>
            <w:tcW w:w="4029" w:type="dxa"/>
            <w:gridSpan w:val="3"/>
            <w:tcBorders>
              <w:top w:val="inset" w:color="000000" w:sz="6" w:space="0"/>
              <w:left w:val="single" w:color="auto" w:sz="4" w:space="0"/>
              <w:bottom w:val="single" w:color="auto" w:sz="4" w:space="0"/>
              <w:right w:val="inset" w:color="000000" w:sz="6" w:space="0"/>
            </w:tcBorders>
            <w:noWrap w:val="0"/>
            <w:vAlign w:val="top"/>
          </w:tcPr>
          <w:p>
            <w:pPr>
              <w:widowControl/>
              <w:jc w:val="left"/>
              <w:rPr>
                <w:rFonts w:hint="eastAsia" w:ascii="宋体" w:hAnsi="宋体" w:cs="宋体"/>
                <w:color w:val="000000"/>
                <w:kern w:val="0"/>
                <w:szCs w:val="21"/>
              </w:rPr>
            </w:pPr>
            <w:r>
              <w:rPr>
                <w:rFonts w:hint="eastAsia" w:ascii="宋体" w:hAnsi="宋体" w:cs="宋体"/>
                <w:color w:val="000000"/>
                <w:kern w:val="0"/>
                <w:szCs w:val="21"/>
              </w:rPr>
              <w:t>学会3种姿势以上的跑</w:t>
            </w:r>
          </w:p>
        </w:tc>
      </w:tr>
      <w:tr>
        <w:tblPrEx>
          <w:tblCellMar>
            <w:top w:w="0" w:type="dxa"/>
            <w:left w:w="0" w:type="dxa"/>
            <w:bottom w:w="0" w:type="dxa"/>
            <w:right w:w="0" w:type="dxa"/>
          </w:tblCellMar>
        </w:tblPrEx>
        <w:trPr>
          <w:wBefore w:w="0" w:type="dxa"/>
          <w:wAfter w:w="0" w:type="dxa"/>
          <w:trHeight w:val="90" w:hRule="atLeast"/>
        </w:trPr>
        <w:tc>
          <w:tcPr>
            <w:tcW w:w="641" w:type="dxa"/>
            <w:vMerge w:val="continue"/>
            <w:tcBorders>
              <w:left w:val="inset" w:color="000000" w:sz="6" w:space="0"/>
              <w:bottom w:val="inset" w:color="000000" w:sz="6" w:space="0"/>
              <w:right w:val="inset" w:color="000000" w:sz="6" w:space="0"/>
            </w:tcBorders>
            <w:noWrap w:val="0"/>
            <w:vAlign w:val="top"/>
          </w:tcPr>
          <w:p>
            <w:pPr>
              <w:widowControl/>
              <w:jc w:val="center"/>
              <w:rPr>
                <w:rFonts w:hint="eastAsia" w:ascii="宋体" w:hAnsi="宋体" w:cs="宋体"/>
                <w:color w:val="000000"/>
                <w:kern w:val="0"/>
                <w:szCs w:val="21"/>
              </w:rPr>
            </w:pPr>
          </w:p>
        </w:tc>
        <w:tc>
          <w:tcPr>
            <w:tcW w:w="3411" w:type="dxa"/>
            <w:gridSpan w:val="2"/>
            <w:vMerge w:val="continue"/>
            <w:tcBorders>
              <w:left w:val="single" w:color="auto" w:sz="0" w:space="0"/>
              <w:bottom w:val="inset" w:color="000000" w:sz="6" w:space="0"/>
              <w:right w:val="inset" w:color="000000" w:sz="6" w:space="0"/>
            </w:tcBorders>
            <w:noWrap w:val="0"/>
            <w:vAlign w:val="top"/>
          </w:tcPr>
          <w:p>
            <w:pPr>
              <w:ind w:left="885"/>
              <w:jc w:val="left"/>
              <w:rPr>
                <w:rFonts w:hint="eastAsia" w:ascii="宋体" w:hAnsi="宋体" w:cs="宋体"/>
                <w:color w:val="000000"/>
                <w:kern w:val="0"/>
                <w:szCs w:val="21"/>
              </w:rPr>
            </w:pPr>
          </w:p>
        </w:tc>
        <w:tc>
          <w:tcPr>
            <w:tcW w:w="899" w:type="dxa"/>
            <w:tcBorders>
              <w:top w:val="single" w:color="auto" w:sz="4" w:space="0"/>
              <w:left w:val="single" w:color="auto" w:sz="0" w:space="0"/>
              <w:bottom w:val="inset" w:color="000000" w:sz="6" w:space="0"/>
              <w:right w:val="single" w:color="auto" w:sz="4" w:space="0"/>
            </w:tcBorders>
            <w:noWrap w:val="0"/>
            <w:vAlign w:val="top"/>
          </w:tcPr>
          <w:p>
            <w:pPr>
              <w:ind w:firstLine="105" w:firstLineChars="50"/>
              <w:jc w:val="center"/>
              <w:rPr>
                <w:rFonts w:hint="eastAsia" w:ascii="宋体" w:hAnsi="宋体" w:cs="宋体"/>
                <w:color w:val="000000"/>
                <w:kern w:val="0"/>
                <w:szCs w:val="21"/>
              </w:rPr>
            </w:pPr>
            <w:r>
              <w:rPr>
                <w:rFonts w:hint="eastAsia" w:ascii="宋体" w:hAnsi="宋体" w:cs="宋体"/>
                <w:color w:val="000000"/>
                <w:kern w:val="0"/>
                <w:szCs w:val="21"/>
              </w:rPr>
              <w:t>难点</w:t>
            </w:r>
          </w:p>
        </w:tc>
        <w:tc>
          <w:tcPr>
            <w:tcW w:w="4029" w:type="dxa"/>
            <w:gridSpan w:val="3"/>
            <w:tcBorders>
              <w:top w:val="single" w:color="auto" w:sz="4" w:space="0"/>
              <w:left w:val="single" w:color="auto" w:sz="4" w:space="0"/>
              <w:bottom w:val="inset" w:color="000000" w:sz="6" w:space="0"/>
              <w:right w:val="inset" w:color="000000" w:sz="6" w:space="0"/>
            </w:tcBorders>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动作协调、反应快</w:t>
            </w:r>
          </w:p>
        </w:tc>
      </w:tr>
      <w:tr>
        <w:tblPrEx>
          <w:tblCellMar>
            <w:top w:w="0" w:type="dxa"/>
            <w:left w:w="0" w:type="dxa"/>
            <w:bottom w:w="0" w:type="dxa"/>
            <w:right w:w="0" w:type="dxa"/>
          </w:tblCellMar>
        </w:tblPrEx>
        <w:trPr>
          <w:wBefore w:w="0" w:type="dxa"/>
          <w:wAfter w:w="0" w:type="dxa"/>
          <w:trHeight w:val="90" w:hRule="atLeast"/>
        </w:trPr>
        <w:tc>
          <w:tcPr>
            <w:tcW w:w="641" w:type="dxa"/>
            <w:tcBorders>
              <w:top w:val="inset" w:color="000000" w:sz="6" w:space="0"/>
              <w:left w:val="inset" w:color="000000" w:sz="6" w:space="0"/>
              <w:bottom w:val="inset" w:color="000000" w:sz="6" w:space="0"/>
              <w:right w:val="inset" w:color="000000" w:sz="6" w:space="0"/>
            </w:tcBorders>
            <w:noWrap w:val="0"/>
            <w:vAlign w:val="top"/>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教</w:t>
            </w:r>
          </w:p>
          <w:p>
            <w:pPr>
              <w:widowControl/>
              <w:jc w:val="center"/>
              <w:rPr>
                <w:rFonts w:ascii="宋体" w:hAnsi="宋体" w:cs="宋体"/>
                <w:color w:val="000000"/>
                <w:kern w:val="0"/>
                <w:szCs w:val="21"/>
              </w:rPr>
            </w:pPr>
            <w:r>
              <w:rPr>
                <w:rFonts w:hint="eastAsia" w:ascii="宋体" w:hAnsi="宋体" w:cs="宋体"/>
                <w:color w:val="000000"/>
                <w:kern w:val="0"/>
                <w:szCs w:val="21"/>
              </w:rPr>
              <w:t>学</w:t>
            </w:r>
          </w:p>
          <w:p>
            <w:pPr>
              <w:widowControl/>
              <w:jc w:val="center"/>
              <w:rPr>
                <w:rFonts w:ascii="宋体" w:hAnsi="宋体" w:cs="宋体"/>
                <w:color w:val="000000"/>
                <w:kern w:val="0"/>
                <w:szCs w:val="21"/>
              </w:rPr>
            </w:pPr>
            <w:r>
              <w:rPr>
                <w:rFonts w:hint="eastAsia" w:ascii="宋体" w:hAnsi="宋体" w:cs="宋体"/>
                <w:color w:val="000000"/>
                <w:kern w:val="0"/>
                <w:szCs w:val="21"/>
              </w:rPr>
              <w:t>目</w:t>
            </w:r>
          </w:p>
          <w:p>
            <w:pPr>
              <w:widowControl/>
              <w:jc w:val="center"/>
              <w:rPr>
                <w:rFonts w:ascii="宋体" w:hAnsi="宋体" w:cs="宋体"/>
                <w:color w:val="000000"/>
                <w:kern w:val="0"/>
                <w:szCs w:val="21"/>
              </w:rPr>
            </w:pPr>
            <w:r>
              <w:rPr>
                <w:rFonts w:hint="eastAsia" w:ascii="宋体" w:hAnsi="宋体" w:cs="宋体"/>
                <w:color w:val="000000"/>
                <w:kern w:val="0"/>
                <w:szCs w:val="21"/>
              </w:rPr>
              <w:t>标</w:t>
            </w:r>
          </w:p>
        </w:tc>
        <w:tc>
          <w:tcPr>
            <w:tcW w:w="8339" w:type="dxa"/>
            <w:gridSpan w:val="6"/>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运动参与目标：通过本课学习，学生培养自觉参与体育学习的习惯，激发兴趣。</w:t>
            </w:r>
          </w:p>
          <w:p>
            <w:pPr>
              <w:widowControl/>
              <w:jc w:val="left"/>
              <w:rPr>
                <w:rFonts w:ascii="宋体" w:hAnsi="宋体" w:cs="宋体"/>
                <w:color w:val="000000"/>
                <w:kern w:val="0"/>
                <w:szCs w:val="21"/>
              </w:rPr>
            </w:pPr>
            <w:r>
              <w:rPr>
                <w:rFonts w:hint="eastAsia" w:ascii="宋体" w:hAnsi="宋体" w:cs="宋体"/>
                <w:color w:val="000000"/>
                <w:kern w:val="0"/>
                <w:szCs w:val="21"/>
              </w:rPr>
              <w:t>运动技能目标：通过学习，95%同学初步掌握3种以上姿势的起跑，发展身体素质，提高快速反应奔跑能力。</w:t>
            </w:r>
          </w:p>
          <w:p>
            <w:pPr>
              <w:widowControl/>
              <w:jc w:val="left"/>
              <w:rPr>
                <w:rFonts w:ascii="宋体" w:hAnsi="宋体" w:cs="宋体"/>
                <w:color w:val="000000"/>
                <w:kern w:val="0"/>
                <w:szCs w:val="21"/>
              </w:rPr>
            </w:pPr>
            <w:r>
              <w:rPr>
                <w:rFonts w:hint="eastAsia" w:ascii="宋体" w:hAnsi="宋体" w:cs="宋体"/>
                <w:color w:val="000000"/>
                <w:kern w:val="0"/>
                <w:szCs w:val="21"/>
              </w:rPr>
              <w:t>社会适应目标：在友好和谐的课堂气氛中，体验合作的快乐，建立和谐的人际关系，培养合作精神。</w:t>
            </w:r>
          </w:p>
        </w:tc>
      </w:tr>
      <w:tr>
        <w:tblPrEx>
          <w:tblCellMar>
            <w:top w:w="0" w:type="dxa"/>
            <w:left w:w="0" w:type="dxa"/>
            <w:bottom w:w="0" w:type="dxa"/>
            <w:right w:w="0" w:type="dxa"/>
          </w:tblCellMar>
        </w:tblPrEx>
        <w:trPr>
          <w:wBefore w:w="0" w:type="dxa"/>
          <w:wAfter w:w="0" w:type="dxa"/>
          <w:trHeight w:val="90" w:hRule="atLeast"/>
        </w:trPr>
        <w:tc>
          <w:tcPr>
            <w:tcW w:w="641" w:type="dxa"/>
            <w:tcBorders>
              <w:top w:val="inset" w:color="000000" w:sz="6" w:space="0"/>
              <w:left w:val="inset" w:color="000000" w:sz="6" w:space="0"/>
              <w:bottom w:val="inset" w:color="000000" w:sz="6" w:space="0"/>
              <w:right w:val="inset" w:color="000000" w:sz="6" w:space="0"/>
            </w:tcBorders>
            <w:noWrap w:val="0"/>
            <w:vAlign w:val="top"/>
          </w:tcPr>
          <w:p>
            <w:pPr>
              <w:widowControl/>
              <w:jc w:val="center"/>
              <w:rPr>
                <w:rFonts w:ascii="宋体" w:hAnsi="宋体" w:cs="宋体"/>
                <w:color w:val="000000"/>
                <w:kern w:val="0"/>
                <w:szCs w:val="21"/>
              </w:rPr>
            </w:pPr>
            <w:r>
              <w:rPr>
                <w:rFonts w:hint="eastAsia" w:ascii="宋体" w:hAnsi="宋体" w:cs="宋体"/>
                <w:color w:val="000000"/>
                <w:kern w:val="0"/>
                <w:szCs w:val="21"/>
              </w:rPr>
              <w:t>课的部分</w:t>
            </w:r>
          </w:p>
        </w:tc>
        <w:tc>
          <w:tcPr>
            <w:tcW w:w="1806" w:type="dxa"/>
            <w:tcBorders>
              <w:top w:val="inset" w:color="000000" w:sz="6" w:space="0"/>
              <w:left w:val="single" w:color="auto" w:sz="0" w:space="0"/>
              <w:bottom w:val="inset" w:color="000000" w:sz="6" w:space="0"/>
              <w:right w:val="inset" w:color="000000" w:sz="6"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课的内容</w:t>
            </w:r>
          </w:p>
        </w:tc>
        <w:tc>
          <w:tcPr>
            <w:tcW w:w="4046" w:type="dxa"/>
            <w:gridSpan w:val="3"/>
            <w:tcBorders>
              <w:top w:val="inset" w:color="000000" w:sz="6" w:space="0"/>
              <w:left w:val="single" w:color="auto" w:sz="0" w:space="0"/>
              <w:bottom w:val="inset" w:color="000000" w:sz="6" w:space="0"/>
              <w:right w:val="inset" w:color="000000" w:sz="6"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教学组织与要求</w:t>
            </w:r>
          </w:p>
        </w:tc>
        <w:tc>
          <w:tcPr>
            <w:tcW w:w="1005" w:type="dxa"/>
            <w:tcBorders>
              <w:top w:val="inset" w:color="000000" w:sz="6" w:space="0"/>
              <w:left w:val="single" w:color="auto" w:sz="0" w:space="0"/>
              <w:bottom w:val="inset" w:color="000000" w:sz="6" w:space="0"/>
              <w:right w:val="inset" w:color="000000" w:sz="6"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设计意图</w:t>
            </w:r>
          </w:p>
        </w:tc>
        <w:tc>
          <w:tcPr>
            <w:tcW w:w="1482" w:type="dxa"/>
            <w:tcBorders>
              <w:top w:val="inset" w:color="000000" w:sz="6" w:space="0"/>
              <w:left w:val="single" w:color="auto" w:sz="0" w:space="0"/>
              <w:bottom w:val="inset" w:color="000000" w:sz="6" w:space="0"/>
              <w:right w:val="inset" w:color="000000" w:sz="6"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修改</w:t>
            </w:r>
          </w:p>
        </w:tc>
      </w:tr>
      <w:tr>
        <w:tblPrEx>
          <w:tblCellMar>
            <w:top w:w="0" w:type="dxa"/>
            <w:left w:w="0" w:type="dxa"/>
            <w:bottom w:w="0" w:type="dxa"/>
            <w:right w:w="0" w:type="dxa"/>
          </w:tblCellMar>
        </w:tblPrEx>
        <w:trPr>
          <w:wBefore w:w="0" w:type="dxa"/>
          <w:wAfter w:w="0" w:type="dxa"/>
          <w:trHeight w:val="90" w:hRule="atLeast"/>
        </w:trPr>
        <w:tc>
          <w:tcPr>
            <w:tcW w:w="641" w:type="dxa"/>
            <w:tcBorders>
              <w:top w:val="inset" w:color="000000" w:sz="6" w:space="0"/>
              <w:left w:val="inset" w:color="000000" w:sz="6" w:space="0"/>
              <w:bottom w:val="inset" w:color="000000" w:sz="6" w:space="0"/>
              <w:right w:val="inset" w:color="000000" w:sz="6" w:space="0"/>
            </w:tcBorders>
            <w:noWrap w:val="0"/>
            <w:vAlign w:val="top"/>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导</w:t>
            </w:r>
          </w:p>
          <w:p>
            <w:pPr>
              <w:widowControl/>
              <w:jc w:val="center"/>
              <w:rPr>
                <w:rFonts w:ascii="宋体" w:hAnsi="宋体" w:cs="宋体"/>
                <w:color w:val="000000"/>
                <w:kern w:val="0"/>
                <w:szCs w:val="21"/>
              </w:rPr>
            </w:pPr>
            <w:r>
              <w:rPr>
                <w:rFonts w:hint="eastAsia" w:ascii="宋体" w:hAnsi="宋体" w:cs="宋体"/>
                <w:color w:val="000000"/>
                <w:kern w:val="0"/>
                <w:szCs w:val="21"/>
              </w:rPr>
              <w:t>入</w:t>
            </w:r>
          </w:p>
          <w:p>
            <w:pPr>
              <w:widowControl/>
              <w:jc w:val="center"/>
              <w:rPr>
                <w:rFonts w:ascii="宋体" w:hAnsi="宋体" w:cs="宋体"/>
                <w:color w:val="000000"/>
                <w:kern w:val="0"/>
                <w:szCs w:val="21"/>
              </w:rPr>
            </w:pPr>
            <w:r>
              <w:rPr>
                <w:rFonts w:hint="eastAsia" w:ascii="宋体" w:hAnsi="宋体" w:cs="宋体"/>
                <w:color w:val="000000"/>
                <w:kern w:val="0"/>
                <w:szCs w:val="21"/>
              </w:rPr>
              <w:t>与</w:t>
            </w:r>
          </w:p>
          <w:p>
            <w:pPr>
              <w:widowControl/>
              <w:jc w:val="center"/>
              <w:rPr>
                <w:rFonts w:ascii="宋体" w:hAnsi="宋体" w:cs="宋体"/>
                <w:color w:val="000000"/>
                <w:kern w:val="0"/>
                <w:szCs w:val="21"/>
              </w:rPr>
            </w:pPr>
            <w:r>
              <w:rPr>
                <w:rFonts w:hint="eastAsia" w:ascii="宋体" w:hAnsi="宋体" w:cs="宋体"/>
                <w:color w:val="000000"/>
                <w:kern w:val="0"/>
                <w:szCs w:val="21"/>
              </w:rPr>
              <w:t>热</w:t>
            </w:r>
          </w:p>
          <w:p>
            <w:pPr>
              <w:widowControl/>
              <w:jc w:val="center"/>
              <w:rPr>
                <w:rFonts w:ascii="宋体" w:hAnsi="宋体" w:cs="宋体"/>
                <w:color w:val="000000"/>
                <w:kern w:val="0"/>
                <w:szCs w:val="21"/>
              </w:rPr>
            </w:pPr>
            <w:r>
              <w:rPr>
                <w:rFonts w:hint="eastAsia" w:ascii="宋体" w:hAnsi="宋体" w:cs="宋体"/>
                <w:color w:val="000000"/>
                <w:kern w:val="0"/>
                <w:szCs w:val="21"/>
              </w:rPr>
              <w:t>身</w:t>
            </w:r>
          </w:p>
        </w:tc>
        <w:tc>
          <w:tcPr>
            <w:tcW w:w="1806"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一、集合整队</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二、师生问好</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三、宣布课内容及目标；</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四队列练习：</w:t>
            </w:r>
          </w:p>
          <w:p>
            <w:pPr>
              <w:widowControl/>
              <w:jc w:val="left"/>
              <w:rPr>
                <w:rFonts w:ascii="宋体" w:hAnsi="宋体" w:cs="宋体"/>
                <w:color w:val="000000"/>
                <w:kern w:val="0"/>
                <w:szCs w:val="21"/>
              </w:rPr>
            </w:pPr>
            <w:r>
              <w:rPr>
                <w:rFonts w:hint="eastAsia" w:ascii="宋体" w:hAnsi="宋体" w:cs="宋体"/>
                <w:color w:val="000000"/>
                <w:kern w:val="0"/>
                <w:szCs w:val="21"/>
              </w:rPr>
              <w:t>立正、稍息、       看齐、散开</w:t>
            </w:r>
          </w:p>
        </w:tc>
        <w:tc>
          <w:tcPr>
            <w:tcW w:w="4046" w:type="dxa"/>
            <w:gridSpan w:val="3"/>
            <w:tcBorders>
              <w:top w:val="inset" w:color="000000" w:sz="6" w:space="0"/>
              <w:left w:val="single" w:color="auto" w:sz="0" w:space="0"/>
              <w:bottom w:val="inset" w:color="000000" w:sz="6" w:space="0"/>
              <w:right w:val="inset" w:color="000000" w:sz="6" w:space="0"/>
            </w:tcBorders>
            <w:noWrap w:val="0"/>
            <w:vAlign w:val="top"/>
          </w:tcPr>
          <w:p>
            <w:pPr>
              <w:widowControl/>
              <w:jc w:val="left"/>
              <w:rPr>
                <w:rFonts w:hint="eastAsia" w:ascii="宋体" w:hAnsi="宋体" w:cs="宋体"/>
                <w:color w:val="000000"/>
                <w:kern w:val="0"/>
                <w:szCs w:val="21"/>
              </w:rPr>
            </w:pPr>
            <w:r>
              <w:rPr>
                <w:rFonts w:hint="eastAsia" w:ascii="宋体" w:hAnsi="宋体" w:cs="宋体"/>
                <w:color w:val="000000"/>
                <w:kern w:val="0"/>
                <w:szCs w:val="21"/>
              </w:rPr>
              <w:t>组织：</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   ○→女生</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   ×→男生</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   △→教师</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jc w:val="left"/>
              <w:rPr>
                <w:rFonts w:hint="eastAsia" w:ascii="宋体" w:hAnsi="宋体" w:cs="宋体"/>
                <w:color w:val="000000"/>
                <w:kern w:val="0"/>
                <w:szCs w:val="21"/>
              </w:rPr>
            </w:pPr>
            <w:r>
              <w:rPr>
                <w:rFonts w:hint="eastAsia" w:ascii="宋体" w:hAnsi="宋体" w:cs="宋体"/>
                <w:color w:val="000000"/>
                <w:kern w:val="0"/>
                <w:szCs w:val="21"/>
              </w:rPr>
              <w:t xml:space="preserve">              △                           </w:t>
            </w:r>
          </w:p>
          <w:p>
            <w:pPr>
              <w:widowControl/>
              <w:jc w:val="left"/>
              <w:rPr>
                <w:rFonts w:ascii="宋体" w:hAnsi="宋体" w:cs="宋体"/>
                <w:color w:val="000000"/>
                <w:kern w:val="0"/>
                <w:szCs w:val="21"/>
              </w:rPr>
            </w:pPr>
            <w:r>
              <w:rPr>
                <w:rFonts w:hint="eastAsia" w:ascii="宋体" w:hAnsi="宋体" w:cs="宋体"/>
                <w:color w:val="000000"/>
                <w:kern w:val="0"/>
                <w:szCs w:val="21"/>
              </w:rPr>
              <w:t>要求：1、教师精神饱满，声音洪亮</w:t>
            </w:r>
          </w:p>
          <w:p>
            <w:pPr>
              <w:widowControl/>
              <w:jc w:val="left"/>
              <w:rPr>
                <w:rFonts w:ascii="宋体" w:hAnsi="宋体" w:cs="宋体"/>
                <w:color w:val="000000"/>
                <w:kern w:val="0"/>
                <w:szCs w:val="21"/>
              </w:rPr>
            </w:pPr>
            <w:r>
              <w:rPr>
                <w:rFonts w:hint="eastAsia" w:ascii="宋体" w:hAnsi="宋体" w:cs="宋体"/>
                <w:color w:val="000000"/>
                <w:kern w:val="0"/>
                <w:szCs w:val="21"/>
              </w:rPr>
              <w:t xml:space="preserve">2、语言启发引导学生积极认真练习 </w:t>
            </w:r>
          </w:p>
          <w:p>
            <w:pPr>
              <w:widowControl/>
              <w:jc w:val="left"/>
              <w:rPr>
                <w:rFonts w:ascii="宋体" w:hAnsi="宋体" w:cs="宋体"/>
                <w:color w:val="000000"/>
                <w:kern w:val="0"/>
                <w:szCs w:val="21"/>
              </w:rPr>
            </w:pPr>
            <w:r>
              <w:rPr>
                <w:rFonts w:hint="eastAsia" w:ascii="宋体" w:hAnsi="宋体" w:cs="宋体"/>
                <w:color w:val="000000"/>
                <w:kern w:val="0"/>
                <w:szCs w:val="21"/>
              </w:rPr>
              <w:t>3、表扬激励</w:t>
            </w:r>
          </w:p>
          <w:p>
            <w:pPr>
              <w:widowControl/>
              <w:jc w:val="left"/>
              <w:rPr>
                <w:rFonts w:ascii="宋体" w:hAnsi="宋体" w:cs="宋体"/>
                <w:color w:val="000000"/>
                <w:kern w:val="0"/>
                <w:szCs w:val="21"/>
              </w:rPr>
            </w:pPr>
            <w:r>
              <w:rPr>
                <w:rFonts w:hint="eastAsia" w:ascii="宋体" w:hAnsi="宋体" w:cs="宋体"/>
                <w:color w:val="000000"/>
                <w:kern w:val="0"/>
                <w:szCs w:val="21"/>
              </w:rPr>
              <w:t>学生以四列横队集合</w:t>
            </w:r>
          </w:p>
          <w:p>
            <w:pPr>
              <w:widowControl/>
              <w:jc w:val="left"/>
              <w:rPr>
                <w:rFonts w:ascii="宋体" w:hAnsi="宋体" w:cs="宋体"/>
                <w:color w:val="000000"/>
                <w:kern w:val="0"/>
                <w:szCs w:val="21"/>
              </w:rPr>
            </w:pPr>
            <w:r>
              <w:rPr>
                <w:rFonts w:hint="eastAsia" w:ascii="宋体" w:hAnsi="宋体" w:cs="宋体"/>
                <w:color w:val="000000"/>
                <w:kern w:val="0"/>
                <w:szCs w:val="21"/>
              </w:rPr>
              <w:t>1集合做到快、静、齐</w:t>
            </w:r>
          </w:p>
          <w:p>
            <w:pPr>
              <w:widowControl/>
              <w:jc w:val="left"/>
              <w:rPr>
                <w:rFonts w:ascii="宋体" w:hAnsi="宋体" w:cs="宋体"/>
                <w:color w:val="000000"/>
                <w:kern w:val="0"/>
                <w:szCs w:val="21"/>
              </w:rPr>
            </w:pPr>
            <w:r>
              <w:rPr>
                <w:rFonts w:hint="eastAsia" w:ascii="宋体" w:hAnsi="宋体" w:cs="宋体"/>
                <w:color w:val="000000"/>
                <w:kern w:val="0"/>
                <w:szCs w:val="21"/>
              </w:rPr>
              <w:t>2注意力集中、精神饱满</w:t>
            </w:r>
          </w:p>
          <w:p>
            <w:pPr>
              <w:widowControl/>
              <w:jc w:val="left"/>
              <w:rPr>
                <w:rFonts w:ascii="宋体" w:hAnsi="宋体" w:cs="宋体"/>
                <w:color w:val="000000"/>
                <w:kern w:val="0"/>
                <w:szCs w:val="21"/>
              </w:rPr>
            </w:pPr>
            <w:r>
              <w:rPr>
                <w:rFonts w:hint="eastAsia" w:ascii="宋体" w:hAnsi="宋体" w:cs="宋体"/>
                <w:color w:val="000000"/>
                <w:kern w:val="0"/>
                <w:szCs w:val="21"/>
              </w:rPr>
              <w:t>3、在教师语言激励下动作准确整齐，精神振奋。</w:t>
            </w:r>
          </w:p>
        </w:tc>
        <w:tc>
          <w:tcPr>
            <w:tcW w:w="1005" w:type="dxa"/>
            <w:tcBorders>
              <w:top w:val="inset" w:color="000000" w:sz="6" w:space="0"/>
              <w:left w:val="single" w:color="auto" w:sz="0" w:space="0"/>
              <w:bottom w:val="inset" w:color="000000" w:sz="6" w:space="0"/>
              <w:right w:val="inset" w:color="000000" w:sz="6" w:space="0"/>
            </w:tcBorders>
            <w:noWrap w:val="0"/>
            <w:vAlign w:val="top"/>
          </w:tcPr>
          <w:p>
            <w:pPr>
              <w:spacing w:line="360" w:lineRule="auto"/>
              <w:jc w:val="left"/>
              <w:rPr>
                <w:rFonts w:hint="eastAsia" w:ascii="宋体" w:hAnsi="宋体"/>
                <w:szCs w:val="21"/>
              </w:rPr>
            </w:pPr>
          </w:p>
          <w:p>
            <w:pPr>
              <w:spacing w:line="360" w:lineRule="auto"/>
              <w:jc w:val="left"/>
              <w:rPr>
                <w:rFonts w:hint="eastAsia" w:ascii="宋体" w:hAnsi="宋体"/>
                <w:szCs w:val="21"/>
              </w:rPr>
            </w:pPr>
            <w:r>
              <w:rPr>
                <w:rFonts w:hint="eastAsia" w:ascii="宋体" w:hAnsi="宋体"/>
                <w:szCs w:val="21"/>
              </w:rPr>
              <w:t>通过体育常规教学使学生养成良好的课堂习惯。</w:t>
            </w:r>
          </w:p>
          <w:p>
            <w:pPr>
              <w:spacing w:line="360" w:lineRule="auto"/>
              <w:jc w:val="left"/>
              <w:rPr>
                <w:rFonts w:hint="eastAsia" w:ascii="宋体" w:hAnsi="宋体"/>
                <w:szCs w:val="21"/>
              </w:rPr>
            </w:pPr>
          </w:p>
          <w:p>
            <w:pPr>
              <w:spacing w:line="360" w:lineRule="auto"/>
              <w:rPr>
                <w:rFonts w:hint="eastAsia" w:ascii="宋体" w:hAnsi="宋体"/>
                <w:szCs w:val="21"/>
              </w:rPr>
            </w:pPr>
          </w:p>
          <w:p>
            <w:pPr>
              <w:widowControl/>
              <w:jc w:val="left"/>
              <w:rPr>
                <w:rFonts w:ascii="宋体" w:hAnsi="宋体" w:cs="宋体"/>
                <w:color w:val="000000"/>
                <w:kern w:val="0"/>
                <w:szCs w:val="21"/>
              </w:rPr>
            </w:pPr>
          </w:p>
        </w:tc>
        <w:tc>
          <w:tcPr>
            <w:tcW w:w="1482"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tc>
      </w:tr>
      <w:tr>
        <w:tblPrEx>
          <w:tblCellMar>
            <w:top w:w="0" w:type="dxa"/>
            <w:left w:w="0" w:type="dxa"/>
            <w:bottom w:w="0" w:type="dxa"/>
            <w:right w:w="0" w:type="dxa"/>
          </w:tblCellMar>
        </w:tblPrEx>
        <w:trPr>
          <w:wBefore w:w="0" w:type="dxa"/>
          <w:wAfter w:w="0" w:type="dxa"/>
          <w:trHeight w:val="90" w:hRule="atLeast"/>
        </w:trPr>
        <w:tc>
          <w:tcPr>
            <w:tcW w:w="641" w:type="dxa"/>
            <w:tcBorders>
              <w:top w:val="inset" w:color="000000" w:sz="6" w:space="0"/>
              <w:left w:val="inset" w:color="000000" w:sz="6" w:space="0"/>
              <w:bottom w:val="inset" w:color="000000" w:sz="6" w:space="0"/>
              <w:right w:val="inset" w:color="000000" w:sz="6" w:space="0"/>
            </w:tcBorders>
            <w:noWrap w:val="0"/>
            <w:vAlign w:val="top"/>
          </w:tcPr>
          <w:p>
            <w:pPr>
              <w:widowControl/>
              <w:rPr>
                <w:rFonts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学</w:t>
            </w:r>
          </w:p>
          <w:p>
            <w:pPr>
              <w:widowControl/>
              <w:jc w:val="center"/>
              <w:rPr>
                <w:rFonts w:ascii="宋体" w:hAnsi="宋体" w:cs="宋体"/>
                <w:color w:val="000000"/>
                <w:kern w:val="0"/>
                <w:szCs w:val="21"/>
              </w:rPr>
            </w:pPr>
            <w:r>
              <w:rPr>
                <w:rFonts w:hint="eastAsia" w:ascii="宋体" w:hAnsi="宋体" w:cs="宋体"/>
                <w:color w:val="000000"/>
                <w:kern w:val="0"/>
                <w:szCs w:val="21"/>
              </w:rPr>
              <w:t>习</w:t>
            </w:r>
          </w:p>
          <w:p>
            <w:pPr>
              <w:widowControl/>
              <w:jc w:val="center"/>
              <w:rPr>
                <w:rFonts w:ascii="宋体" w:hAnsi="宋体" w:cs="宋体"/>
                <w:color w:val="000000"/>
                <w:kern w:val="0"/>
                <w:szCs w:val="21"/>
              </w:rPr>
            </w:pPr>
            <w:r>
              <w:rPr>
                <w:rFonts w:hint="eastAsia" w:ascii="宋体" w:hAnsi="宋体" w:cs="宋体"/>
                <w:color w:val="000000"/>
                <w:kern w:val="0"/>
                <w:szCs w:val="21"/>
              </w:rPr>
              <w:t>与</w:t>
            </w:r>
          </w:p>
          <w:p>
            <w:pPr>
              <w:widowControl/>
              <w:jc w:val="center"/>
              <w:rPr>
                <w:rFonts w:ascii="宋体" w:hAnsi="宋体" w:cs="宋体"/>
                <w:color w:val="000000"/>
                <w:kern w:val="0"/>
                <w:szCs w:val="21"/>
              </w:rPr>
            </w:pPr>
            <w:r>
              <w:rPr>
                <w:rFonts w:hint="eastAsia" w:ascii="宋体" w:hAnsi="宋体" w:cs="宋体"/>
                <w:color w:val="000000"/>
                <w:kern w:val="0"/>
                <w:szCs w:val="21"/>
              </w:rPr>
              <w:t>体</w:t>
            </w:r>
          </w:p>
          <w:p>
            <w:pPr>
              <w:widowControl/>
              <w:jc w:val="center"/>
              <w:rPr>
                <w:rFonts w:ascii="宋体" w:hAnsi="宋体" w:cs="宋体"/>
                <w:color w:val="000000"/>
                <w:kern w:val="0"/>
                <w:szCs w:val="21"/>
              </w:rPr>
            </w:pPr>
            <w:r>
              <w:rPr>
                <w:rFonts w:hint="eastAsia" w:ascii="宋体" w:hAnsi="宋体" w:cs="宋体"/>
                <w:color w:val="000000"/>
                <w:kern w:val="0"/>
                <w:szCs w:val="21"/>
              </w:rPr>
              <w:t>验</w:t>
            </w:r>
          </w:p>
        </w:tc>
        <w:tc>
          <w:tcPr>
            <w:tcW w:w="1806"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一、游戏熊和木头人</w:t>
            </w:r>
          </w:p>
          <w:p>
            <w:pPr>
              <w:widowControl/>
              <w:jc w:val="left"/>
              <w:rPr>
                <w:rFonts w:ascii="宋体" w:hAnsi="宋体" w:cs="宋体"/>
                <w:color w:val="000000"/>
                <w:kern w:val="0"/>
                <w:szCs w:val="21"/>
              </w:rPr>
            </w:pPr>
            <w:r>
              <w:rPr>
                <w:rFonts w:hint="eastAsia" w:ascii="宋体" w:hAnsi="宋体" w:cs="宋体"/>
                <w:color w:val="000000"/>
                <w:kern w:val="0"/>
                <w:szCs w:val="21"/>
              </w:rPr>
              <w:t>教师当熊，学生当木头人集体游戏。</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二、热身：徒手操</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46" w:type="dxa"/>
            <w:gridSpan w:val="3"/>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要求：</w:t>
            </w:r>
          </w:p>
          <w:p>
            <w:pPr>
              <w:widowControl/>
              <w:jc w:val="left"/>
              <w:rPr>
                <w:rFonts w:ascii="宋体" w:hAnsi="宋体" w:cs="宋体"/>
                <w:color w:val="000000"/>
                <w:kern w:val="0"/>
                <w:szCs w:val="21"/>
              </w:rPr>
            </w:pPr>
            <w:r>
              <w:rPr>
                <w:rFonts w:hint="eastAsia" w:ascii="宋体" w:hAnsi="宋体" w:cs="宋体"/>
                <w:color w:val="000000"/>
                <w:kern w:val="0"/>
                <w:szCs w:val="21"/>
              </w:rPr>
              <w:t xml:space="preserve">1、教师组织，巡回指导          </w:t>
            </w:r>
          </w:p>
          <w:p>
            <w:pPr>
              <w:widowControl/>
              <w:jc w:val="left"/>
              <w:rPr>
                <w:rFonts w:ascii="宋体" w:hAnsi="宋体" w:cs="宋体"/>
                <w:color w:val="000000"/>
                <w:kern w:val="0"/>
                <w:szCs w:val="21"/>
              </w:rPr>
            </w:pPr>
            <w:r>
              <w:rPr>
                <w:rFonts w:hint="eastAsia" w:ascii="宋体" w:hAnsi="宋体" w:cs="宋体"/>
                <w:color w:val="000000"/>
                <w:kern w:val="0"/>
                <w:szCs w:val="21"/>
              </w:rPr>
              <w:t>2、提醒学生积极跑动</w:t>
            </w:r>
          </w:p>
          <w:p>
            <w:pPr>
              <w:widowControl/>
              <w:jc w:val="left"/>
              <w:rPr>
                <w:rFonts w:ascii="宋体" w:hAnsi="宋体" w:cs="宋体"/>
                <w:color w:val="000000"/>
                <w:kern w:val="0"/>
                <w:szCs w:val="21"/>
              </w:rPr>
            </w:pPr>
            <w:r>
              <w:rPr>
                <w:rFonts w:hint="eastAsia" w:ascii="宋体" w:hAnsi="宋体" w:cs="宋体"/>
                <w:color w:val="000000"/>
                <w:kern w:val="0"/>
                <w:szCs w:val="21"/>
              </w:rPr>
              <w:t>3、口哨声提醒学生集合</w:t>
            </w:r>
          </w:p>
          <w:p>
            <w:pPr>
              <w:widowControl/>
              <w:jc w:val="left"/>
              <w:rPr>
                <w:rFonts w:ascii="宋体" w:hAnsi="宋体" w:cs="宋体"/>
                <w:color w:val="000000"/>
                <w:kern w:val="0"/>
                <w:szCs w:val="21"/>
              </w:rPr>
            </w:pPr>
            <w:r>
              <w:rPr>
                <w:rFonts w:ascii="宋体" w:hAnsi="宋体" w:cs="宋体"/>
                <w:color w:val="000000"/>
                <w:kern w:val="0"/>
                <w:szCs w:val="21"/>
              </w:rPr>
              <w:t> </w:t>
            </w:r>
            <w:r>
              <w:rPr>
                <w:rFonts w:hint="eastAsia" w:ascii="宋体" w:hAnsi="宋体" w:cs="宋体"/>
                <w:color w:val="000000"/>
                <w:kern w:val="0"/>
                <w:szCs w:val="21"/>
              </w:rPr>
              <w:t>教师口令带领学生</w:t>
            </w:r>
          </w:p>
          <w:p>
            <w:pPr>
              <w:widowControl/>
              <w:jc w:val="left"/>
              <w:rPr>
                <w:rFonts w:ascii="宋体" w:hAnsi="宋体" w:cs="宋体"/>
                <w:color w:val="000000"/>
                <w:kern w:val="0"/>
                <w:szCs w:val="21"/>
              </w:rPr>
            </w:pPr>
            <w:r>
              <w:rPr>
                <w:rFonts w:hint="eastAsia" w:ascii="宋体" w:hAnsi="宋体" w:cs="宋体"/>
                <w:color w:val="000000"/>
                <w:kern w:val="0"/>
                <w:szCs w:val="21"/>
              </w:rPr>
              <w:t>要求：口令清晰</w:t>
            </w:r>
          </w:p>
          <w:p>
            <w:pPr>
              <w:widowControl/>
              <w:jc w:val="left"/>
              <w:rPr>
                <w:rFonts w:ascii="宋体" w:hAnsi="宋体" w:cs="宋体"/>
                <w:color w:val="000000"/>
                <w:kern w:val="0"/>
                <w:szCs w:val="21"/>
              </w:rPr>
            </w:pPr>
            <w:r>
              <w:rPr>
                <w:rFonts w:hint="eastAsia" w:ascii="宋体" w:hAnsi="宋体" w:cs="宋体"/>
                <w:color w:val="000000"/>
                <w:kern w:val="0"/>
                <w:szCs w:val="21"/>
              </w:rPr>
              <w:t>组织队形：成集合队形散开</w:t>
            </w:r>
          </w:p>
          <w:p>
            <w:pPr>
              <w:widowControl/>
              <w:jc w:val="left"/>
              <w:rPr>
                <w:rFonts w:hint="eastAsia" w:ascii="宋体" w:hAnsi="宋体" w:cs="宋体"/>
                <w:color w:val="000000"/>
                <w:kern w:val="0"/>
                <w:szCs w:val="21"/>
              </w:rPr>
            </w:pPr>
            <w:r>
              <w:rPr>
                <w:rFonts w:hint="eastAsia" w:ascii="宋体" w:hAnsi="宋体" w:cs="宋体"/>
                <w:color w:val="000000"/>
                <w:kern w:val="0"/>
                <w:szCs w:val="21"/>
              </w:rPr>
              <w:t>学生积极主动进行热身</w:t>
            </w:r>
          </w:p>
        </w:tc>
        <w:tc>
          <w:tcPr>
            <w:tcW w:w="1005"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hint="eastAsia" w:ascii="宋体" w:hAnsi="宋体" w:cs="宋体"/>
                <w:color w:val="000000"/>
                <w:kern w:val="0"/>
                <w:szCs w:val="21"/>
              </w:rPr>
            </w:pPr>
            <w:r>
              <w:rPr>
                <w:rFonts w:hint="eastAsia" w:ascii="宋体" w:hAnsi="宋体" w:cs="宋体"/>
                <w:color w:val="000000"/>
                <w:kern w:val="0"/>
                <w:szCs w:val="21"/>
              </w:rPr>
              <w:t>培养学生的兴趣。</w:t>
            </w: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tc>
        <w:tc>
          <w:tcPr>
            <w:tcW w:w="1482"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tc>
      </w:tr>
      <w:tr>
        <w:tblPrEx>
          <w:tblCellMar>
            <w:top w:w="0" w:type="dxa"/>
            <w:left w:w="0" w:type="dxa"/>
            <w:bottom w:w="0" w:type="dxa"/>
            <w:right w:w="0" w:type="dxa"/>
          </w:tblCellMar>
        </w:tblPrEx>
        <w:trPr>
          <w:wBefore w:w="0" w:type="dxa"/>
          <w:wAfter w:w="0" w:type="dxa"/>
          <w:trHeight w:val="90" w:hRule="atLeast"/>
        </w:trPr>
        <w:tc>
          <w:tcPr>
            <w:tcW w:w="641" w:type="dxa"/>
            <w:tcBorders>
              <w:top w:val="inset" w:color="000000" w:sz="6" w:space="0"/>
              <w:left w:val="inset" w:color="000000" w:sz="6" w:space="0"/>
              <w:bottom w:val="inset" w:color="000000" w:sz="6" w:space="0"/>
              <w:right w:val="inset" w:color="000000" w:sz="6" w:space="0"/>
            </w:tcBorders>
            <w:noWrap w:val="0"/>
            <w:vAlign w:val="top"/>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合</w:t>
            </w:r>
          </w:p>
          <w:p>
            <w:pPr>
              <w:widowControl/>
              <w:jc w:val="center"/>
              <w:rPr>
                <w:rFonts w:ascii="宋体" w:hAnsi="宋体" w:cs="宋体"/>
                <w:color w:val="000000"/>
                <w:kern w:val="0"/>
                <w:szCs w:val="21"/>
              </w:rPr>
            </w:pPr>
            <w:r>
              <w:rPr>
                <w:rFonts w:hint="eastAsia" w:ascii="宋体" w:hAnsi="宋体" w:cs="宋体"/>
                <w:color w:val="000000"/>
                <w:kern w:val="0"/>
                <w:szCs w:val="21"/>
              </w:rPr>
              <w:t>作</w:t>
            </w:r>
          </w:p>
          <w:p>
            <w:pPr>
              <w:widowControl/>
              <w:jc w:val="center"/>
              <w:rPr>
                <w:rFonts w:ascii="宋体" w:hAnsi="宋体" w:cs="宋体"/>
                <w:color w:val="000000"/>
                <w:kern w:val="0"/>
                <w:szCs w:val="21"/>
              </w:rPr>
            </w:pPr>
            <w:r>
              <w:rPr>
                <w:rFonts w:hint="eastAsia" w:ascii="宋体" w:hAnsi="宋体" w:cs="宋体"/>
                <w:color w:val="000000"/>
                <w:kern w:val="0"/>
                <w:szCs w:val="21"/>
              </w:rPr>
              <w:t>探</w:t>
            </w:r>
          </w:p>
          <w:p>
            <w:pPr>
              <w:widowControl/>
              <w:jc w:val="center"/>
              <w:rPr>
                <w:rFonts w:ascii="宋体" w:hAnsi="宋体" w:cs="宋体"/>
                <w:color w:val="000000"/>
                <w:kern w:val="0"/>
                <w:szCs w:val="21"/>
              </w:rPr>
            </w:pPr>
            <w:r>
              <w:rPr>
                <w:rFonts w:hint="eastAsia" w:ascii="宋体" w:hAnsi="宋体" w:cs="宋体"/>
                <w:color w:val="000000"/>
                <w:kern w:val="0"/>
                <w:szCs w:val="21"/>
              </w:rPr>
              <w:t>究</w:t>
            </w: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tc>
        <w:tc>
          <w:tcPr>
            <w:tcW w:w="1806"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三、各种姿势跑的练习</w:t>
            </w:r>
          </w:p>
          <w:p>
            <w:pPr>
              <w:widowControl/>
              <w:jc w:val="left"/>
              <w:rPr>
                <w:rFonts w:ascii="宋体" w:hAnsi="宋体" w:cs="宋体"/>
                <w:color w:val="000000"/>
                <w:kern w:val="0"/>
                <w:szCs w:val="21"/>
              </w:rPr>
            </w:pPr>
            <w:r>
              <w:rPr>
                <w:rFonts w:hint="eastAsia" w:ascii="宋体" w:hAnsi="宋体" w:cs="宋体"/>
                <w:color w:val="000000"/>
                <w:kern w:val="0"/>
                <w:szCs w:val="21"/>
              </w:rPr>
              <w:t>1、跪地姿势起跑</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2、俯卧撑姿势起跑</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3、躺下姿势起跑</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4、背向姿势起跑</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重点：学会起跑姿势，能快速反应。</w:t>
            </w:r>
          </w:p>
          <w:p>
            <w:pPr>
              <w:widowControl/>
              <w:jc w:val="left"/>
              <w:rPr>
                <w:rFonts w:ascii="宋体" w:hAnsi="宋体" w:cs="宋体"/>
                <w:color w:val="000000"/>
                <w:kern w:val="0"/>
                <w:szCs w:val="21"/>
              </w:rPr>
            </w:pPr>
            <w:r>
              <w:rPr>
                <w:rFonts w:hint="eastAsia" w:ascii="宋体" w:hAnsi="宋体" w:cs="宋体"/>
                <w:color w:val="000000"/>
                <w:kern w:val="0"/>
                <w:szCs w:val="21"/>
              </w:rPr>
              <w:t>难点：动作协调快速</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r>
              <w:rPr>
                <w:rFonts w:hint="eastAsia" w:ascii="宋体" w:hAnsi="宋体" w:cs="宋体"/>
                <w:color w:val="000000"/>
                <w:kern w:val="0"/>
                <w:szCs w:val="21"/>
              </w:rPr>
              <w:t>四、游戏：爬杆</w:t>
            </w:r>
          </w:p>
          <w:p>
            <w:pPr>
              <w:widowControl/>
              <w:ind w:firstLine="480"/>
              <w:jc w:val="left"/>
              <w:rPr>
                <w:rFonts w:ascii="宋体" w:hAnsi="宋体" w:cs="宋体"/>
                <w:color w:val="000000"/>
                <w:kern w:val="0"/>
                <w:szCs w:val="21"/>
              </w:rPr>
            </w:pPr>
            <w:r>
              <w:rPr>
                <w:rFonts w:hint="eastAsia" w:ascii="宋体" w:hAnsi="宋体" w:cs="宋体"/>
                <w:color w:val="000000"/>
                <w:kern w:val="0"/>
                <w:szCs w:val="21"/>
              </w:rPr>
              <w:t>爬杆比赛</w:t>
            </w:r>
          </w:p>
          <w:p>
            <w:pPr>
              <w:widowControl/>
              <w:jc w:val="left"/>
              <w:rPr>
                <w:rFonts w:ascii="宋体" w:hAnsi="宋体" w:cs="宋体"/>
                <w:color w:val="000000"/>
                <w:kern w:val="0"/>
                <w:szCs w:val="21"/>
              </w:rPr>
            </w:pPr>
            <w:r>
              <w:rPr>
                <w:rFonts w:hint="eastAsia" w:ascii="宋体" w:hAnsi="宋体" w:cs="宋体"/>
                <w:color w:val="000000"/>
                <w:kern w:val="0"/>
                <w:szCs w:val="21"/>
              </w:rPr>
              <w:t>规则：全班按四列横队，四个同学一组进行两种攀爬物的接力比赛。</w:t>
            </w:r>
          </w:p>
        </w:tc>
        <w:tc>
          <w:tcPr>
            <w:tcW w:w="4046" w:type="dxa"/>
            <w:gridSpan w:val="3"/>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 xml:space="preserve">   组织队形:</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tbl>
            <w:tblPr>
              <w:tblStyle w:val="15"/>
              <w:tblpPr w:leftFromText="180" w:rightFromText="180" w:vertAnchor="text" w:horzAnchor="page" w:tblpX="227" w:tblpY="437"/>
              <w:tblOverlap w:val="never"/>
              <w:tblW w:w="0" w:type="auto"/>
              <w:tblInd w:w="0" w:type="dxa"/>
              <w:tblLayout w:type="fixed"/>
              <w:tblCellMar>
                <w:top w:w="0" w:type="dxa"/>
                <w:left w:w="108" w:type="dxa"/>
                <w:bottom w:w="0" w:type="dxa"/>
                <w:right w:w="108" w:type="dxa"/>
              </w:tblCellMar>
            </w:tblPr>
            <w:tblGrid>
              <w:gridCol w:w="3570"/>
            </w:tblGrid>
            <w:tr>
              <w:tblPrEx>
                <w:tblCellMar>
                  <w:top w:w="0" w:type="dxa"/>
                  <w:left w:w="108" w:type="dxa"/>
                  <w:bottom w:w="0" w:type="dxa"/>
                  <w:right w:w="108" w:type="dxa"/>
                </w:tblCellMar>
              </w:tblPrEx>
              <w:trPr>
                <w:wBefore w:w="0" w:type="dxa"/>
                <w:trHeight w:val="1334" w:hRule="atLeast"/>
              </w:trPr>
              <w:tc>
                <w:tcPr>
                  <w:tcW w:w="3570"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tc>
            </w:tr>
          </w:tbl>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ascii="宋体" w:hAnsi="宋体" w:cs="宋体"/>
                <w:color w:val="000000"/>
                <w:kern w:val="0"/>
                <w:szCs w:val="21"/>
              </w:rPr>
            </w:pPr>
            <w:r>
              <w:rPr>
                <w:rFonts w:hint="eastAsia" w:ascii="宋体" w:hAnsi="宋体" w:cs="宋体"/>
                <w:color w:val="000000"/>
                <w:kern w:val="0"/>
                <w:szCs w:val="21"/>
              </w:rPr>
              <w:t>要求：</w:t>
            </w:r>
          </w:p>
          <w:p>
            <w:pPr>
              <w:widowControl/>
              <w:jc w:val="left"/>
              <w:rPr>
                <w:rFonts w:ascii="宋体" w:hAnsi="宋体" w:cs="宋体"/>
                <w:color w:val="000000"/>
                <w:kern w:val="0"/>
                <w:szCs w:val="21"/>
              </w:rPr>
            </w:pPr>
            <w:r>
              <w:rPr>
                <w:rFonts w:hint="eastAsia" w:ascii="宋体" w:hAnsi="宋体" w:cs="宋体"/>
                <w:color w:val="000000"/>
                <w:kern w:val="0"/>
                <w:szCs w:val="21"/>
              </w:rPr>
              <w:t>1、全班分四路纵队，前后间隔一臂距离，注意队排整齐勿前后拥挤</w:t>
            </w:r>
          </w:p>
          <w:p>
            <w:pPr>
              <w:widowControl/>
              <w:jc w:val="left"/>
              <w:rPr>
                <w:rFonts w:ascii="宋体" w:hAnsi="宋体" w:cs="宋体"/>
                <w:color w:val="000000"/>
                <w:kern w:val="0"/>
                <w:szCs w:val="21"/>
              </w:rPr>
            </w:pPr>
            <w:r>
              <w:rPr>
                <w:rFonts w:hint="eastAsia" w:ascii="宋体" w:hAnsi="宋体" w:cs="宋体"/>
                <w:color w:val="000000"/>
                <w:kern w:val="0"/>
                <w:szCs w:val="21"/>
              </w:rPr>
              <w:t>2、教师口令提示学生</w:t>
            </w:r>
          </w:p>
          <w:p>
            <w:pPr>
              <w:widowControl/>
              <w:jc w:val="left"/>
              <w:rPr>
                <w:rFonts w:ascii="宋体" w:hAnsi="宋体" w:cs="宋体"/>
                <w:color w:val="000000"/>
                <w:kern w:val="0"/>
                <w:szCs w:val="21"/>
              </w:rPr>
            </w:pPr>
            <w:r>
              <w:rPr>
                <w:rFonts w:hint="eastAsia" w:ascii="宋体" w:hAnsi="宋体" w:cs="宋体"/>
                <w:color w:val="000000"/>
                <w:kern w:val="0"/>
                <w:szCs w:val="21"/>
              </w:rPr>
              <w:t>3、注意一个同学爬杆结束才能接下一个</w:t>
            </w:r>
          </w:p>
          <w:p>
            <w:pPr>
              <w:widowControl/>
              <w:jc w:val="left"/>
              <w:rPr>
                <w:rFonts w:ascii="宋体" w:hAnsi="宋体" w:cs="宋体"/>
                <w:color w:val="000000"/>
                <w:kern w:val="0"/>
                <w:szCs w:val="21"/>
              </w:rPr>
            </w:pPr>
            <w:r>
              <w:rPr>
                <w:rFonts w:hint="eastAsia" w:ascii="宋体" w:hAnsi="宋体" w:cs="宋体"/>
                <w:color w:val="000000"/>
                <w:kern w:val="0"/>
                <w:szCs w:val="21"/>
              </w:rPr>
              <w:t>4、爬下来时不能跳</w:t>
            </w:r>
          </w:p>
          <w:p>
            <w:pPr>
              <w:widowControl/>
              <w:jc w:val="left"/>
              <w:rPr>
                <w:rFonts w:ascii="宋体" w:hAnsi="宋体" w:cs="宋体"/>
                <w:color w:val="000000"/>
                <w:kern w:val="0"/>
                <w:szCs w:val="21"/>
              </w:rPr>
            </w:pPr>
            <w:r>
              <w:rPr>
                <w:rFonts w:hint="eastAsia" w:ascii="宋体" w:hAnsi="宋体" w:cs="宋体"/>
                <w:color w:val="000000"/>
                <w:kern w:val="0"/>
                <w:szCs w:val="21"/>
              </w:rPr>
              <w:t>5、接下一个时要快速</w:t>
            </w:r>
          </w:p>
          <w:p>
            <w:pPr>
              <w:widowControl/>
              <w:jc w:val="left"/>
              <w:rPr>
                <w:rFonts w:ascii="宋体" w:hAnsi="宋体" w:cs="宋体"/>
                <w:color w:val="000000"/>
                <w:kern w:val="0"/>
                <w:szCs w:val="21"/>
              </w:rPr>
            </w:pPr>
            <w:r>
              <w:rPr>
                <w:rFonts w:hint="eastAsia" w:ascii="宋体" w:hAnsi="宋体" w:cs="宋体"/>
                <w:color w:val="000000"/>
                <w:kern w:val="0"/>
                <w:szCs w:val="21"/>
              </w:rPr>
              <w:t>组织：</w:t>
            </w:r>
          </w:p>
          <w:p>
            <w:pPr>
              <w:widowControl/>
              <w:jc w:val="left"/>
              <w:rPr>
                <w:rFonts w:ascii="宋体" w:hAnsi="宋体" w:cs="宋体"/>
                <w:color w:val="000000"/>
                <w:kern w:val="0"/>
                <w:szCs w:val="21"/>
              </w:rPr>
            </w:pPr>
            <w:r>
              <w:rPr>
                <w:rFonts w:hint="eastAsia" w:ascii="宋体" w:hAnsi="宋体" w:cs="宋体"/>
                <w:color w:val="000000"/>
                <w:kern w:val="0"/>
                <w:szCs w:val="21"/>
              </w:rPr>
              <w:t>1、讲解规则进行比赛</w:t>
            </w:r>
          </w:p>
          <w:p>
            <w:pPr>
              <w:widowControl/>
              <w:jc w:val="left"/>
              <w:rPr>
                <w:rFonts w:ascii="宋体" w:hAnsi="宋体" w:cs="宋体"/>
                <w:color w:val="000000"/>
                <w:kern w:val="0"/>
                <w:szCs w:val="21"/>
              </w:rPr>
            </w:pPr>
            <w:r>
              <w:rPr>
                <w:rFonts w:hint="eastAsia" w:ascii="宋体" w:hAnsi="宋体" w:cs="宋体"/>
                <w:color w:val="000000"/>
                <w:kern w:val="0"/>
                <w:szCs w:val="21"/>
              </w:rPr>
              <w:t>2、在听到教师信号后统一开始爬杆</w:t>
            </w:r>
          </w:p>
          <w:p>
            <w:pPr>
              <w:widowControl/>
              <w:jc w:val="left"/>
              <w:rPr>
                <w:rFonts w:ascii="宋体" w:hAnsi="宋体" w:cs="宋体"/>
                <w:color w:val="000000"/>
                <w:kern w:val="0"/>
                <w:szCs w:val="21"/>
              </w:rPr>
            </w:pPr>
            <w:r>
              <w:rPr>
                <w:rFonts w:hint="eastAsia" w:ascii="宋体" w:hAnsi="宋体" w:cs="宋体"/>
                <w:color w:val="000000"/>
                <w:kern w:val="0"/>
                <w:szCs w:val="21"/>
              </w:rPr>
              <w:t>3、由各组小组长管理队伍</w:t>
            </w:r>
          </w:p>
          <w:p>
            <w:pPr>
              <w:widowControl/>
              <w:jc w:val="left"/>
              <w:rPr>
                <w:rFonts w:ascii="宋体" w:hAnsi="宋体" w:cs="宋体"/>
                <w:color w:val="000000"/>
                <w:kern w:val="0"/>
                <w:szCs w:val="21"/>
              </w:rPr>
            </w:pPr>
            <w:r>
              <w:rPr>
                <w:rFonts w:hint="eastAsia" w:ascii="宋体" w:hAnsi="宋体" w:cs="宋体"/>
                <w:color w:val="000000"/>
                <w:kern w:val="0"/>
                <w:szCs w:val="21"/>
              </w:rPr>
              <w:t>4、及时表扬鼓励胜出小组</w:t>
            </w:r>
          </w:p>
        </w:tc>
        <w:tc>
          <w:tcPr>
            <w:tcW w:w="1005"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r>
              <w:rPr>
                <w:rFonts w:hint="eastAsia" w:ascii="宋体" w:hAnsi="宋体" w:cs="宋体"/>
                <w:color w:val="000000"/>
                <w:kern w:val="0"/>
                <w:szCs w:val="21"/>
              </w:rPr>
              <w:t>通过各种姿势跑的练习使学生基本学会多种姿势的跑。</w:t>
            </w: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r>
              <w:rPr>
                <w:rFonts w:hint="eastAsia" w:ascii="宋体" w:hAnsi="宋体" w:cs="宋体"/>
                <w:color w:val="000000"/>
                <w:kern w:val="0"/>
                <w:szCs w:val="21"/>
              </w:rPr>
              <w:t>通过游戏教学培养学生对体育的兴趣。</w:t>
            </w:r>
          </w:p>
        </w:tc>
        <w:tc>
          <w:tcPr>
            <w:tcW w:w="1482"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tc>
      </w:tr>
      <w:tr>
        <w:tblPrEx>
          <w:tblCellMar>
            <w:top w:w="0" w:type="dxa"/>
            <w:left w:w="0" w:type="dxa"/>
            <w:bottom w:w="0" w:type="dxa"/>
            <w:right w:w="0" w:type="dxa"/>
          </w:tblCellMar>
        </w:tblPrEx>
        <w:trPr>
          <w:wBefore w:w="0" w:type="dxa"/>
          <w:wAfter w:w="0" w:type="dxa"/>
          <w:trHeight w:val="90" w:hRule="atLeast"/>
        </w:trPr>
        <w:tc>
          <w:tcPr>
            <w:tcW w:w="641" w:type="dxa"/>
            <w:tcBorders>
              <w:top w:val="inset" w:color="000000" w:sz="6" w:space="0"/>
              <w:left w:val="inset" w:color="000000" w:sz="6" w:space="0"/>
              <w:bottom w:val="inset" w:color="000000" w:sz="6" w:space="0"/>
              <w:right w:val="inset" w:color="000000" w:sz="6" w:space="0"/>
            </w:tcBorders>
            <w:noWrap w:val="0"/>
            <w:vAlign w:val="top"/>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身</w:t>
            </w:r>
          </w:p>
          <w:p>
            <w:pPr>
              <w:widowControl/>
              <w:jc w:val="center"/>
              <w:rPr>
                <w:rFonts w:ascii="宋体" w:hAnsi="宋体" w:cs="宋体"/>
                <w:color w:val="000000"/>
                <w:kern w:val="0"/>
                <w:szCs w:val="21"/>
              </w:rPr>
            </w:pPr>
            <w:r>
              <w:rPr>
                <w:rFonts w:hint="eastAsia" w:ascii="宋体" w:hAnsi="宋体" w:cs="宋体"/>
                <w:color w:val="000000"/>
                <w:kern w:val="0"/>
                <w:szCs w:val="21"/>
              </w:rPr>
              <w:t>心</w:t>
            </w:r>
          </w:p>
          <w:p>
            <w:pPr>
              <w:widowControl/>
              <w:jc w:val="center"/>
              <w:rPr>
                <w:rFonts w:ascii="宋体" w:hAnsi="宋体" w:cs="宋体"/>
                <w:color w:val="000000"/>
                <w:kern w:val="0"/>
                <w:szCs w:val="21"/>
              </w:rPr>
            </w:pPr>
            <w:r>
              <w:rPr>
                <w:rFonts w:hint="eastAsia" w:ascii="宋体" w:hAnsi="宋体" w:cs="宋体"/>
                <w:color w:val="000000"/>
                <w:kern w:val="0"/>
                <w:szCs w:val="21"/>
              </w:rPr>
              <w:t>放</w:t>
            </w:r>
          </w:p>
          <w:p>
            <w:pPr>
              <w:widowControl/>
              <w:jc w:val="center"/>
              <w:rPr>
                <w:rFonts w:ascii="宋体" w:hAnsi="宋体" w:cs="宋体"/>
                <w:color w:val="000000"/>
                <w:kern w:val="0"/>
                <w:szCs w:val="21"/>
              </w:rPr>
            </w:pPr>
            <w:r>
              <w:rPr>
                <w:rFonts w:hint="eastAsia" w:ascii="宋体" w:hAnsi="宋体" w:cs="宋体"/>
                <w:color w:val="000000"/>
                <w:kern w:val="0"/>
                <w:szCs w:val="21"/>
              </w:rPr>
              <w:t>松</w:t>
            </w:r>
          </w:p>
          <w:p>
            <w:pPr>
              <w:widowControl/>
              <w:jc w:val="center"/>
              <w:rPr>
                <w:rFonts w:ascii="宋体" w:hAnsi="宋体" w:cs="宋体"/>
                <w:color w:val="000000"/>
                <w:kern w:val="0"/>
                <w:szCs w:val="21"/>
              </w:rPr>
            </w:pPr>
          </w:p>
        </w:tc>
        <w:tc>
          <w:tcPr>
            <w:tcW w:w="1806"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1、放松：照镜子</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2、总结、评价</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3、整理器材</w:t>
            </w:r>
          </w:p>
          <w:p>
            <w:pPr>
              <w:widowControl/>
              <w:jc w:val="left"/>
              <w:rPr>
                <w:rFonts w:ascii="宋体" w:hAnsi="宋体" w:cs="宋体"/>
                <w:color w:val="000000"/>
                <w:kern w:val="0"/>
                <w:szCs w:val="21"/>
              </w:rPr>
            </w:pPr>
            <w:r>
              <w:rPr>
                <w:rFonts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4、师生再见</w:t>
            </w:r>
          </w:p>
        </w:tc>
        <w:tc>
          <w:tcPr>
            <w:tcW w:w="4046" w:type="dxa"/>
            <w:gridSpan w:val="3"/>
            <w:tcBorders>
              <w:top w:val="inset" w:color="000000" w:sz="6" w:space="0"/>
              <w:left w:val="single" w:color="auto" w:sz="0" w:space="0"/>
              <w:bottom w:val="inset" w:color="000000" w:sz="6" w:space="0"/>
              <w:right w:val="inset" w:color="000000" w:sz="6" w:space="0"/>
            </w:tcBorders>
            <w:noWrap w:val="0"/>
            <w:vAlign w:val="top"/>
          </w:tcPr>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ascii="宋体" w:hAnsi="宋体" w:cs="宋体"/>
                <w:color w:val="000000"/>
                <w:kern w:val="0"/>
                <w:szCs w:val="21"/>
              </w:rPr>
            </w:pPr>
            <w:r>
              <w:rPr>
                <w:rFonts w:hint="eastAsia" w:ascii="宋体" w:hAnsi="宋体" w:cs="宋体"/>
                <w:color w:val="000000"/>
                <w:kern w:val="0"/>
                <w:szCs w:val="21"/>
              </w:rPr>
              <w:t>要求：</w:t>
            </w:r>
          </w:p>
          <w:p>
            <w:pPr>
              <w:widowControl/>
              <w:jc w:val="left"/>
              <w:rPr>
                <w:rFonts w:ascii="宋体" w:hAnsi="宋体" w:cs="宋体"/>
                <w:color w:val="000000"/>
                <w:kern w:val="0"/>
                <w:szCs w:val="21"/>
              </w:rPr>
            </w:pPr>
            <w:r>
              <w:rPr>
                <w:rFonts w:hint="eastAsia" w:ascii="宋体" w:hAnsi="宋体" w:cs="宋体"/>
                <w:color w:val="000000"/>
                <w:kern w:val="0"/>
                <w:szCs w:val="21"/>
              </w:rPr>
              <w:t xml:space="preserve">1、全班按四列横队拉成四个圆；  </w:t>
            </w:r>
          </w:p>
          <w:p>
            <w:pPr>
              <w:widowControl/>
              <w:jc w:val="left"/>
              <w:rPr>
                <w:rFonts w:ascii="宋体" w:hAnsi="宋体" w:cs="宋体"/>
                <w:color w:val="000000"/>
                <w:kern w:val="0"/>
                <w:szCs w:val="21"/>
              </w:rPr>
            </w:pPr>
            <w:r>
              <w:rPr>
                <w:rFonts w:hint="eastAsia" w:ascii="宋体" w:hAnsi="宋体" w:cs="宋体"/>
                <w:color w:val="000000"/>
                <w:kern w:val="0"/>
                <w:szCs w:val="21"/>
              </w:rPr>
              <w:t>2、各组轮流请同学到圆圈中做“照镜子的人”，其他同学做“镜子”；</w:t>
            </w:r>
          </w:p>
          <w:p>
            <w:pPr>
              <w:widowControl/>
              <w:jc w:val="left"/>
              <w:rPr>
                <w:rFonts w:ascii="宋体" w:hAnsi="宋体" w:cs="宋体"/>
                <w:color w:val="000000"/>
                <w:kern w:val="0"/>
                <w:szCs w:val="21"/>
              </w:rPr>
            </w:pPr>
            <w:r>
              <w:rPr>
                <w:rFonts w:hint="eastAsia" w:ascii="宋体" w:hAnsi="宋体" w:cs="宋体"/>
                <w:color w:val="000000"/>
                <w:kern w:val="0"/>
                <w:szCs w:val="21"/>
              </w:rPr>
              <w:t>3、小结本次课的情况，表扬表现优秀的同学；</w:t>
            </w:r>
          </w:p>
          <w:p>
            <w:pPr>
              <w:widowControl/>
              <w:jc w:val="left"/>
              <w:rPr>
                <w:rFonts w:ascii="宋体" w:hAnsi="宋体" w:cs="宋体"/>
                <w:color w:val="000000"/>
                <w:kern w:val="0"/>
                <w:szCs w:val="21"/>
              </w:rPr>
            </w:pPr>
            <w:r>
              <w:rPr>
                <w:rFonts w:hint="eastAsia" w:ascii="宋体" w:hAnsi="宋体" w:cs="宋体"/>
                <w:color w:val="000000"/>
                <w:kern w:val="0"/>
                <w:szCs w:val="21"/>
              </w:rPr>
              <w:t>4、布置收整器材。</w:t>
            </w:r>
          </w:p>
          <w:p>
            <w:pPr>
              <w:widowControl/>
              <w:jc w:val="left"/>
              <w:rPr>
                <w:rFonts w:ascii="宋体" w:hAnsi="宋体" w:cs="宋体"/>
                <w:color w:val="000000"/>
                <w:kern w:val="0"/>
                <w:szCs w:val="21"/>
              </w:rPr>
            </w:pPr>
            <w:r>
              <w:rPr>
                <w:rFonts w:hint="eastAsia" w:ascii="宋体" w:hAnsi="宋体" w:cs="宋体"/>
                <w:color w:val="000000"/>
                <w:kern w:val="0"/>
                <w:szCs w:val="21"/>
              </w:rPr>
              <w:t>学生：</w:t>
            </w:r>
          </w:p>
          <w:p>
            <w:pPr>
              <w:widowControl/>
              <w:jc w:val="left"/>
              <w:rPr>
                <w:rFonts w:ascii="宋体" w:hAnsi="宋体" w:cs="宋体"/>
                <w:color w:val="000000"/>
                <w:kern w:val="0"/>
                <w:szCs w:val="21"/>
              </w:rPr>
            </w:pPr>
            <w:r>
              <w:rPr>
                <w:rFonts w:hint="eastAsia" w:ascii="宋体" w:hAnsi="宋体" w:cs="宋体"/>
                <w:color w:val="000000"/>
                <w:kern w:val="0"/>
                <w:szCs w:val="21"/>
              </w:rPr>
              <w:t>1、认真放松；</w:t>
            </w:r>
          </w:p>
          <w:p>
            <w:pPr>
              <w:widowControl/>
              <w:jc w:val="left"/>
              <w:rPr>
                <w:rFonts w:ascii="宋体" w:hAnsi="宋体" w:cs="宋体"/>
                <w:color w:val="000000"/>
                <w:kern w:val="0"/>
                <w:szCs w:val="21"/>
              </w:rPr>
            </w:pPr>
            <w:r>
              <w:rPr>
                <w:rFonts w:hint="eastAsia" w:ascii="宋体" w:hAnsi="宋体" w:cs="宋体"/>
                <w:color w:val="000000"/>
                <w:kern w:val="0"/>
                <w:szCs w:val="21"/>
              </w:rPr>
              <w:t>2、注意听教师小结本课情况</w:t>
            </w:r>
          </w:p>
        </w:tc>
        <w:tc>
          <w:tcPr>
            <w:tcW w:w="1005"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hint="eastAsia" w:ascii="宋体" w:hAnsi="宋体" w:cs="宋体"/>
                <w:color w:val="000000"/>
                <w:kern w:val="0"/>
                <w:szCs w:val="21"/>
              </w:rPr>
            </w:pPr>
            <w:r>
              <w:rPr>
                <w:rFonts w:hint="eastAsia" w:ascii="宋体" w:hAnsi="宋体" w:cs="宋体"/>
                <w:color w:val="000000"/>
                <w:kern w:val="0"/>
                <w:szCs w:val="21"/>
              </w:rPr>
              <w:t>培养学生锻练后放松身体的习惯。</w:t>
            </w:r>
          </w:p>
        </w:tc>
        <w:tc>
          <w:tcPr>
            <w:tcW w:w="1482" w:type="dxa"/>
            <w:tcBorders>
              <w:top w:val="inset" w:color="000000" w:sz="6" w:space="0"/>
              <w:left w:val="single" w:color="auto" w:sz="0" w:space="0"/>
              <w:bottom w:val="inset" w:color="000000" w:sz="6" w:space="0"/>
              <w:right w:val="inset" w:color="000000" w:sz="6" w:space="0"/>
            </w:tcBorders>
            <w:noWrap w:val="0"/>
            <w:vAlign w:val="top"/>
          </w:tcPr>
          <w:p>
            <w:pPr>
              <w:widowControl/>
              <w:jc w:val="left"/>
              <w:rPr>
                <w:rFonts w:ascii="宋体" w:hAnsi="宋体" w:cs="宋体"/>
                <w:color w:val="000000"/>
                <w:kern w:val="0"/>
                <w:szCs w:val="21"/>
              </w:rPr>
            </w:pPr>
          </w:p>
        </w:tc>
      </w:tr>
    </w:tbl>
    <w:p>
      <w:pPr>
        <w:widowControl/>
        <w:snapToGrid w:val="0"/>
        <w:ind w:firstLine="480"/>
        <w:jc w:val="center"/>
        <w:rPr>
          <w:rFonts w:hint="eastAsia" w:ascii="宋体" w:hAnsi="宋体" w:cs="宋体"/>
          <w:b/>
          <w:bCs/>
          <w:color w:val="666666"/>
          <w:kern w:val="0"/>
          <w:sz w:val="24"/>
        </w:rPr>
      </w:pPr>
      <w:r>
        <w:rPr>
          <w:rFonts w:ascii="宋体" w:hAnsi="宋体" w:cs="宋体"/>
          <w:color w:val="000000"/>
          <w:kern w:val="0"/>
          <w:szCs w:val="21"/>
        </w:rPr>
        <w:t> </w:t>
      </w:r>
    </w:p>
    <w:p>
      <w:pPr>
        <w:jc w:val="center"/>
        <w:rPr>
          <w:rFonts w:hint="eastAsia" w:ascii="楷体_GB2312" w:hAnsi="宋体" w:eastAsia="楷体_GB2312" w:cs="宋体"/>
          <w:b/>
          <w:bCs/>
          <w:kern w:val="0"/>
          <w:sz w:val="44"/>
          <w:szCs w:val="44"/>
        </w:rPr>
      </w:pPr>
      <w:r>
        <w:rPr>
          <w:rFonts w:hint="eastAsia" w:ascii="楷体_GB2312" w:hAnsi="宋体" w:eastAsia="楷体_GB2312" w:cs="宋体"/>
          <w:b/>
          <w:bCs/>
          <w:kern w:val="0"/>
          <w:sz w:val="44"/>
          <w:szCs w:val="44"/>
        </w:rPr>
        <w:t>多种形式跑2</w:t>
      </w:r>
    </w:p>
    <w:p>
      <w:pPr>
        <w:jc w:val="center"/>
        <w:rPr>
          <w:rFonts w:hint="eastAsia" w:ascii="楷体_GB2312" w:hAnsi="宋体" w:eastAsia="楷体_GB2312" w:cs="宋体"/>
          <w:b/>
          <w:bCs/>
          <w:kern w:val="0"/>
          <w:sz w:val="44"/>
          <w:szCs w:val="44"/>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7"/>
        <w:gridCol w:w="4933"/>
        <w:gridCol w:w="1414"/>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17" w:type="dxa"/>
            <w:noWrap w:val="0"/>
            <w:vAlign w:val="center"/>
          </w:tcPr>
          <w:p>
            <w:pPr>
              <w:rPr>
                <w:rFonts w:hint="eastAsia" w:ascii="宋体" w:hAnsi="宋体" w:cs="宋体"/>
                <w:b/>
                <w:sz w:val="22"/>
                <w:szCs w:val="22"/>
              </w:rPr>
            </w:pPr>
            <w:r>
              <w:rPr>
                <w:rFonts w:hint="eastAsia" w:ascii="宋体" w:hAnsi="宋体" w:cs="宋体"/>
                <w:b/>
                <w:sz w:val="22"/>
                <w:szCs w:val="22"/>
              </w:rPr>
              <w:t>教学内容</w:t>
            </w:r>
          </w:p>
        </w:tc>
        <w:tc>
          <w:tcPr>
            <w:tcW w:w="7503" w:type="dxa"/>
            <w:gridSpan w:val="3"/>
            <w:noWrap w:val="0"/>
            <w:vAlign w:val="center"/>
          </w:tcPr>
          <w:p>
            <w:pPr>
              <w:rPr>
                <w:rFonts w:hint="eastAsia" w:ascii="宋体" w:hAnsi="宋体" w:cs="宋体"/>
                <w:sz w:val="22"/>
                <w:szCs w:val="22"/>
              </w:rPr>
            </w:pPr>
            <w:r>
              <w:rPr>
                <w:rFonts w:hint="eastAsia" w:ascii="宋体" w:hAnsi="宋体" w:cs="宋体"/>
                <w:sz w:val="22"/>
                <w:szCs w:val="22"/>
              </w:rPr>
              <w:t>蹲踞式起跑及起跑后加速跑的动作技术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17" w:type="dxa"/>
            <w:noWrap w:val="0"/>
            <w:vAlign w:val="center"/>
          </w:tcPr>
          <w:p>
            <w:pPr>
              <w:jc w:val="center"/>
              <w:rPr>
                <w:rFonts w:hint="eastAsia" w:ascii="宋体" w:hAnsi="宋体" w:cs="宋体"/>
                <w:b/>
                <w:sz w:val="22"/>
                <w:szCs w:val="22"/>
              </w:rPr>
            </w:pPr>
            <w:r>
              <w:rPr>
                <w:rFonts w:hint="eastAsia" w:ascii="宋体" w:hAnsi="宋体" w:cs="宋体"/>
                <w:b/>
                <w:sz w:val="22"/>
                <w:szCs w:val="22"/>
              </w:rPr>
              <w:t>教学目标</w:t>
            </w:r>
          </w:p>
        </w:tc>
        <w:tc>
          <w:tcPr>
            <w:tcW w:w="7503" w:type="dxa"/>
            <w:gridSpan w:val="3"/>
            <w:noWrap w:val="0"/>
            <w:vAlign w:val="center"/>
          </w:tcPr>
          <w:p>
            <w:pPr>
              <w:widowControl/>
              <w:rPr>
                <w:rFonts w:hint="eastAsia" w:ascii="宋体" w:hAnsi="宋体" w:cs="宋体"/>
                <w:sz w:val="22"/>
                <w:szCs w:val="22"/>
              </w:rPr>
            </w:pPr>
            <w:r>
              <w:rPr>
                <w:rFonts w:hint="eastAsia" w:ascii="宋体" w:hAnsi="宋体" w:cs="宋体"/>
                <w:b/>
                <w:sz w:val="22"/>
                <w:szCs w:val="22"/>
              </w:rPr>
              <w:t>1、认知目标：</w:t>
            </w:r>
            <w:r>
              <w:rPr>
                <w:rFonts w:hint="eastAsia" w:ascii="宋体" w:hAnsi="宋体" w:cs="宋体"/>
                <w:sz w:val="22"/>
                <w:szCs w:val="22"/>
              </w:rPr>
              <w:t>进一步建立蹲踞式起跑及起跑后加速跑的动作概念。</w:t>
            </w:r>
          </w:p>
          <w:p>
            <w:pPr>
              <w:widowControl/>
              <w:rPr>
                <w:rFonts w:hint="eastAsia" w:ascii="宋体" w:hAnsi="宋体" w:cs="宋体"/>
                <w:sz w:val="22"/>
                <w:szCs w:val="22"/>
              </w:rPr>
            </w:pPr>
            <w:r>
              <w:rPr>
                <w:rFonts w:hint="eastAsia" w:ascii="宋体" w:hAnsi="宋体" w:cs="宋体"/>
                <w:b/>
                <w:sz w:val="22"/>
                <w:szCs w:val="22"/>
              </w:rPr>
              <w:t>2、技能目标：</w:t>
            </w:r>
            <w:r>
              <w:rPr>
                <w:rFonts w:hint="eastAsia" w:ascii="宋体" w:hAnsi="宋体" w:cs="宋体"/>
                <w:sz w:val="22"/>
                <w:szCs w:val="22"/>
              </w:rPr>
              <w:t>初步掌握蹲踞式起跑及起跑后加速跑的基本技术，发展学生的速度，提高奔跑能力。</w:t>
            </w:r>
          </w:p>
          <w:p>
            <w:pPr>
              <w:rPr>
                <w:rFonts w:hint="eastAsia" w:ascii="宋体" w:hAnsi="宋体" w:cs="宋体"/>
                <w:color w:val="000000"/>
                <w:kern w:val="0"/>
                <w:sz w:val="22"/>
                <w:szCs w:val="22"/>
              </w:rPr>
            </w:pPr>
            <w:r>
              <w:rPr>
                <w:rFonts w:hint="eastAsia" w:ascii="宋体" w:hAnsi="宋体" w:cs="宋体"/>
                <w:b/>
                <w:sz w:val="22"/>
                <w:szCs w:val="22"/>
              </w:rPr>
              <w:t>3、情感目标：</w:t>
            </w:r>
            <w:r>
              <w:rPr>
                <w:rFonts w:hint="eastAsia" w:ascii="宋体" w:hAnsi="宋体" w:cs="宋体"/>
                <w:sz w:val="22"/>
                <w:szCs w:val="22"/>
              </w:rPr>
              <w:t>通过学习，培养学生敢于拼搏，勇于求胜的精神。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17" w:type="dxa"/>
            <w:noWrap w:val="0"/>
            <w:vAlign w:val="center"/>
          </w:tcPr>
          <w:p>
            <w:pPr>
              <w:jc w:val="center"/>
              <w:rPr>
                <w:rFonts w:hint="eastAsia" w:ascii="宋体" w:hAnsi="宋体" w:cs="宋体"/>
                <w:b/>
                <w:sz w:val="22"/>
                <w:szCs w:val="22"/>
              </w:rPr>
            </w:pPr>
            <w:r>
              <w:rPr>
                <w:rFonts w:hint="eastAsia" w:ascii="宋体" w:hAnsi="宋体" w:cs="宋体"/>
                <w:b/>
                <w:sz w:val="22"/>
                <w:szCs w:val="22"/>
              </w:rPr>
              <w:t>教学重点</w:t>
            </w:r>
          </w:p>
        </w:tc>
        <w:tc>
          <w:tcPr>
            <w:tcW w:w="7503" w:type="dxa"/>
            <w:gridSpan w:val="3"/>
            <w:noWrap w:val="0"/>
            <w:vAlign w:val="center"/>
          </w:tcPr>
          <w:p>
            <w:pPr>
              <w:rPr>
                <w:rFonts w:hint="eastAsia" w:ascii="宋体" w:hAnsi="宋体" w:cs="宋体"/>
                <w:sz w:val="22"/>
                <w:szCs w:val="22"/>
              </w:rPr>
            </w:pPr>
            <w:r>
              <w:rPr>
                <w:rFonts w:hint="eastAsia" w:ascii="宋体" w:hAnsi="宋体" w:cs="宋体"/>
                <w:sz w:val="22"/>
                <w:szCs w:val="22"/>
              </w:rPr>
              <w:t>蹲踞式及起跑后加速跑准确的身体姿势。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17" w:type="dxa"/>
            <w:noWrap w:val="0"/>
            <w:vAlign w:val="center"/>
          </w:tcPr>
          <w:p>
            <w:pPr>
              <w:jc w:val="center"/>
              <w:rPr>
                <w:rFonts w:hint="eastAsia" w:ascii="宋体" w:hAnsi="宋体" w:cs="宋体"/>
                <w:b/>
                <w:sz w:val="22"/>
                <w:szCs w:val="22"/>
              </w:rPr>
            </w:pPr>
            <w:r>
              <w:rPr>
                <w:rFonts w:hint="eastAsia" w:ascii="宋体" w:hAnsi="宋体" w:cs="宋体"/>
                <w:b/>
                <w:sz w:val="22"/>
                <w:szCs w:val="22"/>
              </w:rPr>
              <w:t>教学难点</w:t>
            </w:r>
          </w:p>
        </w:tc>
        <w:tc>
          <w:tcPr>
            <w:tcW w:w="7503" w:type="dxa"/>
            <w:gridSpan w:val="3"/>
            <w:noWrap w:val="0"/>
            <w:vAlign w:val="center"/>
          </w:tcPr>
          <w:p>
            <w:pPr>
              <w:rPr>
                <w:rFonts w:hint="eastAsia" w:ascii="宋体" w:hAnsi="宋体" w:cs="宋体"/>
                <w:sz w:val="22"/>
                <w:szCs w:val="22"/>
              </w:rPr>
            </w:pPr>
            <w:r>
              <w:rPr>
                <w:rFonts w:hint="eastAsia" w:ascii="宋体" w:hAnsi="宋体" w:cs="宋体"/>
                <w:sz w:val="22"/>
                <w:szCs w:val="22"/>
              </w:rPr>
              <w:t>蹲踞式起跑和起跑后加速跑技术的衔接和运用。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1417" w:type="dxa"/>
            <w:noWrap w:val="0"/>
            <w:vAlign w:val="center"/>
          </w:tcPr>
          <w:p>
            <w:pPr>
              <w:jc w:val="center"/>
              <w:rPr>
                <w:rFonts w:hint="eastAsia" w:ascii="宋体" w:hAnsi="宋体" w:cs="宋体"/>
                <w:b/>
                <w:sz w:val="22"/>
                <w:szCs w:val="22"/>
              </w:rPr>
            </w:pPr>
            <w:r>
              <w:rPr>
                <w:rFonts w:hint="eastAsia" w:ascii="宋体" w:hAnsi="宋体" w:cs="宋体"/>
                <w:b/>
                <w:sz w:val="22"/>
                <w:szCs w:val="22"/>
              </w:rPr>
              <w:t>教学准备</w:t>
            </w:r>
          </w:p>
        </w:tc>
        <w:tc>
          <w:tcPr>
            <w:tcW w:w="7503" w:type="dxa"/>
            <w:gridSpan w:val="3"/>
            <w:noWrap w:val="0"/>
            <w:vAlign w:val="center"/>
          </w:tcPr>
          <w:p>
            <w:pPr>
              <w:jc w:val="left"/>
              <w:rPr>
                <w:rFonts w:hint="eastAsia" w:ascii="宋体" w:hAnsi="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6350" w:type="dxa"/>
            <w:gridSpan w:val="2"/>
            <w:noWrap w:val="0"/>
            <w:vAlign w:val="center"/>
          </w:tcPr>
          <w:p>
            <w:pPr>
              <w:jc w:val="center"/>
              <w:rPr>
                <w:rFonts w:hint="eastAsia" w:ascii="宋体" w:hAnsi="宋体" w:cs="宋体"/>
                <w:b/>
                <w:sz w:val="22"/>
                <w:szCs w:val="22"/>
              </w:rPr>
            </w:pPr>
            <w:r>
              <w:rPr>
                <w:rFonts w:hint="eastAsia" w:ascii="宋体" w:hAnsi="宋体" w:cs="宋体"/>
                <w:b/>
                <w:w w:val="87"/>
                <w:kern w:val="0"/>
                <w:sz w:val="22"/>
                <w:szCs w:val="22"/>
              </w:rPr>
              <w:t>教与学活动</w:t>
            </w:r>
          </w:p>
        </w:tc>
        <w:tc>
          <w:tcPr>
            <w:tcW w:w="1414" w:type="dxa"/>
            <w:noWrap w:val="0"/>
            <w:vAlign w:val="center"/>
          </w:tcPr>
          <w:p>
            <w:pPr>
              <w:jc w:val="center"/>
              <w:rPr>
                <w:rFonts w:hint="eastAsia" w:ascii="宋体" w:hAnsi="宋体" w:cs="宋体"/>
                <w:b/>
                <w:sz w:val="22"/>
                <w:szCs w:val="22"/>
              </w:rPr>
            </w:pPr>
            <w:r>
              <w:rPr>
                <w:rFonts w:hint="eastAsia" w:ascii="宋体" w:hAnsi="宋体" w:cs="宋体"/>
                <w:b/>
                <w:sz w:val="22"/>
                <w:szCs w:val="22"/>
              </w:rPr>
              <w:t>设计意图</w:t>
            </w:r>
          </w:p>
        </w:tc>
        <w:tc>
          <w:tcPr>
            <w:tcW w:w="1156" w:type="dxa"/>
            <w:noWrap w:val="0"/>
            <w:vAlign w:val="center"/>
          </w:tcPr>
          <w:p>
            <w:pPr>
              <w:jc w:val="center"/>
              <w:rPr>
                <w:rFonts w:hint="eastAsia" w:ascii="宋体" w:hAnsi="宋体" w:cs="宋体"/>
                <w:b/>
                <w:sz w:val="22"/>
                <w:szCs w:val="22"/>
              </w:rPr>
            </w:pPr>
            <w:r>
              <w:rPr>
                <w:rFonts w:hint="eastAsia" w:ascii="宋体" w:hAnsi="宋体" w:cs="宋体"/>
                <w:b/>
                <w:sz w:val="22"/>
                <w:szCs w:val="22"/>
              </w:rPr>
              <w:t>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jc w:val="center"/>
        </w:trPr>
        <w:tc>
          <w:tcPr>
            <w:tcW w:w="6350" w:type="dxa"/>
            <w:gridSpan w:val="2"/>
            <w:noWrap w:val="0"/>
            <w:vAlign w:val="top"/>
          </w:tcPr>
          <w:p>
            <w:pPr>
              <w:rPr>
                <w:rFonts w:hint="eastAsia" w:ascii="宋体" w:hAnsi="宋体" w:cs="宋体"/>
                <w:sz w:val="22"/>
                <w:szCs w:val="22"/>
              </w:rPr>
            </w:pPr>
            <w:r>
              <w:rPr>
                <w:rFonts w:hint="eastAsia" w:ascii="宋体" w:hAnsi="宋体" w:cs="宋体"/>
                <w:b/>
                <w:sz w:val="22"/>
                <w:szCs w:val="22"/>
              </w:rPr>
              <w:t>准备部分</w:t>
            </w:r>
          </w:p>
          <w:p>
            <w:pPr>
              <w:ind w:left="6"/>
              <w:rPr>
                <w:rFonts w:hint="eastAsia" w:ascii="宋体" w:hAnsi="宋体" w:cs="宋体"/>
                <w:sz w:val="22"/>
                <w:szCs w:val="22"/>
              </w:rPr>
            </w:pPr>
            <w:r>
              <w:rPr>
                <w:rFonts w:hint="eastAsia" w:ascii="宋体" w:hAnsi="宋体" w:cs="宋体"/>
                <w:sz w:val="22"/>
                <w:szCs w:val="22"/>
              </w:rPr>
              <w:t>1、体育委员集合整队，报告人数，师生问好。</w:t>
            </w:r>
          </w:p>
          <w:p>
            <w:pPr>
              <w:rPr>
                <w:rFonts w:hint="eastAsia" w:ascii="宋体" w:hAnsi="宋体" w:cs="宋体"/>
                <w:sz w:val="22"/>
                <w:szCs w:val="22"/>
              </w:rPr>
            </w:pPr>
            <w:r>
              <w:rPr>
                <w:rFonts w:hint="eastAsia" w:ascii="宋体" w:hAnsi="宋体" w:cs="宋体"/>
                <w:sz w:val="22"/>
                <w:szCs w:val="22"/>
              </w:rPr>
              <w:t>2、宣布本次课的任务及要求。</w:t>
            </w:r>
          </w:p>
          <w:p>
            <w:pPr>
              <w:rPr>
                <w:rFonts w:hint="eastAsia" w:ascii="宋体" w:hAnsi="宋体" w:cs="宋体"/>
                <w:sz w:val="22"/>
                <w:szCs w:val="22"/>
              </w:rPr>
            </w:pPr>
            <w:r>
              <w:rPr>
                <w:rFonts w:hint="eastAsia" w:ascii="宋体" w:hAnsi="宋体" w:cs="宋体"/>
                <w:sz w:val="22"/>
                <w:szCs w:val="22"/>
              </w:rPr>
              <w:t>3、检查整理服装。</w:t>
            </w:r>
          </w:p>
          <w:p>
            <w:pPr>
              <w:rPr>
                <w:rFonts w:hint="eastAsia" w:ascii="宋体" w:hAnsi="宋体" w:cs="宋体"/>
                <w:sz w:val="22"/>
                <w:szCs w:val="22"/>
              </w:rPr>
            </w:pPr>
            <w:r>
              <w:rPr>
                <w:rFonts w:hint="eastAsia" w:ascii="宋体" w:hAnsi="宋体" w:cs="宋体"/>
                <w:sz w:val="22"/>
                <w:szCs w:val="22"/>
              </w:rPr>
              <w:t>4、安排见习生</w:t>
            </w:r>
          </w:p>
          <w:p>
            <w:pPr>
              <w:tabs>
                <w:tab w:val="left" w:pos="3525"/>
              </w:tabs>
              <w:rPr>
                <w:rFonts w:hint="eastAsia" w:ascii="宋体" w:hAnsi="宋体" w:cs="宋体"/>
                <w:sz w:val="22"/>
                <w:szCs w:val="22"/>
              </w:rPr>
            </w:pPr>
            <w:r>
              <w:rPr>
                <w:rFonts w:hint="eastAsia" w:ascii="宋体" w:hAnsi="宋体" w:cs="宋体"/>
                <w:sz w:val="22"/>
                <w:szCs w:val="22"/>
              </w:rPr>
              <w:t>5、游戏：障碍追逐</w:t>
            </w:r>
          </w:p>
          <w:p>
            <w:pPr>
              <w:tabs>
                <w:tab w:val="left" w:pos="3525"/>
              </w:tabs>
              <w:rPr>
                <w:rFonts w:hint="eastAsia" w:ascii="宋体" w:hAnsi="宋体" w:cs="宋体"/>
                <w:sz w:val="22"/>
                <w:szCs w:val="22"/>
              </w:rPr>
            </w:pPr>
            <w:r>
              <w:rPr>
                <w:rFonts w:hint="eastAsia" w:ascii="宋体" w:hAnsi="宋体" w:cs="宋体"/>
                <w:sz w:val="22"/>
                <w:szCs w:val="22"/>
              </w:rPr>
              <w:t>提高趣味，达到热身目的，提高灵巧性和跑动速度。</w:t>
            </w:r>
          </w:p>
          <w:p>
            <w:pPr>
              <w:rPr>
                <w:rFonts w:hint="eastAsia" w:ascii="宋体" w:hAnsi="宋体" w:cs="宋体"/>
                <w:sz w:val="22"/>
                <w:szCs w:val="22"/>
              </w:rPr>
            </w:pPr>
            <w:r>
              <w:rPr>
                <w:rFonts w:hint="eastAsia" w:ascii="宋体" w:hAnsi="宋体" w:cs="宋体"/>
                <w:sz w:val="22"/>
                <w:szCs w:val="22"/>
              </w:rPr>
              <w:t>6、 专门性练习</w:t>
            </w:r>
          </w:p>
          <w:p>
            <w:pPr>
              <w:tabs>
                <w:tab w:val="left" w:pos="3525"/>
              </w:tabs>
              <w:rPr>
                <w:rFonts w:hint="eastAsia" w:ascii="宋体" w:hAnsi="宋体" w:cs="宋体"/>
                <w:sz w:val="22"/>
                <w:szCs w:val="22"/>
              </w:rPr>
            </w:pPr>
            <w:r>
              <w:rPr>
                <w:rFonts w:hint="eastAsia" w:ascii="宋体" w:hAnsi="宋体" w:cs="宋体"/>
                <w:sz w:val="22"/>
                <w:szCs w:val="22"/>
              </w:rPr>
              <w:t>(1)、后蹬跑30m</w:t>
            </w:r>
          </w:p>
          <w:p>
            <w:pPr>
              <w:tabs>
                <w:tab w:val="left" w:pos="3525"/>
              </w:tabs>
              <w:rPr>
                <w:rFonts w:hint="eastAsia" w:ascii="宋体" w:hAnsi="宋体" w:cs="宋体"/>
                <w:sz w:val="22"/>
                <w:szCs w:val="22"/>
              </w:rPr>
            </w:pPr>
            <w:r>
              <w:rPr>
                <w:rFonts w:hint="eastAsia" w:ascii="宋体" w:hAnsi="宋体" w:cs="宋体"/>
                <w:sz w:val="22"/>
                <w:szCs w:val="22"/>
              </w:rPr>
              <w:t>(2)、高抬腿跑30m</w:t>
            </w:r>
          </w:p>
          <w:p>
            <w:pPr>
              <w:rPr>
                <w:rFonts w:hint="eastAsia" w:ascii="宋体" w:hAnsi="宋体" w:cs="宋体"/>
                <w:sz w:val="22"/>
                <w:szCs w:val="22"/>
              </w:rPr>
            </w:pPr>
            <w:r>
              <w:rPr>
                <w:rFonts w:hint="eastAsia" w:ascii="宋体" w:hAnsi="宋体" w:cs="宋体"/>
                <w:sz w:val="22"/>
                <w:szCs w:val="22"/>
              </w:rPr>
              <w:t>(3)、高抬腿跑转入快速跑40m</w:t>
            </w:r>
          </w:p>
          <w:p>
            <w:pPr>
              <w:rPr>
                <w:rFonts w:hint="eastAsia" w:ascii="宋体" w:hAnsi="宋体" w:cs="宋体"/>
                <w:sz w:val="22"/>
                <w:szCs w:val="22"/>
              </w:rPr>
            </w:pPr>
            <w:r>
              <w:rPr>
                <w:rFonts w:hint="eastAsia" w:ascii="宋体" w:hAnsi="宋体" w:cs="宋体"/>
                <w:sz w:val="22"/>
                <w:szCs w:val="22"/>
              </w:rPr>
              <w:t xml:space="preserve">组织方法：╳ ╳ ╳ ╳ ╳ ╳ ╳ </w:t>
            </w:r>
          </w:p>
          <w:p>
            <w:pPr>
              <w:ind w:firstLine="435"/>
              <w:rPr>
                <w:rFonts w:hint="eastAsia" w:ascii="宋体" w:hAnsi="宋体" w:cs="宋体"/>
                <w:sz w:val="22"/>
                <w:szCs w:val="22"/>
              </w:rPr>
            </w:pPr>
            <w:r>
              <w:rPr>
                <w:rFonts w:hint="eastAsia" w:ascii="宋体" w:hAnsi="宋体" w:cs="宋体"/>
                <w:sz w:val="22"/>
                <w:szCs w:val="22"/>
              </w:rPr>
              <w:t xml:space="preserve">     ╳ ╳ ╳ ╳ ╳ ╳ ╳ </w:t>
            </w:r>
          </w:p>
          <w:p>
            <w:pPr>
              <w:ind w:firstLine="435"/>
              <w:rPr>
                <w:rFonts w:hint="eastAsia" w:ascii="宋体" w:hAnsi="宋体" w:cs="宋体"/>
                <w:sz w:val="22"/>
                <w:szCs w:val="22"/>
              </w:rPr>
            </w:pPr>
            <w:r>
              <w:rPr>
                <w:rFonts w:hint="eastAsia" w:ascii="宋体" w:hAnsi="宋体" w:cs="宋体"/>
                <w:sz w:val="22"/>
                <w:szCs w:val="22"/>
              </w:rPr>
              <w:t xml:space="preserve">     ╳ ╳ ╳ ╳ ╳ ╳ ╳ </w:t>
            </w:r>
          </w:p>
          <w:p>
            <w:pPr>
              <w:ind w:firstLine="435"/>
              <w:rPr>
                <w:rFonts w:hint="eastAsia" w:ascii="宋体" w:hAnsi="宋体" w:cs="宋体"/>
                <w:sz w:val="22"/>
                <w:szCs w:val="22"/>
              </w:rPr>
            </w:pPr>
            <w:r>
              <w:rPr>
                <w:rFonts w:hint="eastAsia" w:ascii="宋体" w:hAnsi="宋体" w:cs="宋体"/>
                <w:sz w:val="22"/>
                <w:szCs w:val="22"/>
              </w:rPr>
              <w:t xml:space="preserve">     ╳ ╳ ╳ ╳ ╳ ╳ ╳ </w:t>
            </w:r>
          </w:p>
          <w:p>
            <w:pPr>
              <w:ind w:firstLine="435"/>
              <w:rPr>
                <w:rFonts w:hint="eastAsia" w:ascii="宋体" w:hAnsi="宋体" w:cs="宋体"/>
                <w:sz w:val="22"/>
                <w:szCs w:val="22"/>
              </w:rPr>
            </w:pPr>
          </w:p>
          <w:p>
            <w:pPr>
              <w:ind w:firstLine="220" w:firstLineChars="100"/>
              <w:rPr>
                <w:rFonts w:hint="eastAsia" w:ascii="宋体" w:hAnsi="宋体" w:cs="宋体"/>
                <w:sz w:val="22"/>
                <w:szCs w:val="22"/>
              </w:rPr>
            </w:pPr>
            <w:r>
              <w:rPr>
                <w:rFonts w:hint="eastAsia" w:ascii="宋体" w:hAnsi="宋体" w:cs="宋体"/>
                <w:sz w:val="22"/>
                <w:szCs w:val="22"/>
              </w:rPr>
              <w:t xml:space="preserve">                △</w:t>
            </w:r>
          </w:p>
          <w:p>
            <w:pPr>
              <w:rPr>
                <w:rFonts w:hint="eastAsia" w:ascii="宋体" w:hAnsi="宋体" w:cs="宋体"/>
                <w:sz w:val="22"/>
                <w:szCs w:val="22"/>
              </w:rPr>
            </w:pPr>
            <w:r>
              <w:rPr>
                <w:rFonts w:hint="eastAsia" w:ascii="宋体" w:hAnsi="宋体" w:cs="宋体"/>
                <w:sz w:val="22"/>
                <w:szCs w:val="22"/>
              </w:rPr>
              <w:t>教学要求：</w:t>
            </w:r>
          </w:p>
          <w:p>
            <w:pPr>
              <w:numPr>
                <w:ilvl w:val="0"/>
                <w:numId w:val="26"/>
              </w:numPr>
              <w:rPr>
                <w:rFonts w:hint="eastAsia" w:ascii="宋体" w:hAnsi="宋体" w:cs="宋体"/>
                <w:sz w:val="22"/>
                <w:szCs w:val="22"/>
              </w:rPr>
            </w:pPr>
            <w:r>
              <w:rPr>
                <w:rFonts w:hint="eastAsia" w:ascii="宋体" w:hAnsi="宋体" w:cs="宋体"/>
                <w:sz w:val="22"/>
                <w:szCs w:val="22"/>
              </w:rPr>
              <w:t>集合站队迅速、整齐、安静。</w:t>
            </w:r>
          </w:p>
          <w:p>
            <w:pPr>
              <w:numPr>
                <w:ilvl w:val="0"/>
                <w:numId w:val="26"/>
              </w:numPr>
              <w:rPr>
                <w:rFonts w:hint="eastAsia" w:ascii="宋体" w:hAnsi="宋体" w:cs="宋体"/>
                <w:sz w:val="22"/>
                <w:szCs w:val="22"/>
              </w:rPr>
            </w:pPr>
            <w:r>
              <w:rPr>
                <w:rFonts w:hint="eastAsia" w:ascii="宋体" w:hAnsi="宋体" w:cs="宋体"/>
                <w:sz w:val="22"/>
                <w:szCs w:val="22"/>
              </w:rPr>
              <w:t>精神饱满，认真听讲。</w:t>
            </w:r>
          </w:p>
          <w:p>
            <w:pPr>
              <w:numPr>
                <w:ilvl w:val="0"/>
                <w:numId w:val="26"/>
              </w:numPr>
              <w:rPr>
                <w:rFonts w:hint="eastAsia" w:ascii="宋体" w:hAnsi="宋体" w:cs="宋体"/>
                <w:sz w:val="22"/>
                <w:szCs w:val="22"/>
              </w:rPr>
            </w:pPr>
            <w:r>
              <w:rPr>
                <w:rFonts w:hint="eastAsia" w:ascii="宋体" w:hAnsi="宋体" w:cs="宋体"/>
                <w:sz w:val="22"/>
                <w:szCs w:val="22"/>
              </w:rPr>
              <w:t>见习生做己所能及的活动。</w:t>
            </w:r>
          </w:p>
          <w:p>
            <w:pPr>
              <w:tabs>
                <w:tab w:val="left" w:pos="3525"/>
              </w:tabs>
              <w:rPr>
                <w:rFonts w:hint="eastAsia" w:ascii="宋体" w:hAnsi="宋体" w:cs="宋体"/>
                <w:sz w:val="22"/>
                <w:szCs w:val="22"/>
              </w:rPr>
            </w:pPr>
            <w:r>
              <w:rPr>
                <w:rFonts w:hint="eastAsia" w:ascii="宋体" w:hAnsi="宋体" w:cs="宋体"/>
                <w:sz w:val="22"/>
                <w:szCs w:val="22"/>
              </w:rPr>
              <w:t>组织教法：</w:t>
            </w:r>
          </w:p>
          <w:p>
            <w:pPr>
              <w:tabs>
                <w:tab w:val="left" w:pos="3525"/>
              </w:tabs>
              <w:rPr>
                <w:rFonts w:hint="eastAsia" w:ascii="宋体" w:hAnsi="宋体" w:cs="宋体"/>
                <w:sz w:val="22"/>
                <w:szCs w:val="22"/>
              </w:rPr>
            </w:pPr>
            <w:r>
              <w:rPr>
                <w:rFonts w:hint="eastAsia" w:ascii="宋体" w:hAnsi="宋体" w:cs="宋体"/>
                <w:sz w:val="22"/>
                <w:szCs w:val="22"/>
              </w:rPr>
              <w:t>男女分开，手拉手围城两圆圈，分别出两人，站在圈外，隔两人站好。</w:t>
            </w:r>
          </w:p>
          <w:p>
            <w:pPr>
              <w:tabs>
                <w:tab w:val="left" w:pos="3525"/>
              </w:tabs>
              <w:rPr>
                <w:rFonts w:hint="eastAsia" w:ascii="宋体" w:hAnsi="宋体" w:cs="宋体"/>
                <w:sz w:val="22"/>
                <w:szCs w:val="22"/>
              </w:rPr>
            </w:pPr>
            <w:r>
              <w:rPr>
                <w:rFonts w:hint="eastAsia" w:ascii="宋体" w:hAnsi="宋体" w:cs="宋体"/>
                <w:sz w:val="22"/>
                <w:szCs w:val="22"/>
              </w:rPr>
              <w:t>游戏方法：  听到教师“开始” 口令后两个迅速跑动。两人必须从手拉手者的臂下逐个穿插前进，不准撞人或拨开两手，违者罚俯卧撑10个，后者触到前者为胜。败者3个俯卧撑。重新换两人。</w:t>
            </w:r>
          </w:p>
          <w:p>
            <w:pPr>
              <w:tabs>
                <w:tab w:val="left" w:pos="3525"/>
              </w:tabs>
              <w:rPr>
                <w:rFonts w:hint="eastAsia" w:ascii="宋体" w:hAnsi="宋体" w:cs="宋体"/>
                <w:sz w:val="22"/>
                <w:szCs w:val="22"/>
              </w:rPr>
            </w:pPr>
            <w:r>
              <w:rPr>
                <w:rFonts w:hint="eastAsia" w:ascii="宋体" w:hAnsi="宋体" w:cs="宋体"/>
                <w:sz w:val="22"/>
                <w:szCs w:val="22"/>
              </w:rPr>
              <w:t>组织方法：男女各成四路纵队，每排出去到终点后，从两边慢跑回来。</w:t>
            </w:r>
          </w:p>
          <w:p>
            <w:pPr>
              <w:rPr>
                <w:rFonts w:hint="eastAsia" w:ascii="宋体" w:hAnsi="宋体" w:cs="宋体"/>
                <w:sz w:val="22"/>
                <w:szCs w:val="22"/>
              </w:rPr>
            </w:pPr>
            <w:r>
              <w:rPr>
                <w:rFonts w:hint="eastAsia" w:ascii="宋体" w:hAnsi="宋体" w:cs="宋体"/>
                <w:sz w:val="22"/>
                <w:szCs w:val="22"/>
              </w:rPr>
              <w:t>教学方法：口令指挥下进行。</w:t>
            </w:r>
          </w:p>
          <w:p>
            <w:pPr>
              <w:rPr>
                <w:rFonts w:hint="eastAsia" w:ascii="宋体" w:hAnsi="宋体" w:cs="宋体"/>
                <w:b/>
                <w:bCs/>
                <w:sz w:val="22"/>
                <w:szCs w:val="22"/>
              </w:rPr>
            </w:pPr>
            <w:r>
              <w:rPr>
                <w:rFonts w:hint="eastAsia" w:ascii="宋体" w:hAnsi="宋体" w:cs="宋体"/>
                <w:b/>
                <w:bCs/>
                <w:sz w:val="22"/>
                <w:szCs w:val="22"/>
              </w:rPr>
              <w:t>基本部分</w:t>
            </w:r>
          </w:p>
          <w:p>
            <w:pPr>
              <w:rPr>
                <w:rFonts w:hint="eastAsia" w:ascii="宋体" w:hAnsi="宋体" w:cs="宋体"/>
                <w:sz w:val="22"/>
                <w:szCs w:val="22"/>
              </w:rPr>
            </w:pPr>
            <w:r>
              <w:rPr>
                <w:rFonts w:hint="eastAsia" w:ascii="宋体" w:hAnsi="宋体" w:cs="宋体"/>
                <w:sz w:val="22"/>
                <w:szCs w:val="22"/>
              </w:rPr>
              <w:t>一、学习蹲踞式起跑技术</w:t>
            </w:r>
          </w:p>
          <w:p>
            <w:pPr>
              <w:rPr>
                <w:rFonts w:hint="eastAsia" w:ascii="宋体" w:hAnsi="宋体" w:cs="宋体"/>
                <w:sz w:val="22"/>
                <w:szCs w:val="22"/>
              </w:rPr>
            </w:pPr>
            <w:r>
              <w:rPr>
                <w:rFonts w:hint="eastAsia" w:ascii="宋体" w:hAnsi="宋体" w:cs="宋体"/>
                <w:sz w:val="22"/>
                <w:szCs w:val="22"/>
              </w:rPr>
              <w:t>1、动作方法：成蹲踞式时，两手拇指与其余四指成“八”字撑手地面，两手与肩同宽，舒适为宜，前边腿的小腿膝关节触地，臂伸值，双肩不要下塌，背呈圆形。</w:t>
            </w:r>
          </w:p>
          <w:p>
            <w:pPr>
              <w:rPr>
                <w:rFonts w:hint="eastAsia" w:ascii="宋体" w:hAnsi="宋体" w:cs="宋体"/>
                <w:sz w:val="22"/>
                <w:szCs w:val="22"/>
              </w:rPr>
            </w:pPr>
            <w:r>
              <w:rPr>
                <w:rFonts w:hint="eastAsia" w:ascii="宋体" w:hAnsi="宋体" w:cs="宋体"/>
                <w:sz w:val="22"/>
                <w:szCs w:val="22"/>
              </w:rPr>
              <w:drawing>
                <wp:inline distT="0" distB="0" distL="114300" distR="114300">
                  <wp:extent cx="2247900" cy="932180"/>
                  <wp:effectExtent l="0" t="0" r="7620" b="12700"/>
                  <wp:docPr id="157" name="图片 7" descr="439018_20080513010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7" descr="439018_200805130105281"/>
                          <pic:cNvPicPr>
                            <a:picLocks noChangeAspect="1"/>
                          </pic:cNvPicPr>
                        </pic:nvPicPr>
                        <pic:blipFill>
                          <a:blip r:embed="rId9"/>
                          <a:stretch>
                            <a:fillRect/>
                          </a:stretch>
                        </pic:blipFill>
                        <pic:spPr>
                          <a:xfrm>
                            <a:off x="0" y="0"/>
                            <a:ext cx="2247900" cy="932180"/>
                          </a:xfrm>
                          <a:prstGeom prst="rect">
                            <a:avLst/>
                          </a:prstGeom>
                          <a:noFill/>
                          <a:ln>
                            <a:noFill/>
                          </a:ln>
                        </pic:spPr>
                      </pic:pic>
                    </a:graphicData>
                  </a:graphic>
                </wp:inline>
              </w:drawing>
            </w:r>
          </w:p>
          <w:p>
            <w:pPr>
              <w:rPr>
                <w:rFonts w:hint="eastAsia" w:ascii="宋体" w:hAnsi="宋体" w:cs="宋体"/>
                <w:sz w:val="22"/>
                <w:szCs w:val="22"/>
              </w:rPr>
            </w:pPr>
            <w:r>
              <w:rPr>
                <w:rFonts w:hint="eastAsia" w:ascii="宋体" w:hAnsi="宋体" w:cs="宋体"/>
                <w:sz w:val="22"/>
                <w:szCs w:val="22"/>
              </w:rPr>
              <w:t>2、蹲踞式起跑的动作顺序。</w:t>
            </w:r>
          </w:p>
          <w:p>
            <w:pPr>
              <w:rPr>
                <w:rFonts w:hint="eastAsia" w:ascii="宋体" w:hAnsi="宋体" w:cs="宋体"/>
                <w:sz w:val="22"/>
                <w:szCs w:val="22"/>
              </w:rPr>
            </w:pPr>
            <w:r>
              <w:rPr>
                <w:rFonts w:hint="eastAsia" w:ascii="宋体" w:hAnsi="宋体" w:cs="宋体"/>
                <w:sz w:val="22"/>
                <w:szCs w:val="22"/>
              </w:rPr>
              <w:t>蹲踞式起跑有三个信号。“各就位”时，先放后脚，再放前脚，按动作要领做好蹲踞静听第二个信号，“预备”时臀部逐渐抬起略高于肩。颈部放松，眼看前面1-3米地面，枪响后，用力蹬离起跑器，后腿有力向前向上摆动，上体前倾两臂向前上方摆动。</w:t>
            </w:r>
          </w:p>
          <w:p>
            <w:pPr>
              <w:rPr>
                <w:rFonts w:hint="eastAsia" w:ascii="宋体" w:hAnsi="宋体" w:cs="宋体"/>
                <w:sz w:val="22"/>
                <w:szCs w:val="22"/>
              </w:rPr>
            </w:pPr>
            <w:r>
              <w:rPr>
                <w:rFonts w:hint="eastAsia" w:ascii="宋体" w:hAnsi="宋体" w:cs="宋体"/>
                <w:sz w:val="22"/>
                <w:szCs w:val="22"/>
              </w:rPr>
              <w:drawing>
                <wp:inline distT="0" distB="0" distL="114300" distR="114300">
                  <wp:extent cx="629920" cy="746125"/>
                  <wp:effectExtent l="0" t="0" r="10160" b="635"/>
                  <wp:docPr id="158" name="图片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8" descr="01"/>
                          <pic:cNvPicPr>
                            <a:picLocks noChangeAspect="1"/>
                          </pic:cNvPicPr>
                        </pic:nvPicPr>
                        <pic:blipFill>
                          <a:blip r:embed="rId10"/>
                          <a:stretch>
                            <a:fillRect/>
                          </a:stretch>
                        </pic:blipFill>
                        <pic:spPr>
                          <a:xfrm>
                            <a:off x="0" y="0"/>
                            <a:ext cx="629920" cy="746125"/>
                          </a:xfrm>
                          <a:prstGeom prst="rect">
                            <a:avLst/>
                          </a:prstGeom>
                          <a:noFill/>
                          <a:ln>
                            <a:noFill/>
                          </a:ln>
                        </pic:spPr>
                      </pic:pic>
                    </a:graphicData>
                  </a:graphic>
                </wp:inline>
              </w:drawing>
            </w:r>
            <w:r>
              <w:rPr>
                <w:rFonts w:hint="eastAsia" w:ascii="宋体" w:hAnsi="宋体" w:cs="宋体"/>
                <w:sz w:val="22"/>
                <w:szCs w:val="22"/>
              </w:rPr>
              <w:drawing>
                <wp:inline distT="0" distB="0" distL="114300" distR="114300">
                  <wp:extent cx="631825" cy="717550"/>
                  <wp:effectExtent l="0" t="0" r="8255" b="13970"/>
                  <wp:docPr id="159" name="图片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9" descr="02"/>
                          <pic:cNvPicPr>
                            <a:picLocks noChangeAspect="1"/>
                          </pic:cNvPicPr>
                        </pic:nvPicPr>
                        <pic:blipFill>
                          <a:blip r:embed="rId11"/>
                          <a:stretch>
                            <a:fillRect/>
                          </a:stretch>
                        </pic:blipFill>
                        <pic:spPr>
                          <a:xfrm>
                            <a:off x="0" y="0"/>
                            <a:ext cx="631825" cy="717550"/>
                          </a:xfrm>
                          <a:prstGeom prst="rect">
                            <a:avLst/>
                          </a:prstGeom>
                          <a:noFill/>
                          <a:ln>
                            <a:noFill/>
                          </a:ln>
                        </pic:spPr>
                      </pic:pic>
                    </a:graphicData>
                  </a:graphic>
                </wp:inline>
              </w:drawing>
            </w:r>
            <w:r>
              <w:rPr>
                <w:rFonts w:hint="eastAsia" w:ascii="宋体" w:hAnsi="宋体" w:cs="宋体"/>
                <w:sz w:val="22"/>
                <w:szCs w:val="22"/>
              </w:rPr>
              <w:drawing>
                <wp:inline distT="0" distB="0" distL="114300" distR="114300">
                  <wp:extent cx="720725" cy="745490"/>
                  <wp:effectExtent l="0" t="0" r="10795" b="1270"/>
                  <wp:docPr id="160" name="图片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0" descr="03"/>
                          <pic:cNvPicPr>
                            <a:picLocks noChangeAspect="1"/>
                          </pic:cNvPicPr>
                        </pic:nvPicPr>
                        <pic:blipFill>
                          <a:blip r:embed="rId12"/>
                          <a:stretch>
                            <a:fillRect/>
                          </a:stretch>
                        </pic:blipFill>
                        <pic:spPr>
                          <a:xfrm>
                            <a:off x="0" y="0"/>
                            <a:ext cx="720725" cy="745490"/>
                          </a:xfrm>
                          <a:prstGeom prst="rect">
                            <a:avLst/>
                          </a:prstGeom>
                          <a:noFill/>
                          <a:ln>
                            <a:noFill/>
                          </a:ln>
                        </pic:spPr>
                      </pic:pic>
                    </a:graphicData>
                  </a:graphic>
                </wp:inline>
              </w:drawing>
            </w:r>
            <w:r>
              <w:rPr>
                <w:rFonts w:hint="eastAsia" w:ascii="宋体" w:hAnsi="宋体" w:cs="宋体"/>
                <w:sz w:val="22"/>
                <w:szCs w:val="22"/>
              </w:rPr>
              <w:drawing>
                <wp:inline distT="0" distB="0" distL="114300" distR="114300">
                  <wp:extent cx="2247265" cy="580390"/>
                  <wp:effectExtent l="0" t="0" r="8255" b="13970"/>
                  <wp:docPr id="161" name="图片 1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1" descr="04"/>
                          <pic:cNvPicPr>
                            <a:picLocks noChangeAspect="1"/>
                          </pic:cNvPicPr>
                        </pic:nvPicPr>
                        <pic:blipFill>
                          <a:blip r:embed="rId13"/>
                          <a:stretch>
                            <a:fillRect/>
                          </a:stretch>
                        </pic:blipFill>
                        <pic:spPr>
                          <a:xfrm>
                            <a:off x="0" y="0"/>
                            <a:ext cx="2247265" cy="580390"/>
                          </a:xfrm>
                          <a:prstGeom prst="rect">
                            <a:avLst/>
                          </a:prstGeom>
                          <a:noFill/>
                          <a:ln>
                            <a:noFill/>
                          </a:ln>
                        </pic:spPr>
                      </pic:pic>
                    </a:graphicData>
                  </a:graphic>
                </wp:inline>
              </w:drawing>
            </w:r>
          </w:p>
          <w:p>
            <w:pPr>
              <w:rPr>
                <w:rFonts w:hint="eastAsia" w:ascii="宋体" w:hAnsi="宋体" w:cs="宋体"/>
                <w:sz w:val="22"/>
                <w:szCs w:val="22"/>
              </w:rPr>
            </w:pPr>
            <w:r>
              <w:rPr>
                <w:rFonts w:hint="eastAsia" w:ascii="宋体" w:hAnsi="宋体" w:cs="宋体"/>
                <w:sz w:val="22"/>
                <w:szCs w:val="22"/>
              </w:rPr>
              <w:t>3、听信号起跑反应练习：30m</w:t>
            </w:r>
          </w:p>
          <w:p>
            <w:pPr>
              <w:rPr>
                <w:rFonts w:hint="eastAsia" w:ascii="宋体" w:hAnsi="宋体" w:cs="宋体"/>
                <w:sz w:val="22"/>
                <w:szCs w:val="22"/>
              </w:rPr>
            </w:pPr>
            <w:r>
              <w:rPr>
                <w:rFonts w:hint="eastAsia" w:ascii="宋体" w:hAnsi="宋体" w:cs="宋体"/>
                <w:sz w:val="22"/>
                <w:szCs w:val="22"/>
              </w:rPr>
              <w:t>目的：培养和锻炼快速反应能力。</w:t>
            </w:r>
          </w:p>
          <w:p>
            <w:pPr>
              <w:rPr>
                <w:rFonts w:hint="eastAsia" w:ascii="宋体" w:hAnsi="宋体" w:cs="宋体"/>
                <w:sz w:val="22"/>
                <w:szCs w:val="22"/>
              </w:rPr>
            </w:pPr>
            <w:r>
              <w:rPr>
                <w:rFonts w:hint="eastAsia" w:ascii="宋体" w:hAnsi="宋体" w:cs="宋体"/>
                <w:sz w:val="22"/>
                <w:szCs w:val="22"/>
              </w:rPr>
              <w:t>4、蹲踞式起跑30米、40米、50米各2次。</w:t>
            </w:r>
          </w:p>
          <w:p>
            <w:pPr>
              <w:rPr>
                <w:rFonts w:hint="eastAsia" w:ascii="宋体" w:hAnsi="宋体" w:cs="宋体"/>
                <w:b/>
                <w:bCs/>
                <w:sz w:val="22"/>
                <w:szCs w:val="22"/>
              </w:rPr>
            </w:pPr>
            <w:r>
              <w:rPr>
                <w:rFonts w:hint="eastAsia" w:ascii="宋体" w:hAnsi="宋体" w:cs="宋体"/>
                <w:sz w:val="22"/>
                <w:szCs w:val="22"/>
              </w:rPr>
              <w:t>目的：掌握起跑和起跑后加速跑的技术环节。</w:t>
            </w:r>
          </w:p>
          <w:p>
            <w:pPr>
              <w:rPr>
                <w:rFonts w:hint="eastAsia" w:ascii="宋体" w:hAnsi="宋体" w:cs="宋体"/>
                <w:sz w:val="22"/>
                <w:szCs w:val="22"/>
              </w:rPr>
            </w:pPr>
            <w:r>
              <w:rPr>
                <w:rFonts w:hint="eastAsia" w:ascii="宋体" w:hAnsi="宋体" w:cs="宋体"/>
                <w:sz w:val="22"/>
                <w:szCs w:val="22"/>
              </w:rPr>
              <w:t>组织方法：</w:t>
            </w:r>
          </w:p>
          <w:p>
            <w:pPr>
              <w:rPr>
                <w:rFonts w:hint="eastAsia" w:ascii="宋体" w:hAnsi="宋体" w:cs="宋体"/>
                <w:sz w:val="22"/>
                <w:szCs w:val="22"/>
              </w:rPr>
            </w:pPr>
            <w:r>
              <w:rPr>
                <w:rFonts w:hint="eastAsia" w:ascii="宋体" w:hAnsi="宋体" w:cs="宋体"/>
                <w:sz w:val="22"/>
                <w:szCs w:val="22"/>
              </w:rPr>
              <w:t>排成四排，前两排蹲下，后两排站立。</w:t>
            </w:r>
          </w:p>
          <w:p>
            <w:pPr>
              <w:rPr>
                <w:rFonts w:hint="eastAsia" w:ascii="宋体" w:hAnsi="宋体" w:cs="宋体"/>
                <w:sz w:val="22"/>
                <w:szCs w:val="22"/>
              </w:rPr>
            </w:pPr>
            <w:r>
              <w:rPr>
                <w:rFonts w:hint="eastAsia" w:ascii="宋体" w:hAnsi="宋体" w:cs="宋体"/>
                <w:sz w:val="22"/>
                <w:szCs w:val="22"/>
              </w:rPr>
              <w:t>教学方法：1、示范两次（两个方向各一次）；2、边示范边讲解一次。</w:t>
            </w:r>
          </w:p>
          <w:p>
            <w:pPr>
              <w:rPr>
                <w:rFonts w:hint="eastAsia" w:ascii="宋体" w:hAnsi="宋体" w:cs="宋体"/>
                <w:sz w:val="22"/>
                <w:szCs w:val="22"/>
              </w:rPr>
            </w:pPr>
            <w:r>
              <w:rPr>
                <w:rFonts w:hint="eastAsia" w:ascii="宋体" w:hAnsi="宋体" w:cs="宋体"/>
                <w:sz w:val="22"/>
                <w:szCs w:val="22"/>
              </w:rPr>
              <w:t>教学方法：1、继续讲解并示范。2、完整示范2次。</w:t>
            </w:r>
          </w:p>
          <w:p>
            <w:pPr>
              <w:rPr>
                <w:rFonts w:hint="eastAsia" w:ascii="宋体" w:hAnsi="宋体" w:cs="宋体"/>
                <w:sz w:val="22"/>
                <w:szCs w:val="22"/>
              </w:rPr>
            </w:pPr>
            <w:r>
              <w:rPr>
                <w:rFonts w:hint="eastAsia" w:ascii="宋体" w:hAnsi="宋体" w:cs="宋体"/>
                <w:sz w:val="22"/>
                <w:szCs w:val="22"/>
              </w:rPr>
              <w:t>3、原地完整练习3次，四列横队依次进行。</w:t>
            </w:r>
          </w:p>
          <w:p>
            <w:pPr>
              <w:rPr>
                <w:rFonts w:hint="eastAsia" w:ascii="宋体" w:hAnsi="宋体" w:cs="宋体"/>
                <w:sz w:val="22"/>
                <w:szCs w:val="22"/>
              </w:rPr>
            </w:pPr>
            <w:r>
              <w:rPr>
                <w:rFonts w:hint="eastAsia" w:ascii="宋体" w:hAnsi="宋体" w:cs="宋体"/>
                <w:sz w:val="22"/>
                <w:szCs w:val="22"/>
              </w:rPr>
              <w:t>重点：掌握蹲踞式起跑技术，迅速脱离静止状态。</w:t>
            </w:r>
          </w:p>
          <w:p>
            <w:pPr>
              <w:rPr>
                <w:rFonts w:hint="eastAsia" w:ascii="宋体" w:hAnsi="宋体" w:cs="宋体"/>
                <w:sz w:val="22"/>
                <w:szCs w:val="22"/>
              </w:rPr>
            </w:pPr>
            <w:r>
              <w:rPr>
                <w:rFonts w:hint="eastAsia" w:ascii="宋体" w:hAnsi="宋体" w:cs="宋体"/>
                <w:sz w:val="22"/>
                <w:szCs w:val="22"/>
              </w:rPr>
              <w:t>教学方法：前后分腿立前倾，重心落前边脚，听到信号，立即跑出。</w:t>
            </w:r>
          </w:p>
          <w:p>
            <w:pPr>
              <w:rPr>
                <w:rFonts w:hint="eastAsia" w:ascii="宋体" w:hAnsi="宋体" w:cs="宋体"/>
                <w:sz w:val="22"/>
                <w:szCs w:val="22"/>
              </w:rPr>
            </w:pPr>
            <w:r>
              <w:rPr>
                <w:rFonts w:hint="eastAsia" w:ascii="宋体" w:hAnsi="宋体" w:cs="宋体"/>
                <w:sz w:val="22"/>
                <w:szCs w:val="22"/>
              </w:rPr>
              <w:t>组织方法：站成四排，一排做过去，另一排开始到终点后从两边慢跑回来。</w:t>
            </w:r>
          </w:p>
          <w:p>
            <w:pPr>
              <w:rPr>
                <w:rFonts w:hint="eastAsia" w:ascii="宋体" w:hAnsi="宋体" w:cs="宋体"/>
                <w:sz w:val="22"/>
                <w:szCs w:val="22"/>
              </w:rPr>
            </w:pPr>
            <w:r>
              <w:rPr>
                <w:rFonts w:hint="eastAsia" w:ascii="宋体" w:hAnsi="宋体" w:cs="宋体"/>
                <w:sz w:val="22"/>
                <w:szCs w:val="22"/>
              </w:rPr>
              <w:t>教学要求：听到信号后，瞬间迅速跑出。</w:t>
            </w:r>
          </w:p>
          <w:p>
            <w:pPr>
              <w:rPr>
                <w:rFonts w:hint="eastAsia" w:ascii="宋体" w:hAnsi="宋体" w:cs="宋体"/>
                <w:sz w:val="22"/>
                <w:szCs w:val="22"/>
              </w:rPr>
            </w:pPr>
            <w:r>
              <w:rPr>
                <w:rFonts w:hint="eastAsia" w:ascii="宋体" w:hAnsi="宋体" w:cs="宋体"/>
                <w:sz w:val="22"/>
                <w:szCs w:val="22"/>
              </w:rPr>
              <w:t>组织方法：如图示</w:t>
            </w:r>
          </w:p>
          <w:p>
            <w:pPr>
              <w:rPr>
                <w:rFonts w:hint="eastAsia" w:ascii="宋体" w:hAnsi="宋体" w:cs="宋体"/>
                <w:sz w:val="22"/>
                <w:szCs w:val="22"/>
              </w:rPr>
            </w:pPr>
            <w:r>
              <w:rPr>
                <w:rFonts w:hint="eastAsia" w:ascii="宋体" w:hAnsi="宋体" w:cs="宋体"/>
                <w:sz w:val="22"/>
                <w:szCs w:val="22"/>
              </w:rPr>
              <w:t xml:space="preserve">    ╳ ╳ ╳ ╳ ╳ ╳ ╳ </w:t>
            </w:r>
          </w:p>
          <w:p>
            <w:pPr>
              <w:ind w:firstLine="435"/>
              <w:rPr>
                <w:rFonts w:hint="eastAsia" w:ascii="宋体" w:hAnsi="宋体" w:cs="宋体"/>
                <w:sz w:val="22"/>
                <w:szCs w:val="22"/>
              </w:rPr>
            </w:pPr>
            <w:r>
              <w:rPr>
                <w:rFonts w:hint="eastAsia" w:ascii="宋体" w:hAnsi="宋体" w:cs="宋体"/>
                <w:sz w:val="22"/>
                <w:szCs w:val="22"/>
              </w:rPr>
              <w:t>← ← ← ← ← ← ←</w:t>
            </w:r>
          </w:p>
          <w:p>
            <w:pPr>
              <w:rPr>
                <w:rFonts w:hint="eastAsia" w:ascii="宋体" w:hAnsi="宋体" w:cs="宋体"/>
                <w:sz w:val="22"/>
                <w:szCs w:val="22"/>
              </w:rPr>
            </w:pPr>
            <w:r>
              <w:rPr>
                <w:rFonts w:hint="eastAsia" w:ascii="宋体" w:hAnsi="宋体" w:cs="宋体"/>
                <w:sz w:val="22"/>
                <w:szCs w:val="22"/>
              </w:rPr>
              <w:t>△</w:t>
            </w:r>
          </w:p>
          <w:p>
            <w:pPr>
              <w:ind w:firstLine="435"/>
              <w:rPr>
                <w:rFonts w:hint="eastAsia" w:ascii="宋体" w:hAnsi="宋体" w:cs="宋体"/>
                <w:sz w:val="22"/>
                <w:szCs w:val="22"/>
              </w:rPr>
            </w:pPr>
            <w:r>
              <w:rPr>
                <w:rFonts w:hint="eastAsia" w:ascii="宋体" w:hAnsi="宋体" w:cs="宋体"/>
                <w:sz w:val="22"/>
                <w:szCs w:val="22"/>
              </w:rPr>
              <w:t>╳ ╳ ╳ ╳ ╳ ╳ ╳</w:t>
            </w:r>
          </w:p>
          <w:p>
            <w:pPr>
              <w:ind w:firstLine="435"/>
              <w:rPr>
                <w:rFonts w:hint="eastAsia" w:ascii="宋体" w:hAnsi="宋体" w:cs="宋体"/>
                <w:sz w:val="22"/>
                <w:szCs w:val="22"/>
              </w:rPr>
            </w:pPr>
            <w:r>
              <w:rPr>
                <w:rFonts w:hint="eastAsia" w:ascii="宋体" w:hAnsi="宋体" w:cs="宋体"/>
                <w:sz w:val="22"/>
                <w:szCs w:val="22"/>
              </w:rPr>
              <w:t>← ← ← ← ← ← ←</w:t>
            </w:r>
          </w:p>
          <w:p>
            <w:pPr>
              <w:rPr>
                <w:rFonts w:hint="eastAsia" w:ascii="宋体" w:hAnsi="宋体" w:cs="宋体"/>
                <w:b/>
                <w:bCs/>
                <w:sz w:val="22"/>
                <w:szCs w:val="22"/>
              </w:rPr>
            </w:pPr>
            <w:r>
              <w:rPr>
                <w:rFonts w:hint="eastAsia" w:ascii="宋体" w:hAnsi="宋体" w:cs="宋体"/>
                <w:b/>
                <w:bCs/>
                <w:sz w:val="22"/>
                <w:szCs w:val="22"/>
              </w:rPr>
              <w:t>结束部分</w:t>
            </w:r>
          </w:p>
          <w:p>
            <w:pPr>
              <w:tabs>
                <w:tab w:val="left" w:pos="3525"/>
              </w:tabs>
              <w:rPr>
                <w:rFonts w:hint="eastAsia" w:ascii="宋体" w:hAnsi="宋体" w:cs="宋体"/>
                <w:sz w:val="22"/>
                <w:szCs w:val="22"/>
              </w:rPr>
            </w:pPr>
            <w:r>
              <w:rPr>
                <w:rFonts w:hint="eastAsia" w:ascii="宋体" w:hAnsi="宋体" w:cs="宋体"/>
                <w:sz w:val="22"/>
                <w:szCs w:val="22"/>
              </w:rPr>
              <w:t>1、放松练习：</w:t>
            </w:r>
          </w:p>
          <w:p>
            <w:pPr>
              <w:rPr>
                <w:rFonts w:hint="eastAsia" w:ascii="宋体" w:hAnsi="宋体" w:cs="宋体"/>
                <w:sz w:val="22"/>
                <w:szCs w:val="22"/>
              </w:rPr>
            </w:pPr>
            <w:r>
              <w:rPr>
                <w:rFonts w:hint="eastAsia" w:ascii="宋体" w:hAnsi="宋体" w:cs="宋体"/>
                <w:sz w:val="22"/>
                <w:szCs w:val="22"/>
              </w:rPr>
              <w:t>2、集合整队</w:t>
            </w:r>
          </w:p>
          <w:p>
            <w:pPr>
              <w:rPr>
                <w:rFonts w:hint="eastAsia" w:ascii="宋体" w:hAnsi="宋体" w:cs="宋体"/>
                <w:sz w:val="22"/>
                <w:szCs w:val="22"/>
              </w:rPr>
            </w:pPr>
            <w:r>
              <w:rPr>
                <w:rFonts w:hint="eastAsia" w:ascii="宋体" w:hAnsi="宋体" w:cs="宋体"/>
                <w:sz w:val="22"/>
                <w:szCs w:val="22"/>
              </w:rPr>
              <w:t>3、教师补充总结</w:t>
            </w:r>
          </w:p>
          <w:p>
            <w:pPr>
              <w:rPr>
                <w:rFonts w:hint="eastAsia" w:ascii="宋体" w:hAnsi="宋体" w:cs="宋体"/>
                <w:sz w:val="22"/>
                <w:szCs w:val="22"/>
              </w:rPr>
            </w:pPr>
            <w:r>
              <w:rPr>
                <w:rFonts w:hint="eastAsia" w:ascii="宋体" w:hAnsi="宋体" w:cs="宋体"/>
                <w:sz w:val="22"/>
                <w:szCs w:val="22"/>
              </w:rPr>
              <w:t>4、下课</w:t>
            </w:r>
          </w:p>
          <w:p>
            <w:pPr>
              <w:tabs>
                <w:tab w:val="left" w:pos="3525"/>
              </w:tabs>
              <w:rPr>
                <w:rFonts w:hint="eastAsia" w:ascii="宋体" w:hAnsi="宋体" w:cs="宋体"/>
                <w:sz w:val="22"/>
                <w:szCs w:val="22"/>
              </w:rPr>
            </w:pPr>
            <w:r>
              <w:rPr>
                <w:rFonts w:hint="eastAsia" w:ascii="宋体" w:hAnsi="宋体" w:cs="宋体"/>
                <w:sz w:val="22"/>
                <w:szCs w:val="22"/>
              </w:rPr>
              <w:t>组织教法：</w:t>
            </w:r>
          </w:p>
          <w:p>
            <w:pPr>
              <w:tabs>
                <w:tab w:val="left" w:pos="3525"/>
              </w:tabs>
              <w:rPr>
                <w:rFonts w:hint="eastAsia" w:ascii="宋体" w:hAnsi="宋体" w:cs="宋体"/>
                <w:sz w:val="22"/>
                <w:szCs w:val="22"/>
              </w:rPr>
            </w:pPr>
            <w:r>
              <w:rPr>
                <w:rFonts w:hint="eastAsia" w:ascii="宋体" w:hAnsi="宋体" w:cs="宋体"/>
                <w:sz w:val="22"/>
                <w:szCs w:val="22"/>
              </w:rPr>
              <w:t>1、两人一组相互帮组。</w:t>
            </w:r>
          </w:p>
          <w:p>
            <w:pPr>
              <w:tabs>
                <w:tab w:val="left" w:pos="3525"/>
              </w:tabs>
              <w:rPr>
                <w:rFonts w:hint="eastAsia" w:ascii="宋体" w:hAnsi="宋体" w:cs="宋体"/>
                <w:sz w:val="22"/>
                <w:szCs w:val="22"/>
              </w:rPr>
            </w:pPr>
            <w:r>
              <w:rPr>
                <w:rFonts w:hint="eastAsia" w:ascii="宋体" w:hAnsi="宋体" w:cs="宋体"/>
                <w:sz w:val="22"/>
                <w:szCs w:val="22"/>
              </w:rPr>
              <w:t>2、相互拉伸练习，进行放松。</w:t>
            </w:r>
          </w:p>
          <w:p>
            <w:pPr>
              <w:tabs>
                <w:tab w:val="left" w:pos="3525"/>
              </w:tabs>
              <w:rPr>
                <w:rFonts w:hint="eastAsia" w:ascii="宋体" w:hAnsi="宋体" w:cs="宋体"/>
                <w:sz w:val="22"/>
                <w:szCs w:val="22"/>
              </w:rPr>
            </w:pPr>
            <w:r>
              <w:rPr>
                <w:rFonts w:hint="eastAsia" w:ascii="宋体" w:hAnsi="宋体" w:cs="宋体"/>
                <w:sz w:val="22"/>
                <w:szCs w:val="22"/>
              </w:rPr>
              <w:t>队形：成四列横队</w:t>
            </w:r>
          </w:p>
          <w:p>
            <w:pPr>
              <w:tabs>
                <w:tab w:val="left" w:pos="1650"/>
              </w:tabs>
              <w:rPr>
                <w:rFonts w:hint="eastAsia" w:ascii="宋体" w:hAnsi="宋体" w:cs="宋体"/>
                <w:sz w:val="22"/>
                <w:szCs w:val="22"/>
              </w:rPr>
            </w:pPr>
            <w:r>
              <w:rPr>
                <w:rFonts w:hint="eastAsia" w:ascii="宋体" w:hAnsi="宋体" w:cs="宋体"/>
                <w:sz w:val="22"/>
                <w:szCs w:val="22"/>
              </w:rPr>
              <w:t>内容：</w:t>
            </w:r>
          </w:p>
          <w:p>
            <w:pPr>
              <w:rPr>
                <w:rFonts w:hint="eastAsia" w:ascii="宋体" w:hAnsi="宋体" w:cs="宋体"/>
                <w:sz w:val="22"/>
                <w:szCs w:val="22"/>
              </w:rPr>
            </w:pPr>
            <w:r>
              <w:rPr>
                <w:rFonts w:hint="eastAsia" w:ascii="宋体" w:hAnsi="宋体" w:cs="宋体"/>
                <w:sz w:val="22"/>
                <w:szCs w:val="22"/>
              </w:rPr>
              <w:t>（1）分析掌握情况。</w:t>
            </w:r>
          </w:p>
          <w:p>
            <w:pPr>
              <w:rPr>
                <w:rFonts w:hint="eastAsia" w:ascii="宋体" w:hAnsi="宋体" w:cs="宋体"/>
                <w:sz w:val="22"/>
                <w:szCs w:val="22"/>
              </w:rPr>
            </w:pPr>
            <w:r>
              <w:rPr>
                <w:rFonts w:hint="eastAsia" w:ascii="宋体" w:hAnsi="宋体" w:cs="宋体"/>
                <w:sz w:val="22"/>
                <w:szCs w:val="22"/>
              </w:rPr>
              <w:t>（2）提出注意事项。</w:t>
            </w:r>
          </w:p>
          <w:p>
            <w:pPr>
              <w:rPr>
                <w:rFonts w:hint="eastAsia" w:ascii="宋体" w:hAnsi="宋体" w:cs="宋体"/>
                <w:sz w:val="22"/>
                <w:szCs w:val="22"/>
              </w:rPr>
            </w:pPr>
            <w:r>
              <w:rPr>
                <w:rFonts w:hint="eastAsia" w:ascii="宋体" w:hAnsi="宋体" w:cs="宋体"/>
                <w:sz w:val="22"/>
                <w:szCs w:val="22"/>
              </w:rPr>
              <w:t>（3）布置课外练习内容。</w:t>
            </w:r>
          </w:p>
          <w:p>
            <w:pPr>
              <w:rPr>
                <w:rFonts w:hint="eastAsia" w:ascii="宋体" w:hAnsi="宋体" w:cs="宋体"/>
                <w:sz w:val="22"/>
                <w:szCs w:val="22"/>
              </w:rPr>
            </w:pPr>
            <w:r>
              <w:rPr>
                <w:rFonts w:hint="eastAsia" w:ascii="宋体" w:hAnsi="宋体" w:cs="宋体"/>
                <w:sz w:val="22"/>
                <w:szCs w:val="22"/>
              </w:rPr>
              <w:t>师生道别，同学们再见</w:t>
            </w:r>
          </w:p>
        </w:tc>
        <w:tc>
          <w:tcPr>
            <w:tcW w:w="1414" w:type="dxa"/>
            <w:noWrap w:val="0"/>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r>
              <w:rPr>
                <w:rFonts w:hint="eastAsia" w:ascii="宋体" w:hAnsi="宋体" w:cs="宋体"/>
                <w:sz w:val="22"/>
                <w:szCs w:val="22"/>
              </w:rPr>
              <w:t>培养学生的课堂常规习惯以及对体育的兴趣。</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widowControl/>
              <w:rPr>
                <w:rFonts w:hint="eastAsia" w:ascii="宋体" w:hAnsi="宋体" w:cs="宋体"/>
                <w:sz w:val="22"/>
                <w:szCs w:val="22"/>
              </w:rPr>
            </w:pPr>
            <w:r>
              <w:rPr>
                <w:rFonts w:hint="eastAsia" w:ascii="宋体" w:hAnsi="宋体" w:cs="宋体"/>
                <w:sz w:val="22"/>
                <w:szCs w:val="22"/>
              </w:rPr>
              <w:t>进一步建立蹲踞式起跑及起跑后加速跑的动作概念。</w:t>
            </w: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r>
              <w:rPr>
                <w:rFonts w:hint="eastAsia" w:ascii="宋体" w:hAnsi="宋体" w:cs="宋体"/>
                <w:sz w:val="22"/>
                <w:szCs w:val="22"/>
              </w:rPr>
              <w:t>初步掌握蹲踞式起跑及起跑后加速跑的基本技术，发展学生的速度，提高奔跑能力。</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r>
              <w:rPr>
                <w:rFonts w:hint="eastAsia" w:ascii="宋体" w:hAnsi="宋体" w:cs="宋体"/>
                <w:sz w:val="22"/>
                <w:szCs w:val="22"/>
              </w:rPr>
              <w:t>通过学习，培养学生敢于拼搏，勇于求胜的精神</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r>
              <w:rPr>
                <w:rFonts w:hint="eastAsia" w:ascii="宋体" w:hAnsi="宋体" w:cs="宋体"/>
                <w:sz w:val="22"/>
                <w:szCs w:val="22"/>
              </w:rPr>
              <w:t>养成放松身体的习惯。</w:t>
            </w:r>
          </w:p>
        </w:tc>
        <w:tc>
          <w:tcPr>
            <w:tcW w:w="1156" w:type="dxa"/>
            <w:noWrap w:val="0"/>
            <w:vAlign w:val="center"/>
          </w:tcPr>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p>
            <w:pPr>
              <w:jc w:val="center"/>
              <w:rPr>
                <w:rFonts w:hint="eastAsia" w:ascii="宋体" w:hAnsi="宋体" w:cs="宋体"/>
                <w:sz w:val="22"/>
                <w:szCs w:val="22"/>
              </w:rPr>
            </w:pPr>
          </w:p>
        </w:tc>
      </w:tr>
    </w:tbl>
    <w:p>
      <w:pPr>
        <w:pStyle w:val="2"/>
        <w:widowControl/>
        <w:jc w:val="center"/>
      </w:pPr>
      <w:r>
        <w:t>多种形式的跑3</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402"/>
        <w:gridCol w:w="1453"/>
        <w:gridCol w:w="1452"/>
        <w:gridCol w:w="1454"/>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top"/>
          </w:tcPr>
          <w:p>
            <w:pPr>
              <w:pStyle w:val="2"/>
              <w:widowControl/>
              <w:jc w:val="center"/>
              <w:outlineLvl w:val="1"/>
              <w:rPr>
                <w:sz w:val="22"/>
                <w:szCs w:val="22"/>
              </w:rPr>
            </w:pPr>
            <w:r>
              <w:rPr>
                <w:sz w:val="22"/>
                <w:szCs w:val="22"/>
              </w:rPr>
              <w:t>教学内容</w:t>
            </w:r>
          </w:p>
        </w:tc>
        <w:tc>
          <w:tcPr>
            <w:tcW w:w="7458" w:type="dxa"/>
            <w:gridSpan w:val="5"/>
            <w:noWrap w:val="0"/>
            <w:vAlign w:val="top"/>
          </w:tcPr>
          <w:p>
            <w:pPr>
              <w:pStyle w:val="13"/>
              <w:rPr>
                <w:rFonts w:hint="eastAsia"/>
                <w:sz w:val="22"/>
                <w:szCs w:val="22"/>
              </w:rPr>
            </w:pPr>
            <w:r>
              <w:rPr>
                <w:rFonts w:hint="eastAsia"/>
                <w:sz w:val="22"/>
                <w:szCs w:val="22"/>
              </w:rPr>
              <w:t> 8字接力、圆形接力跑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top"/>
          </w:tcPr>
          <w:p>
            <w:pPr>
              <w:pStyle w:val="2"/>
              <w:widowControl/>
              <w:jc w:val="center"/>
              <w:outlineLvl w:val="1"/>
              <w:rPr>
                <w:sz w:val="22"/>
                <w:szCs w:val="22"/>
              </w:rPr>
            </w:pPr>
          </w:p>
          <w:p>
            <w:pPr>
              <w:pStyle w:val="2"/>
              <w:widowControl/>
              <w:jc w:val="both"/>
              <w:outlineLvl w:val="1"/>
              <w:rPr>
                <w:sz w:val="22"/>
                <w:szCs w:val="22"/>
              </w:rPr>
            </w:pPr>
            <w:r>
              <w:rPr>
                <w:sz w:val="22"/>
                <w:szCs w:val="22"/>
              </w:rPr>
              <w:t xml:space="preserve"> 教学目标</w:t>
            </w:r>
          </w:p>
        </w:tc>
        <w:tc>
          <w:tcPr>
            <w:tcW w:w="7458" w:type="dxa"/>
            <w:gridSpan w:val="5"/>
            <w:noWrap w:val="0"/>
            <w:vAlign w:val="top"/>
          </w:tcPr>
          <w:p>
            <w:pPr>
              <w:pStyle w:val="13"/>
              <w:numPr>
                <w:ilvl w:val="0"/>
                <w:numId w:val="27"/>
              </w:numPr>
              <w:rPr>
                <w:rFonts w:hint="eastAsia"/>
                <w:sz w:val="22"/>
                <w:szCs w:val="22"/>
              </w:rPr>
            </w:pPr>
            <w:r>
              <w:rPr>
                <w:rFonts w:hint="eastAsia"/>
                <w:sz w:val="22"/>
                <w:szCs w:val="22"/>
              </w:rPr>
              <w:t>  发展学生快速起动的反应能力。2、 知道学生学习8子跑与圆形等曲线跑的方法，使之体验弯道跑时的身体内倾动作要领。3、通过练习使学生树立信心，保持他们积极上进学习态度，促进其身心健康发展。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top"/>
          </w:tcPr>
          <w:p>
            <w:pPr>
              <w:pStyle w:val="2"/>
              <w:widowControl/>
              <w:jc w:val="center"/>
              <w:outlineLvl w:val="1"/>
              <w:rPr>
                <w:sz w:val="22"/>
                <w:szCs w:val="22"/>
              </w:rPr>
            </w:pPr>
            <w:r>
              <w:rPr>
                <w:sz w:val="22"/>
                <w:szCs w:val="22"/>
              </w:rPr>
              <w:t>教学重点</w:t>
            </w:r>
          </w:p>
        </w:tc>
        <w:tc>
          <w:tcPr>
            <w:tcW w:w="7458" w:type="dxa"/>
            <w:gridSpan w:val="5"/>
            <w:noWrap w:val="0"/>
            <w:vAlign w:val="top"/>
          </w:tcPr>
          <w:p>
            <w:pPr>
              <w:pStyle w:val="13"/>
              <w:rPr>
                <w:rFonts w:hint="eastAsia"/>
                <w:sz w:val="22"/>
                <w:szCs w:val="22"/>
              </w:rPr>
            </w:pPr>
            <w:r>
              <w:rPr>
                <w:rFonts w:hint="eastAsia"/>
                <w:sz w:val="22"/>
                <w:szCs w:val="22"/>
              </w:rPr>
              <w:t>重点： 控制重心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top"/>
          </w:tcPr>
          <w:p>
            <w:pPr>
              <w:pStyle w:val="2"/>
              <w:widowControl/>
              <w:jc w:val="center"/>
              <w:outlineLvl w:val="1"/>
              <w:rPr>
                <w:sz w:val="22"/>
                <w:szCs w:val="22"/>
              </w:rPr>
            </w:pPr>
            <w:r>
              <w:rPr>
                <w:sz w:val="22"/>
                <w:szCs w:val="22"/>
              </w:rPr>
              <w:t>教学难点</w:t>
            </w:r>
          </w:p>
        </w:tc>
        <w:tc>
          <w:tcPr>
            <w:tcW w:w="7458" w:type="dxa"/>
            <w:gridSpan w:val="5"/>
            <w:noWrap w:val="0"/>
            <w:vAlign w:val="top"/>
          </w:tcPr>
          <w:p>
            <w:pPr>
              <w:pStyle w:val="13"/>
              <w:rPr>
                <w:rFonts w:hint="eastAsia"/>
                <w:sz w:val="22"/>
                <w:szCs w:val="22"/>
              </w:rPr>
            </w:pPr>
            <w:r>
              <w:rPr>
                <w:rFonts w:hint="eastAsia"/>
                <w:sz w:val="22"/>
                <w:szCs w:val="22"/>
              </w:rPr>
              <w:t>难点： 转弯时身体内倾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center"/>
          </w:tcPr>
          <w:p>
            <w:pPr>
              <w:pStyle w:val="13"/>
              <w:jc w:val="center"/>
              <w:rPr>
                <w:rFonts w:hint="eastAsia"/>
                <w:sz w:val="22"/>
                <w:szCs w:val="22"/>
              </w:rPr>
            </w:pPr>
            <w:r>
              <w:rPr>
                <w:rFonts w:hint="eastAsia"/>
                <w:b/>
                <w:sz w:val="22"/>
                <w:szCs w:val="22"/>
              </w:rPr>
              <w:t>教学过程</w:t>
            </w:r>
          </w:p>
        </w:tc>
        <w:tc>
          <w:tcPr>
            <w:tcW w:w="1402" w:type="dxa"/>
            <w:noWrap w:val="0"/>
            <w:vAlign w:val="top"/>
          </w:tcPr>
          <w:p>
            <w:pPr>
              <w:pStyle w:val="13"/>
              <w:jc w:val="center"/>
              <w:rPr>
                <w:rFonts w:hint="eastAsia"/>
                <w:sz w:val="22"/>
                <w:szCs w:val="22"/>
              </w:rPr>
            </w:pPr>
            <w:r>
              <w:rPr>
                <w:rFonts w:hint="eastAsia"/>
                <w:b/>
                <w:sz w:val="22"/>
                <w:szCs w:val="22"/>
              </w:rPr>
              <w:t>教学内容</w:t>
            </w:r>
          </w:p>
        </w:tc>
        <w:tc>
          <w:tcPr>
            <w:tcW w:w="1453" w:type="dxa"/>
            <w:noWrap w:val="0"/>
            <w:vAlign w:val="top"/>
          </w:tcPr>
          <w:p>
            <w:pPr>
              <w:pStyle w:val="13"/>
              <w:jc w:val="center"/>
              <w:rPr>
                <w:rFonts w:hint="eastAsia"/>
                <w:sz w:val="22"/>
                <w:szCs w:val="22"/>
              </w:rPr>
            </w:pPr>
            <w:r>
              <w:rPr>
                <w:rFonts w:hint="eastAsia"/>
                <w:b/>
                <w:sz w:val="22"/>
                <w:szCs w:val="22"/>
              </w:rPr>
              <w:t>教师活动</w:t>
            </w:r>
          </w:p>
        </w:tc>
        <w:tc>
          <w:tcPr>
            <w:tcW w:w="1452" w:type="dxa"/>
            <w:noWrap w:val="0"/>
            <w:vAlign w:val="top"/>
          </w:tcPr>
          <w:p>
            <w:pPr>
              <w:pStyle w:val="13"/>
              <w:jc w:val="center"/>
              <w:rPr>
                <w:rFonts w:hint="eastAsia"/>
                <w:sz w:val="22"/>
                <w:szCs w:val="22"/>
              </w:rPr>
            </w:pPr>
            <w:r>
              <w:rPr>
                <w:rFonts w:hint="eastAsia"/>
                <w:b/>
                <w:sz w:val="22"/>
                <w:szCs w:val="22"/>
              </w:rPr>
              <w:t>学生活动</w:t>
            </w:r>
          </w:p>
        </w:tc>
        <w:tc>
          <w:tcPr>
            <w:tcW w:w="1454" w:type="dxa"/>
            <w:noWrap w:val="0"/>
            <w:vAlign w:val="top"/>
          </w:tcPr>
          <w:p>
            <w:pPr>
              <w:pStyle w:val="13"/>
              <w:jc w:val="center"/>
              <w:rPr>
                <w:rFonts w:hint="eastAsia"/>
                <w:sz w:val="22"/>
                <w:szCs w:val="22"/>
              </w:rPr>
            </w:pPr>
            <w:r>
              <w:rPr>
                <w:rFonts w:hint="eastAsia"/>
                <w:b/>
                <w:sz w:val="22"/>
                <w:szCs w:val="22"/>
              </w:rPr>
              <w:t>设计意图</w:t>
            </w:r>
          </w:p>
        </w:tc>
        <w:tc>
          <w:tcPr>
            <w:tcW w:w="1697" w:type="dxa"/>
            <w:noWrap w:val="0"/>
            <w:vAlign w:val="top"/>
          </w:tcPr>
          <w:p>
            <w:pPr>
              <w:pStyle w:val="13"/>
              <w:jc w:val="center"/>
              <w:rPr>
                <w:rFonts w:hint="eastAsia"/>
                <w:sz w:val="22"/>
                <w:szCs w:val="22"/>
              </w:rPr>
            </w:pPr>
            <w:r>
              <w:rPr>
                <w:rFonts w:hint="eastAsia"/>
                <w:b/>
                <w:sz w:val="22"/>
                <w:szCs w:val="22"/>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center"/>
          </w:tcPr>
          <w:p>
            <w:pPr>
              <w:pStyle w:val="13"/>
              <w:jc w:val="center"/>
              <w:rPr>
                <w:rFonts w:hint="eastAsia"/>
                <w:b/>
                <w:sz w:val="22"/>
                <w:szCs w:val="22"/>
              </w:rPr>
            </w:pPr>
          </w:p>
          <w:p>
            <w:pPr>
              <w:pStyle w:val="13"/>
              <w:jc w:val="center"/>
              <w:rPr>
                <w:rFonts w:hint="eastAsia"/>
                <w:b/>
                <w:sz w:val="22"/>
                <w:szCs w:val="22"/>
              </w:rPr>
            </w:pPr>
          </w:p>
          <w:p>
            <w:pPr>
              <w:pStyle w:val="13"/>
              <w:jc w:val="center"/>
              <w:rPr>
                <w:rFonts w:hint="eastAsia"/>
                <w:b/>
                <w:sz w:val="22"/>
                <w:szCs w:val="22"/>
              </w:rPr>
            </w:pPr>
          </w:p>
          <w:p>
            <w:pPr>
              <w:pStyle w:val="13"/>
              <w:jc w:val="center"/>
              <w:rPr>
                <w:rFonts w:hint="eastAsia"/>
                <w:b/>
                <w:sz w:val="22"/>
                <w:szCs w:val="22"/>
              </w:rPr>
            </w:pPr>
          </w:p>
          <w:p>
            <w:pPr>
              <w:pStyle w:val="13"/>
              <w:jc w:val="center"/>
              <w:rPr>
                <w:rFonts w:hint="eastAsia"/>
                <w:sz w:val="22"/>
                <w:szCs w:val="22"/>
              </w:rPr>
            </w:pPr>
            <w:r>
              <w:rPr>
                <w:rFonts w:hint="eastAsia"/>
                <w:b/>
                <w:sz w:val="22"/>
                <w:szCs w:val="22"/>
              </w:rPr>
              <w:t>开</w:t>
            </w:r>
          </w:p>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r>
              <w:rPr>
                <w:rFonts w:hint="eastAsia"/>
                <w:b/>
                <w:sz w:val="22"/>
                <w:szCs w:val="22"/>
              </w:rPr>
              <w:t>始</w:t>
            </w:r>
          </w:p>
          <w:p>
            <w:pPr>
              <w:pStyle w:val="13"/>
              <w:jc w:val="center"/>
              <w:rPr>
                <w:rFonts w:hint="eastAsia"/>
                <w:sz w:val="22"/>
                <w:szCs w:val="22"/>
              </w:rPr>
            </w:pPr>
          </w:p>
          <w:p>
            <w:pPr>
              <w:pStyle w:val="13"/>
              <w:jc w:val="center"/>
              <w:rPr>
                <w:rFonts w:hint="eastAsia"/>
                <w:sz w:val="22"/>
                <w:szCs w:val="22"/>
              </w:rPr>
            </w:pPr>
            <w:r>
              <w:rPr>
                <w:rFonts w:hint="eastAsia"/>
                <w:b/>
                <w:sz w:val="22"/>
                <w:szCs w:val="22"/>
              </w:rPr>
              <w:t>部</w:t>
            </w:r>
          </w:p>
          <w:p>
            <w:pPr>
              <w:pStyle w:val="13"/>
              <w:jc w:val="center"/>
              <w:rPr>
                <w:rFonts w:hint="eastAsia"/>
                <w:sz w:val="22"/>
                <w:szCs w:val="22"/>
              </w:rPr>
            </w:pPr>
          </w:p>
          <w:p>
            <w:pPr>
              <w:pStyle w:val="13"/>
              <w:jc w:val="center"/>
              <w:rPr>
                <w:rFonts w:hint="eastAsia"/>
                <w:sz w:val="22"/>
                <w:szCs w:val="22"/>
              </w:rPr>
            </w:pPr>
          </w:p>
          <w:p>
            <w:pPr>
              <w:pStyle w:val="13"/>
              <w:jc w:val="center"/>
              <w:rPr>
                <w:rFonts w:hint="eastAsia"/>
                <w:b/>
                <w:sz w:val="22"/>
                <w:szCs w:val="22"/>
              </w:rPr>
            </w:pPr>
            <w:r>
              <w:rPr>
                <w:rFonts w:hint="eastAsia"/>
                <w:b/>
                <w:sz w:val="22"/>
                <w:szCs w:val="22"/>
              </w:rPr>
              <w:t>分</w:t>
            </w:r>
          </w:p>
        </w:tc>
        <w:tc>
          <w:tcPr>
            <w:tcW w:w="1402" w:type="dxa"/>
            <w:noWrap w:val="0"/>
            <w:vAlign w:val="top"/>
          </w:tcPr>
          <w:p>
            <w:pPr>
              <w:pStyle w:val="13"/>
              <w:numPr>
                <w:ilvl w:val="0"/>
                <w:numId w:val="28"/>
              </w:numPr>
              <w:rPr>
                <w:rFonts w:hint="eastAsia"/>
                <w:sz w:val="22"/>
                <w:szCs w:val="22"/>
              </w:rPr>
            </w:pPr>
            <w:r>
              <w:rPr>
                <w:rFonts w:hint="eastAsia"/>
                <w:sz w:val="22"/>
                <w:szCs w:val="22"/>
              </w:rPr>
              <w:t>体委整队，并报告人数</w:t>
            </w:r>
          </w:p>
          <w:p>
            <w:pPr>
              <w:pStyle w:val="13"/>
              <w:rPr>
                <w:rFonts w:hint="eastAsia"/>
                <w:sz w:val="22"/>
                <w:szCs w:val="22"/>
              </w:rPr>
            </w:pPr>
            <w:r>
              <w:rPr>
                <w:rFonts w:hint="eastAsia"/>
                <w:sz w:val="22"/>
                <w:szCs w:val="22"/>
              </w:rPr>
              <w:t>二、师生问好</w:t>
            </w:r>
          </w:p>
          <w:p>
            <w:pPr>
              <w:pStyle w:val="13"/>
              <w:rPr>
                <w:rFonts w:hint="eastAsia"/>
                <w:sz w:val="22"/>
                <w:szCs w:val="22"/>
              </w:rPr>
            </w:pPr>
            <w:r>
              <w:rPr>
                <w:rFonts w:hint="eastAsia"/>
                <w:sz w:val="22"/>
                <w:szCs w:val="22"/>
              </w:rPr>
              <w:t>三、宣布课的内容</w:t>
            </w:r>
          </w:p>
          <w:p>
            <w:pPr>
              <w:pStyle w:val="13"/>
              <w:rPr>
                <w:rFonts w:hint="eastAsia"/>
                <w:sz w:val="22"/>
                <w:szCs w:val="22"/>
              </w:rPr>
            </w:pPr>
            <w:r>
              <w:rPr>
                <w:rFonts w:hint="eastAsia"/>
                <w:sz w:val="22"/>
                <w:szCs w:val="22"/>
              </w:rPr>
              <w:t>四、安排见习生</w:t>
            </w:r>
          </w:p>
          <w:p>
            <w:pPr>
              <w:pStyle w:val="13"/>
              <w:rPr>
                <w:rFonts w:hint="eastAsia"/>
                <w:sz w:val="22"/>
                <w:szCs w:val="22"/>
              </w:rPr>
            </w:pPr>
            <w:r>
              <w:rPr>
                <w:rFonts w:hint="eastAsia"/>
                <w:sz w:val="22"/>
                <w:szCs w:val="22"/>
              </w:rPr>
              <w:t>五、体委带队慢跑</w:t>
            </w:r>
          </w:p>
          <w:p>
            <w:pPr>
              <w:pStyle w:val="13"/>
              <w:rPr>
                <w:rFonts w:hint="eastAsia"/>
                <w:b/>
                <w:sz w:val="22"/>
                <w:szCs w:val="22"/>
              </w:rPr>
            </w:pPr>
            <w:r>
              <w:rPr>
                <w:rFonts w:hint="eastAsia"/>
                <w:sz w:val="22"/>
                <w:szCs w:val="22"/>
              </w:rPr>
              <w:t>六、学生轮换带徒手操1、头部运动2、肩关节运3、扩胸运动4、体侧运动5、腹背运动6、跳跃运动7、弓步压腿8、手腕踝关节运七、三面转法、原地踏步走练习</w:t>
            </w:r>
          </w:p>
        </w:tc>
        <w:tc>
          <w:tcPr>
            <w:tcW w:w="1453" w:type="dxa"/>
            <w:noWrap w:val="0"/>
            <w:vAlign w:val="top"/>
          </w:tcPr>
          <w:p>
            <w:pPr>
              <w:pStyle w:val="13"/>
              <w:rPr>
                <w:rFonts w:hint="eastAsia"/>
                <w:sz w:val="22"/>
                <w:szCs w:val="22"/>
              </w:rPr>
            </w:pPr>
            <w:r>
              <w:rPr>
                <w:rFonts w:hint="eastAsia"/>
                <w:sz w:val="22"/>
                <w:szCs w:val="22"/>
              </w:rPr>
              <w:t>1、观察体委整队，并观察学生的表现</w:t>
            </w:r>
          </w:p>
          <w:p>
            <w:pPr>
              <w:pStyle w:val="13"/>
              <w:rPr>
                <w:rFonts w:hint="eastAsia"/>
                <w:sz w:val="22"/>
                <w:szCs w:val="22"/>
              </w:rPr>
            </w:pPr>
            <w:r>
              <w:rPr>
                <w:rFonts w:hint="eastAsia"/>
                <w:sz w:val="22"/>
                <w:szCs w:val="22"/>
              </w:rPr>
              <w:t>2、与学生问好</w:t>
            </w:r>
          </w:p>
          <w:p>
            <w:pPr>
              <w:pStyle w:val="13"/>
              <w:rPr>
                <w:rFonts w:hint="eastAsia"/>
                <w:sz w:val="22"/>
                <w:szCs w:val="22"/>
              </w:rPr>
            </w:pPr>
            <w:r>
              <w:rPr>
                <w:rFonts w:hint="eastAsia"/>
                <w:sz w:val="22"/>
                <w:szCs w:val="22"/>
              </w:rPr>
              <w:t>3、宣布本课内容</w:t>
            </w:r>
          </w:p>
          <w:p>
            <w:pPr>
              <w:pStyle w:val="13"/>
              <w:rPr>
                <w:rFonts w:hint="eastAsia"/>
                <w:sz w:val="22"/>
                <w:szCs w:val="22"/>
              </w:rPr>
            </w:pPr>
            <w:r>
              <w:rPr>
                <w:rFonts w:hint="eastAsia"/>
                <w:sz w:val="22"/>
                <w:szCs w:val="22"/>
              </w:rPr>
              <w:t>4、安排见习生</w:t>
            </w:r>
          </w:p>
          <w:p>
            <w:pPr>
              <w:pStyle w:val="13"/>
              <w:rPr>
                <w:rFonts w:hint="eastAsia"/>
                <w:sz w:val="22"/>
                <w:szCs w:val="22"/>
              </w:rPr>
            </w:pPr>
            <w:r>
              <w:rPr>
                <w:rFonts w:hint="eastAsia"/>
                <w:sz w:val="22"/>
                <w:szCs w:val="22"/>
              </w:rPr>
              <w:t>5、观察学生跑步或是陪伴学生一起慢跑</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6、观察学生做操</w:t>
            </w:r>
          </w:p>
          <w:p>
            <w:pPr>
              <w:pStyle w:val="13"/>
              <w:rPr>
                <w:rFonts w:hint="eastAsia"/>
                <w:b/>
                <w:sz w:val="22"/>
                <w:szCs w:val="22"/>
              </w:rPr>
            </w:pPr>
            <w:r>
              <w:rPr>
                <w:rFonts w:hint="eastAsia"/>
                <w:sz w:val="22"/>
                <w:szCs w:val="22"/>
              </w:rPr>
              <w:t> 7、教师喊口令，学生练习，并观察学生动作，及时纠错</w:t>
            </w:r>
          </w:p>
        </w:tc>
        <w:tc>
          <w:tcPr>
            <w:tcW w:w="1452" w:type="dxa"/>
            <w:noWrap w:val="0"/>
            <w:vAlign w:val="top"/>
          </w:tcPr>
          <w:p>
            <w:pPr>
              <w:pStyle w:val="13"/>
              <w:rPr>
                <w:rFonts w:hint="eastAsia"/>
                <w:sz w:val="22"/>
                <w:szCs w:val="22"/>
              </w:rPr>
            </w:pPr>
            <w:r>
              <w:rPr>
                <w:rFonts w:hint="eastAsia"/>
                <w:sz w:val="22"/>
                <w:szCs w:val="22"/>
              </w:rPr>
              <w:t>1、  1、快快集合</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2、与教师问好</w:t>
            </w:r>
          </w:p>
          <w:p>
            <w:pPr>
              <w:pStyle w:val="13"/>
              <w:rPr>
                <w:rFonts w:hint="eastAsia"/>
                <w:sz w:val="22"/>
                <w:szCs w:val="22"/>
              </w:rPr>
            </w:pPr>
            <w:r>
              <w:rPr>
                <w:rFonts w:hint="eastAsia"/>
                <w:sz w:val="22"/>
                <w:szCs w:val="22"/>
              </w:rPr>
              <w:t>3、认真听</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4、按要求慢跑，尽量做到热身</w:t>
            </w:r>
          </w:p>
          <w:p>
            <w:pPr>
              <w:pStyle w:val="13"/>
              <w:rPr>
                <w:rFonts w:hint="eastAsia"/>
                <w:sz w:val="22"/>
                <w:szCs w:val="22"/>
              </w:rPr>
            </w:pPr>
            <w:r>
              <w:rPr>
                <w:rFonts w:hint="eastAsia"/>
                <w:sz w:val="22"/>
                <w:szCs w:val="22"/>
              </w:rPr>
              <w:t>5、按要求认真做操，要求充分活动各关节</w:t>
            </w:r>
          </w:p>
          <w:p>
            <w:pPr>
              <w:pStyle w:val="13"/>
              <w:rPr>
                <w:rFonts w:hint="eastAsia"/>
                <w:sz w:val="22"/>
                <w:szCs w:val="22"/>
              </w:rPr>
            </w:pPr>
            <w:r>
              <w:rPr>
                <w:rFonts w:hint="eastAsia"/>
                <w:sz w:val="22"/>
                <w:szCs w:val="22"/>
              </w:rPr>
              <w:t> </w:t>
            </w:r>
          </w:p>
          <w:p>
            <w:pPr>
              <w:pStyle w:val="13"/>
              <w:rPr>
                <w:rFonts w:hint="eastAsia"/>
                <w:b/>
                <w:sz w:val="22"/>
                <w:szCs w:val="22"/>
              </w:rPr>
            </w:pPr>
            <w:r>
              <w:rPr>
                <w:rFonts w:hint="eastAsia"/>
                <w:sz w:val="22"/>
                <w:szCs w:val="22"/>
              </w:rPr>
              <w:t> 6、听口令练习，要求动作正确，并能做到全班整齐划一</w:t>
            </w:r>
          </w:p>
        </w:tc>
        <w:tc>
          <w:tcPr>
            <w:tcW w:w="1454" w:type="dxa"/>
            <w:vMerge w:val="restart"/>
            <w:noWrap w:val="0"/>
            <w:vAlign w:val="top"/>
          </w:tcPr>
          <w:p>
            <w:pPr>
              <w:pStyle w:val="13"/>
              <w:rPr>
                <w:rFonts w:hint="eastAsia"/>
                <w:sz w:val="22"/>
                <w:szCs w:val="22"/>
              </w:rPr>
            </w:pPr>
            <w:r>
              <w:rPr>
                <w:rFonts w:hint="eastAsia"/>
                <w:sz w:val="22"/>
                <w:szCs w:val="22"/>
              </w:rPr>
              <w:t xml:space="preserve"> </w:t>
            </w:r>
          </w:p>
          <w:p>
            <w:pPr>
              <w:rPr>
                <w:rFonts w:hint="eastAsia" w:ascii="宋体" w:hAnsi="宋体" w:cs="宋体"/>
                <w:sz w:val="22"/>
                <w:szCs w:val="22"/>
              </w:rPr>
            </w:pPr>
            <w:r>
              <w:rPr>
                <w:rFonts w:hint="eastAsia" w:ascii="宋体" w:hAnsi="宋体" w:cs="宋体"/>
                <w:sz w:val="22"/>
                <w:szCs w:val="22"/>
              </w:rPr>
              <w:t> </w:t>
            </w:r>
          </w:p>
          <w:p>
            <w:pPr>
              <w:rPr>
                <w:rFonts w:hint="eastAsia" w:ascii="宋体" w:hAnsi="宋体" w:cs="宋体"/>
                <w:sz w:val="22"/>
                <w:szCs w:val="22"/>
              </w:rPr>
            </w:pPr>
            <w:r>
              <w:rPr>
                <w:rFonts w:hint="eastAsia" w:ascii="宋体" w:hAnsi="宋体" w:cs="宋体"/>
                <w:sz w:val="22"/>
                <w:szCs w:val="22"/>
              </w:rPr>
              <w:t xml:space="preserve">    培养学生的课堂常规习惯以及对体育的兴趣。</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r>
              <w:rPr>
                <w:rFonts w:hint="eastAsia" w:ascii="宋体" w:hAnsi="宋体" w:cs="宋体"/>
                <w:sz w:val="22"/>
                <w:szCs w:val="22"/>
              </w:rPr>
              <w:t>初步掌握8字接力跑的基本技术，发展学生快速起动的反应能力。</w:t>
            </w: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p>
          <w:p>
            <w:pPr>
              <w:widowControl/>
              <w:rPr>
                <w:rFonts w:hint="eastAsia" w:ascii="宋体" w:hAnsi="宋体" w:cs="宋体"/>
                <w:sz w:val="22"/>
                <w:szCs w:val="22"/>
              </w:rPr>
            </w:pPr>
            <w:r>
              <w:rPr>
                <w:rFonts w:hint="eastAsia" w:ascii="宋体" w:hAnsi="宋体" w:cs="宋体"/>
                <w:sz w:val="22"/>
                <w:szCs w:val="22"/>
              </w:rPr>
              <w:t xml:space="preserve"> </w:t>
            </w:r>
          </w:p>
          <w:p>
            <w:pPr>
              <w:widowControl/>
              <w:ind w:firstLine="440"/>
              <w:rPr>
                <w:rFonts w:hint="eastAsia" w:ascii="宋体" w:hAnsi="宋体" w:cs="宋体"/>
                <w:sz w:val="22"/>
                <w:szCs w:val="22"/>
              </w:rPr>
            </w:pPr>
            <w:r>
              <w:rPr>
                <w:rFonts w:hint="eastAsia" w:ascii="宋体" w:hAnsi="宋体" w:cs="宋体"/>
                <w:sz w:val="22"/>
                <w:szCs w:val="22"/>
              </w:rPr>
              <w:t>知道学生学习8子跑与圆形等曲线跑的方法，使之体验弯道跑时的身体内倾动作要领。</w:t>
            </w: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r>
              <w:rPr>
                <w:rFonts w:hint="eastAsia" w:ascii="宋体" w:hAnsi="宋体" w:cs="宋体"/>
                <w:sz w:val="22"/>
                <w:szCs w:val="22"/>
              </w:rPr>
              <w:t>通过练习使学生树立信心，保持他们积极上进学习态度，促进其身心健康发展。</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pStyle w:val="13"/>
              <w:rPr>
                <w:rFonts w:hint="eastAsia"/>
                <w:b/>
                <w:sz w:val="22"/>
                <w:szCs w:val="22"/>
              </w:rPr>
            </w:pPr>
          </w:p>
        </w:tc>
        <w:tc>
          <w:tcPr>
            <w:tcW w:w="1697" w:type="dxa"/>
            <w:vMerge w:val="restart"/>
            <w:noWrap w:val="0"/>
            <w:vAlign w:val="top"/>
          </w:tcPr>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b/>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b/>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top"/>
          </w:tcPr>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r>
              <w:rPr>
                <w:rFonts w:hint="eastAsia"/>
                <w:b/>
                <w:sz w:val="22"/>
                <w:szCs w:val="22"/>
              </w:rPr>
              <w:t>基</w:t>
            </w:r>
          </w:p>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r>
              <w:rPr>
                <w:rFonts w:hint="eastAsia"/>
                <w:b/>
                <w:sz w:val="22"/>
                <w:szCs w:val="22"/>
              </w:rPr>
              <w:t>本</w:t>
            </w:r>
          </w:p>
          <w:p>
            <w:pPr>
              <w:pStyle w:val="13"/>
              <w:jc w:val="center"/>
              <w:rPr>
                <w:rFonts w:hint="eastAsia"/>
                <w:sz w:val="22"/>
                <w:szCs w:val="22"/>
              </w:rPr>
            </w:pPr>
          </w:p>
          <w:p>
            <w:pPr>
              <w:pStyle w:val="13"/>
              <w:jc w:val="center"/>
              <w:rPr>
                <w:rFonts w:hint="eastAsia"/>
                <w:sz w:val="22"/>
                <w:szCs w:val="22"/>
              </w:rPr>
            </w:pPr>
          </w:p>
          <w:p>
            <w:pPr>
              <w:pStyle w:val="13"/>
              <w:jc w:val="center"/>
              <w:rPr>
                <w:rFonts w:hint="eastAsia"/>
                <w:sz w:val="22"/>
                <w:szCs w:val="22"/>
              </w:rPr>
            </w:pPr>
            <w:r>
              <w:rPr>
                <w:rFonts w:hint="eastAsia"/>
                <w:b/>
                <w:sz w:val="22"/>
                <w:szCs w:val="22"/>
              </w:rPr>
              <w:t>部</w:t>
            </w:r>
          </w:p>
          <w:p>
            <w:pPr>
              <w:pStyle w:val="13"/>
              <w:jc w:val="center"/>
              <w:rPr>
                <w:rFonts w:hint="eastAsia"/>
                <w:sz w:val="22"/>
                <w:szCs w:val="22"/>
              </w:rPr>
            </w:pPr>
          </w:p>
          <w:p>
            <w:pPr>
              <w:pStyle w:val="13"/>
              <w:jc w:val="center"/>
              <w:rPr>
                <w:rFonts w:hint="eastAsia"/>
                <w:b/>
                <w:sz w:val="22"/>
                <w:szCs w:val="22"/>
              </w:rPr>
            </w:pPr>
            <w:r>
              <w:rPr>
                <w:rFonts w:hint="eastAsia"/>
                <w:b/>
                <w:sz w:val="22"/>
                <w:szCs w:val="22"/>
              </w:rPr>
              <w:t>分</w:t>
            </w:r>
          </w:p>
        </w:tc>
        <w:tc>
          <w:tcPr>
            <w:tcW w:w="1402" w:type="dxa"/>
            <w:vMerge w:val="restart"/>
            <w:noWrap w:val="0"/>
            <w:vAlign w:val="top"/>
          </w:tcPr>
          <w:p>
            <w:pPr>
              <w:pStyle w:val="13"/>
              <w:rPr>
                <w:rFonts w:hint="eastAsia"/>
                <w:sz w:val="22"/>
                <w:szCs w:val="22"/>
              </w:rPr>
            </w:pPr>
            <w:r>
              <w:rPr>
                <w:rFonts w:hint="eastAsia"/>
                <w:sz w:val="22"/>
                <w:szCs w:val="22"/>
              </w:rPr>
              <w:t>8字接力跑：绕过若干障碍物并按照8字形路线曲线跑，保持身体平衡，注意双臂摆动时的不同度。 </w:t>
            </w:r>
          </w:p>
          <w:p>
            <w:pPr>
              <w:pStyle w:val="13"/>
              <w:rPr>
                <w:rFonts w:hint="eastAsia"/>
                <w:sz w:val="22"/>
                <w:szCs w:val="22"/>
              </w:rPr>
            </w:pPr>
            <w:r>
              <w:rPr>
                <w:rFonts w:hint="eastAsia"/>
                <w:sz w:val="22"/>
                <w:szCs w:val="22"/>
              </w:rPr>
              <w:t>圆形接力：在一定大小的圆形路线上进行跑，跑时合理控制身体重心，转弯时注意身体的内倾与摆臂的变化，加大外侧摆臂动作幅度，一人跑完一圈后，交接第二人后跑出。</w:t>
            </w:r>
          </w:p>
          <w:p>
            <w:pPr>
              <w:pStyle w:val="13"/>
              <w:rPr>
                <w:rFonts w:hint="eastAsia"/>
                <w:sz w:val="22"/>
                <w:szCs w:val="22"/>
              </w:rPr>
            </w:pPr>
            <w:r>
              <w:rPr>
                <w:rFonts w:hint="eastAsia"/>
                <w:sz w:val="22"/>
                <w:szCs w:val="22"/>
              </w:rPr>
              <w:t>九、集合</w:t>
            </w:r>
          </w:p>
          <w:p>
            <w:pPr>
              <w:pStyle w:val="13"/>
              <w:rPr>
                <w:rFonts w:hint="eastAsia"/>
                <w:sz w:val="22"/>
                <w:szCs w:val="22"/>
              </w:rPr>
            </w:pPr>
            <w:r>
              <w:rPr>
                <w:rFonts w:hint="eastAsia"/>
                <w:sz w:val="22"/>
                <w:szCs w:val="22"/>
              </w:rPr>
              <w:t>十、放松</w:t>
            </w:r>
          </w:p>
          <w:p>
            <w:pPr>
              <w:pStyle w:val="13"/>
              <w:rPr>
                <w:rFonts w:hint="eastAsia"/>
                <w:sz w:val="22"/>
                <w:szCs w:val="22"/>
              </w:rPr>
            </w:pPr>
            <w:r>
              <w:rPr>
                <w:rFonts w:hint="eastAsia"/>
                <w:sz w:val="22"/>
                <w:szCs w:val="22"/>
              </w:rPr>
              <w:t>十一、教师小结</w:t>
            </w:r>
          </w:p>
          <w:p>
            <w:pPr>
              <w:pStyle w:val="13"/>
              <w:rPr>
                <w:rFonts w:hint="eastAsia"/>
                <w:sz w:val="22"/>
                <w:szCs w:val="22"/>
              </w:rPr>
            </w:pPr>
            <w:r>
              <w:rPr>
                <w:rFonts w:hint="eastAsia"/>
                <w:sz w:val="22"/>
                <w:szCs w:val="22"/>
              </w:rPr>
              <w:t>十二、师生再见</w:t>
            </w:r>
          </w:p>
          <w:p>
            <w:pPr>
              <w:pStyle w:val="13"/>
              <w:rPr>
                <w:rFonts w:hint="eastAsia"/>
                <w:b/>
                <w:sz w:val="22"/>
                <w:szCs w:val="22"/>
              </w:rPr>
            </w:pPr>
            <w:r>
              <w:rPr>
                <w:rFonts w:hint="eastAsia"/>
                <w:sz w:val="22"/>
                <w:szCs w:val="22"/>
              </w:rPr>
              <w:t>十三收器材</w:t>
            </w:r>
          </w:p>
        </w:tc>
        <w:tc>
          <w:tcPr>
            <w:tcW w:w="1453" w:type="dxa"/>
            <w:noWrap w:val="0"/>
            <w:vAlign w:val="top"/>
          </w:tcPr>
          <w:p>
            <w:pPr>
              <w:pStyle w:val="13"/>
              <w:rPr>
                <w:rFonts w:hint="eastAsia"/>
                <w:sz w:val="22"/>
                <w:szCs w:val="22"/>
              </w:rPr>
            </w:pPr>
            <w:r>
              <w:rPr>
                <w:rFonts w:hint="eastAsia"/>
                <w:sz w:val="22"/>
                <w:szCs w:val="22"/>
              </w:rPr>
              <w:t>1、教师按课内容的要求调动队</w:t>
            </w:r>
          </w:p>
          <w:p>
            <w:pPr>
              <w:pStyle w:val="13"/>
              <w:rPr>
                <w:rFonts w:hint="eastAsia"/>
                <w:sz w:val="22"/>
                <w:szCs w:val="22"/>
              </w:rPr>
            </w:pPr>
            <w:r>
              <w:rPr>
                <w:rFonts w:hint="eastAsia"/>
                <w:sz w:val="22"/>
                <w:szCs w:val="22"/>
              </w:rPr>
              <w:t>2、教师讲解示范</w:t>
            </w:r>
          </w:p>
          <w:p>
            <w:pPr>
              <w:pStyle w:val="13"/>
              <w:rPr>
                <w:rFonts w:hint="eastAsia"/>
                <w:sz w:val="22"/>
                <w:szCs w:val="22"/>
              </w:rPr>
            </w:pPr>
            <w:r>
              <w:rPr>
                <w:rFonts w:hint="eastAsia"/>
                <w:sz w:val="22"/>
                <w:szCs w:val="22"/>
              </w:rPr>
              <w:t>3、把学生分成人数相等的四组，引导他们分别站在“十”字段上，排头站在“十”字与圆的交叉点处。</w:t>
            </w:r>
          </w:p>
          <w:p>
            <w:pPr>
              <w:pStyle w:val="13"/>
              <w:rPr>
                <w:rFonts w:hint="eastAsia"/>
                <w:sz w:val="22"/>
                <w:szCs w:val="22"/>
              </w:rPr>
            </w:pPr>
            <w:r>
              <w:rPr>
                <w:rFonts w:hint="eastAsia"/>
                <w:sz w:val="22"/>
                <w:szCs w:val="22"/>
              </w:rPr>
              <w:t>4、教师巡回指导，发现错误动作及时纠正，并提示安全练习</w:t>
            </w:r>
          </w:p>
          <w:p>
            <w:pPr>
              <w:pStyle w:val="13"/>
              <w:rPr>
                <w:rFonts w:hint="eastAsia"/>
                <w:b/>
                <w:sz w:val="22"/>
                <w:szCs w:val="22"/>
              </w:rPr>
            </w:pPr>
            <w:r>
              <w:rPr>
                <w:rFonts w:hint="eastAsia"/>
                <w:sz w:val="22"/>
                <w:szCs w:val="22"/>
              </w:rPr>
              <w:t>5、教师总结。</w:t>
            </w:r>
          </w:p>
        </w:tc>
        <w:tc>
          <w:tcPr>
            <w:tcW w:w="1452" w:type="dxa"/>
            <w:noWrap w:val="0"/>
            <w:vAlign w:val="top"/>
          </w:tcPr>
          <w:p>
            <w:pPr>
              <w:pStyle w:val="13"/>
              <w:rPr>
                <w:rFonts w:hint="eastAsia"/>
                <w:sz w:val="22"/>
                <w:szCs w:val="22"/>
              </w:rPr>
            </w:pPr>
            <w:r>
              <w:rPr>
                <w:rFonts w:hint="eastAsia"/>
                <w:sz w:val="22"/>
                <w:szCs w:val="22"/>
              </w:rPr>
              <w:t>1、配合教师，有序的进行队伍变动</w:t>
            </w:r>
          </w:p>
          <w:p>
            <w:pPr>
              <w:pStyle w:val="13"/>
              <w:rPr>
                <w:rFonts w:hint="eastAsia"/>
                <w:sz w:val="22"/>
                <w:szCs w:val="22"/>
              </w:rPr>
            </w:pPr>
            <w:r>
              <w:rPr>
                <w:rFonts w:hint="eastAsia"/>
                <w:sz w:val="22"/>
                <w:szCs w:val="22"/>
              </w:rPr>
              <w:t>2、认真听，仔细观察教师动作</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3、按要求练习，注意安全</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4、认真观察同伴练习动作，并对比自己动作，同伴间相互评价</w:t>
            </w:r>
          </w:p>
          <w:p>
            <w:pPr>
              <w:pStyle w:val="13"/>
              <w:rPr>
                <w:rFonts w:hint="eastAsia"/>
                <w:b/>
                <w:sz w:val="22"/>
                <w:szCs w:val="22"/>
              </w:rPr>
            </w:pPr>
            <w:r>
              <w:rPr>
                <w:rFonts w:hint="eastAsia"/>
                <w:sz w:val="22"/>
                <w:szCs w:val="22"/>
              </w:rPr>
              <w:t> </w:t>
            </w:r>
          </w:p>
        </w:tc>
        <w:tc>
          <w:tcPr>
            <w:tcW w:w="1454" w:type="dxa"/>
            <w:vMerge w:val="continue"/>
            <w:noWrap w:val="0"/>
            <w:vAlign w:val="top"/>
          </w:tcPr>
          <w:p>
            <w:pPr>
              <w:pStyle w:val="13"/>
              <w:rPr>
                <w:rFonts w:hint="eastAsia"/>
                <w:b/>
                <w:sz w:val="22"/>
                <w:szCs w:val="22"/>
              </w:rPr>
            </w:pPr>
          </w:p>
        </w:tc>
        <w:tc>
          <w:tcPr>
            <w:tcW w:w="1697" w:type="dxa"/>
            <w:vMerge w:val="continue"/>
            <w:noWrap w:val="0"/>
            <w:vAlign w:val="top"/>
          </w:tcPr>
          <w:p>
            <w:pPr>
              <w:pStyle w:val="13"/>
              <w:rPr>
                <w:rFonts w:hint="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noWrap w:val="0"/>
            <w:vAlign w:val="top"/>
          </w:tcPr>
          <w:p>
            <w:pPr>
              <w:pStyle w:val="13"/>
              <w:jc w:val="center"/>
              <w:rPr>
                <w:rFonts w:hint="eastAsia"/>
                <w:b/>
                <w:sz w:val="22"/>
                <w:szCs w:val="22"/>
              </w:rPr>
            </w:pPr>
          </w:p>
          <w:p>
            <w:pPr>
              <w:pStyle w:val="13"/>
              <w:jc w:val="center"/>
              <w:rPr>
                <w:rFonts w:hint="eastAsia"/>
                <w:b/>
                <w:sz w:val="22"/>
                <w:szCs w:val="22"/>
              </w:rPr>
            </w:pPr>
          </w:p>
          <w:p>
            <w:pPr>
              <w:pStyle w:val="13"/>
              <w:jc w:val="center"/>
              <w:rPr>
                <w:rFonts w:hint="eastAsia"/>
                <w:sz w:val="22"/>
                <w:szCs w:val="22"/>
              </w:rPr>
            </w:pPr>
            <w:r>
              <w:rPr>
                <w:rFonts w:hint="eastAsia"/>
                <w:b/>
                <w:sz w:val="22"/>
                <w:szCs w:val="22"/>
              </w:rPr>
              <w:t>结</w:t>
            </w:r>
          </w:p>
          <w:p>
            <w:pPr>
              <w:pStyle w:val="13"/>
              <w:jc w:val="center"/>
              <w:rPr>
                <w:rFonts w:hint="eastAsia"/>
                <w:sz w:val="22"/>
                <w:szCs w:val="22"/>
              </w:rPr>
            </w:pPr>
            <w:r>
              <w:rPr>
                <w:rFonts w:hint="eastAsia"/>
                <w:b/>
                <w:sz w:val="22"/>
                <w:szCs w:val="22"/>
              </w:rPr>
              <w:t>束</w:t>
            </w:r>
          </w:p>
          <w:p>
            <w:pPr>
              <w:pStyle w:val="13"/>
              <w:jc w:val="center"/>
              <w:rPr>
                <w:rFonts w:hint="eastAsia"/>
                <w:sz w:val="22"/>
                <w:szCs w:val="22"/>
              </w:rPr>
            </w:pPr>
            <w:r>
              <w:rPr>
                <w:rFonts w:hint="eastAsia"/>
                <w:b/>
                <w:sz w:val="22"/>
                <w:szCs w:val="22"/>
              </w:rPr>
              <w:t>部</w:t>
            </w:r>
          </w:p>
          <w:p>
            <w:pPr>
              <w:pStyle w:val="13"/>
              <w:jc w:val="center"/>
              <w:rPr>
                <w:rFonts w:hint="eastAsia"/>
                <w:b/>
                <w:sz w:val="22"/>
                <w:szCs w:val="22"/>
              </w:rPr>
            </w:pPr>
            <w:r>
              <w:rPr>
                <w:rFonts w:hint="eastAsia"/>
                <w:b/>
                <w:sz w:val="22"/>
                <w:szCs w:val="22"/>
              </w:rPr>
              <w:t>分</w:t>
            </w:r>
          </w:p>
        </w:tc>
        <w:tc>
          <w:tcPr>
            <w:tcW w:w="1402" w:type="dxa"/>
            <w:vMerge w:val="continue"/>
            <w:noWrap w:val="0"/>
            <w:vAlign w:val="top"/>
          </w:tcPr>
          <w:p>
            <w:pPr>
              <w:pStyle w:val="13"/>
              <w:rPr>
                <w:rFonts w:hint="eastAsia"/>
                <w:b/>
                <w:sz w:val="22"/>
                <w:szCs w:val="22"/>
              </w:rPr>
            </w:pPr>
          </w:p>
        </w:tc>
        <w:tc>
          <w:tcPr>
            <w:tcW w:w="1453" w:type="dxa"/>
            <w:noWrap w:val="0"/>
            <w:vAlign w:val="top"/>
          </w:tcPr>
          <w:p>
            <w:pPr>
              <w:pStyle w:val="13"/>
              <w:rPr>
                <w:rFonts w:hint="eastAsia"/>
                <w:sz w:val="22"/>
                <w:szCs w:val="22"/>
              </w:rPr>
            </w:pPr>
            <w:r>
              <w:rPr>
                <w:rFonts w:hint="eastAsia"/>
                <w:sz w:val="22"/>
                <w:szCs w:val="22"/>
              </w:rPr>
              <w:t>1、教师口令指挥学生集合</w:t>
            </w:r>
          </w:p>
          <w:p>
            <w:pPr>
              <w:pStyle w:val="13"/>
              <w:rPr>
                <w:rFonts w:hint="eastAsia"/>
                <w:sz w:val="22"/>
                <w:szCs w:val="22"/>
              </w:rPr>
            </w:pPr>
            <w:r>
              <w:rPr>
                <w:rFonts w:hint="eastAsia"/>
                <w:sz w:val="22"/>
                <w:szCs w:val="22"/>
              </w:rPr>
              <w:t>2、带领学生进行放松</w:t>
            </w:r>
          </w:p>
          <w:p>
            <w:pPr>
              <w:pStyle w:val="13"/>
              <w:rPr>
                <w:rFonts w:hint="eastAsia"/>
                <w:sz w:val="22"/>
                <w:szCs w:val="22"/>
              </w:rPr>
            </w:pPr>
            <w:r>
              <w:rPr>
                <w:rFonts w:hint="eastAsia"/>
                <w:sz w:val="22"/>
                <w:szCs w:val="22"/>
              </w:rPr>
              <w:t>3、教师总结</w:t>
            </w:r>
          </w:p>
          <w:p>
            <w:pPr>
              <w:pStyle w:val="13"/>
              <w:rPr>
                <w:rFonts w:hint="eastAsia"/>
                <w:sz w:val="22"/>
                <w:szCs w:val="22"/>
              </w:rPr>
            </w:pPr>
            <w:r>
              <w:rPr>
                <w:rFonts w:hint="eastAsia"/>
                <w:sz w:val="22"/>
                <w:szCs w:val="22"/>
              </w:rPr>
              <w:t>4、师生再见</w:t>
            </w:r>
          </w:p>
          <w:p>
            <w:pPr>
              <w:pStyle w:val="13"/>
              <w:rPr>
                <w:rFonts w:hint="eastAsia"/>
                <w:sz w:val="22"/>
                <w:szCs w:val="22"/>
              </w:rPr>
            </w:pPr>
            <w:r>
              <w:rPr>
                <w:rFonts w:hint="eastAsia"/>
                <w:sz w:val="22"/>
                <w:szCs w:val="22"/>
              </w:rPr>
              <w:t>5、安排学生收器材</w:t>
            </w:r>
          </w:p>
        </w:tc>
        <w:tc>
          <w:tcPr>
            <w:tcW w:w="1452" w:type="dxa"/>
            <w:noWrap w:val="0"/>
            <w:vAlign w:val="top"/>
          </w:tcPr>
          <w:p>
            <w:pPr>
              <w:pStyle w:val="13"/>
              <w:rPr>
                <w:rFonts w:hint="eastAsia"/>
                <w:sz w:val="22"/>
                <w:szCs w:val="22"/>
              </w:rPr>
            </w:pPr>
            <w:r>
              <w:rPr>
                <w:rFonts w:hint="eastAsia"/>
                <w:sz w:val="22"/>
                <w:szCs w:val="22"/>
              </w:rPr>
              <w:t>1、快快结合</w:t>
            </w:r>
          </w:p>
          <w:p>
            <w:pPr>
              <w:pStyle w:val="13"/>
              <w:rPr>
                <w:rFonts w:hint="eastAsia"/>
                <w:sz w:val="22"/>
                <w:szCs w:val="22"/>
              </w:rPr>
            </w:pPr>
            <w:r>
              <w:rPr>
                <w:rFonts w:hint="eastAsia"/>
                <w:sz w:val="22"/>
                <w:szCs w:val="22"/>
              </w:rPr>
              <w:t>2、积极放松</w:t>
            </w:r>
          </w:p>
          <w:p>
            <w:pPr>
              <w:pStyle w:val="13"/>
              <w:rPr>
                <w:rFonts w:hint="eastAsia"/>
                <w:sz w:val="22"/>
                <w:szCs w:val="22"/>
              </w:rPr>
            </w:pPr>
            <w:r>
              <w:rPr>
                <w:rFonts w:hint="eastAsia"/>
                <w:sz w:val="22"/>
                <w:szCs w:val="22"/>
              </w:rPr>
              <w:t>3、认真听教师总结</w:t>
            </w:r>
          </w:p>
          <w:p>
            <w:pPr>
              <w:pStyle w:val="13"/>
              <w:rPr>
                <w:rFonts w:hint="eastAsia"/>
                <w:sz w:val="22"/>
                <w:szCs w:val="22"/>
              </w:rPr>
            </w:pPr>
            <w:r>
              <w:rPr>
                <w:rFonts w:hint="eastAsia"/>
                <w:sz w:val="22"/>
                <w:szCs w:val="22"/>
              </w:rPr>
              <w:t>4、师生再见</w:t>
            </w:r>
          </w:p>
          <w:p>
            <w:pPr>
              <w:pStyle w:val="13"/>
              <w:rPr>
                <w:rFonts w:hint="eastAsia"/>
                <w:b/>
                <w:sz w:val="22"/>
                <w:szCs w:val="22"/>
              </w:rPr>
            </w:pPr>
            <w:r>
              <w:rPr>
                <w:rFonts w:hint="eastAsia"/>
                <w:sz w:val="22"/>
                <w:szCs w:val="22"/>
              </w:rPr>
              <w:t>5、积极主动收器材</w:t>
            </w:r>
          </w:p>
        </w:tc>
        <w:tc>
          <w:tcPr>
            <w:tcW w:w="1454" w:type="dxa"/>
            <w:vMerge w:val="continue"/>
            <w:noWrap w:val="0"/>
            <w:vAlign w:val="top"/>
          </w:tcPr>
          <w:p>
            <w:pPr>
              <w:pStyle w:val="13"/>
              <w:rPr>
                <w:rFonts w:hint="eastAsia"/>
                <w:b/>
                <w:sz w:val="22"/>
                <w:szCs w:val="22"/>
              </w:rPr>
            </w:pPr>
          </w:p>
        </w:tc>
        <w:tc>
          <w:tcPr>
            <w:tcW w:w="1697" w:type="dxa"/>
            <w:vMerge w:val="continue"/>
            <w:noWrap w:val="0"/>
            <w:vAlign w:val="top"/>
          </w:tcPr>
          <w:p>
            <w:pPr>
              <w:pStyle w:val="13"/>
              <w:rPr>
                <w:rFonts w:hint="eastAsia"/>
                <w:b/>
                <w:sz w:val="22"/>
                <w:szCs w:val="22"/>
              </w:rPr>
            </w:pPr>
          </w:p>
        </w:tc>
      </w:tr>
    </w:tbl>
    <w:p>
      <w:pPr>
        <w:jc w:val="center"/>
        <w:rPr>
          <w:rFonts w:hint="eastAsia" w:eastAsia="黑体"/>
          <w:b/>
          <w:bCs/>
          <w:sz w:val="24"/>
        </w:rPr>
      </w:pPr>
    </w:p>
    <w:p>
      <w:pPr>
        <w:jc w:val="center"/>
        <w:rPr>
          <w:rFonts w:hint="eastAsia"/>
          <w:b/>
          <w:bCs/>
          <w:sz w:val="30"/>
          <w:szCs w:val="30"/>
        </w:rPr>
      </w:pPr>
      <w:r>
        <w:rPr>
          <w:rFonts w:hint="eastAsia"/>
          <w:b/>
          <w:bCs/>
          <w:sz w:val="30"/>
          <w:szCs w:val="30"/>
        </w:rPr>
        <w:t>多种形式的跑4</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5"/>
        <w:gridCol w:w="190"/>
        <w:gridCol w:w="603"/>
        <w:gridCol w:w="2609"/>
        <w:gridCol w:w="620"/>
        <w:gridCol w:w="585"/>
        <w:gridCol w:w="2002"/>
        <w:gridCol w:w="1270"/>
        <w:gridCol w:w="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1386" w:hRule="atLeast"/>
          <w:jc w:val="center"/>
        </w:trPr>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2"/>
                <w:szCs w:val="22"/>
              </w:rPr>
            </w:pPr>
            <w:r>
              <w:rPr>
                <w:rFonts w:hint="eastAsia"/>
                <w:sz w:val="22"/>
                <w:szCs w:val="22"/>
              </w:rPr>
              <w:t>教学内容</w:t>
            </w:r>
          </w:p>
        </w:tc>
        <w:tc>
          <w:tcPr>
            <w:tcW w:w="8646"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sz w:val="22"/>
                <w:szCs w:val="22"/>
              </w:rPr>
            </w:pPr>
            <w:r>
              <w:rPr>
                <w:rFonts w:hint="eastAsia"/>
                <w:sz w:val="22"/>
                <w:szCs w:val="22"/>
              </w:rPr>
              <w:t>比一比看谁会玩</w:t>
            </w:r>
          </w:p>
          <w:p>
            <w:pPr>
              <w:rPr>
                <w:rFonts w:ascii="宋体" w:hAnsi="宋体"/>
                <w:sz w:val="22"/>
                <w:szCs w:val="22"/>
              </w:rPr>
            </w:pPr>
            <w:r>
              <w:rPr>
                <w:sz w:val="22"/>
                <w:szCs w:val="22"/>
              </w:rPr>
              <w:t>1</w:t>
            </w:r>
            <w:r>
              <w:rPr>
                <w:rFonts w:hint="eastAsia"/>
                <w:sz w:val="22"/>
                <w:szCs w:val="22"/>
              </w:rPr>
              <w:t>、</w:t>
            </w:r>
            <w:r>
              <w:rPr>
                <w:rFonts w:ascii="宋体" w:hAnsi="宋体"/>
                <w:sz w:val="22"/>
                <w:szCs w:val="22"/>
              </w:rPr>
              <w:t>400—600米一般耐力跑</w:t>
            </w:r>
          </w:p>
          <w:p>
            <w:pPr>
              <w:rPr>
                <w:rFonts w:ascii="宋体" w:hAnsi="宋体"/>
                <w:sz w:val="22"/>
                <w:szCs w:val="22"/>
              </w:rPr>
            </w:pPr>
            <w:r>
              <w:rPr>
                <w:rFonts w:ascii="宋体" w:hAnsi="宋体"/>
                <w:sz w:val="22"/>
                <w:szCs w:val="22"/>
              </w:rPr>
              <w:t>2、游戏：球类游戏（4）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730" w:hRule="atLeast"/>
          <w:jc w:val="center"/>
        </w:trPr>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教学目标</w:t>
            </w:r>
          </w:p>
        </w:tc>
        <w:tc>
          <w:tcPr>
            <w:tcW w:w="8646" w:type="dxa"/>
            <w:gridSpan w:val="8"/>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1</w:t>
            </w:r>
            <w:r>
              <w:rPr>
                <w:rFonts w:hint="eastAsia"/>
                <w:sz w:val="22"/>
                <w:szCs w:val="22"/>
              </w:rPr>
              <w:t>、使学生能够学会保持走和跑的正确姿势，动作协调，呼吸自然。培养学生的一般耐力、坚忍性。</w:t>
            </w:r>
          </w:p>
          <w:p>
            <w:pPr>
              <w:rPr>
                <w:sz w:val="22"/>
                <w:szCs w:val="22"/>
              </w:rPr>
            </w:pPr>
            <w:r>
              <w:rPr>
                <w:sz w:val="22"/>
                <w:szCs w:val="22"/>
              </w:rPr>
              <w:t>2</w:t>
            </w:r>
            <w:r>
              <w:rPr>
                <w:rFonts w:hint="eastAsia"/>
                <w:sz w:val="22"/>
                <w:szCs w:val="22"/>
              </w:rPr>
              <w:t>、初步学会</w:t>
            </w:r>
            <w:r>
              <w:rPr>
                <w:sz w:val="22"/>
                <w:szCs w:val="22"/>
              </w:rPr>
              <w:t>1</w:t>
            </w:r>
            <w:r>
              <w:rPr>
                <w:rFonts w:hint="eastAsia"/>
                <w:sz w:val="22"/>
                <w:szCs w:val="22"/>
              </w:rPr>
              <w:t>－</w:t>
            </w:r>
            <w:r>
              <w:rPr>
                <w:sz w:val="22"/>
                <w:szCs w:val="22"/>
              </w:rPr>
              <w:t>2</w:t>
            </w:r>
            <w:r>
              <w:rPr>
                <w:rFonts w:hint="eastAsia"/>
                <w:sz w:val="22"/>
                <w:szCs w:val="22"/>
              </w:rPr>
              <w:t>种选择性练习的方法，发展学生灵敏性和身体的协调性，培养学生相互关爱的品质和意识。</w:t>
            </w:r>
          </w:p>
          <w:p>
            <w:pPr>
              <w:rPr>
                <w:sz w:val="22"/>
                <w:szCs w:val="22"/>
              </w:rPr>
            </w:pPr>
            <w:r>
              <w:rPr>
                <w:sz w:val="22"/>
                <w:szCs w:val="22"/>
              </w:rPr>
              <w:t>3</w:t>
            </w:r>
            <w:r>
              <w:rPr>
                <w:rFonts w:hint="eastAsia"/>
                <w:sz w:val="22"/>
                <w:szCs w:val="22"/>
              </w:rPr>
              <w:t>、培养学生观察、判断能力，培养合作意识。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4" w:hRule="atLeast"/>
          <w:jc w:val="center"/>
        </w:trPr>
        <w:tc>
          <w:tcPr>
            <w:tcW w:w="1208" w:type="dxa"/>
            <w:gridSpan w:val="3"/>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pacing w:val="-26"/>
                <w:sz w:val="22"/>
                <w:szCs w:val="22"/>
              </w:rPr>
              <w:t>教学难重点</w:t>
            </w:r>
          </w:p>
        </w:tc>
        <w:tc>
          <w:tcPr>
            <w:tcW w:w="7853"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sz w:val="22"/>
                <w:szCs w:val="22"/>
              </w:rPr>
            </w:pPr>
            <w:r>
              <w:rPr>
                <w:rFonts w:hint="eastAsia"/>
                <w:sz w:val="22"/>
                <w:szCs w:val="22"/>
              </w:rPr>
              <w:t>培养学生的合作意识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54" w:hRule="atLeast"/>
          <w:jc w:val="center"/>
        </w:trPr>
        <w:tc>
          <w:tcPr>
            <w:tcW w:w="6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课的顺序</w:t>
            </w:r>
          </w:p>
        </w:tc>
        <w:tc>
          <w:tcPr>
            <w:tcW w:w="60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时间分配</w:t>
            </w:r>
          </w:p>
        </w:tc>
        <w:tc>
          <w:tcPr>
            <w:tcW w:w="26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课的内容</w:t>
            </w: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ind w:firstLine="180" w:firstLineChars="100"/>
              <w:rPr>
                <w:spacing w:val="-20"/>
                <w:sz w:val="22"/>
                <w:szCs w:val="22"/>
              </w:rPr>
            </w:pPr>
            <w:r>
              <w:rPr>
                <w:rFonts w:hint="eastAsia"/>
                <w:spacing w:val="-20"/>
                <w:sz w:val="22"/>
                <w:szCs w:val="22"/>
              </w:rPr>
              <w:t>运动负荷</w:t>
            </w:r>
          </w:p>
        </w:tc>
        <w:tc>
          <w:tcPr>
            <w:tcW w:w="20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指导与练习法</w:t>
            </w:r>
          </w:p>
        </w:tc>
        <w:tc>
          <w:tcPr>
            <w:tcW w:w="1270" w:type="dxa"/>
            <w:vMerge w:val="restart"/>
            <w:tcBorders>
              <w:top w:val="single" w:color="auto" w:sz="4" w:space="0"/>
              <w:left w:val="single" w:color="auto" w:sz="4" w:space="0"/>
              <w:right w:val="single" w:color="auto" w:sz="4" w:space="0"/>
            </w:tcBorders>
            <w:noWrap w:val="0"/>
            <w:vAlign w:val="center"/>
          </w:tcPr>
          <w:p>
            <w:pPr>
              <w:jc w:val="center"/>
              <w:rPr>
                <w:rFonts w:hint="eastAsia"/>
                <w:sz w:val="22"/>
                <w:szCs w:val="22"/>
              </w:rPr>
            </w:pPr>
            <w:r>
              <w:rPr>
                <w:rFonts w:hint="eastAsia"/>
                <w:sz w:val="22"/>
                <w:szCs w:val="22"/>
              </w:rPr>
              <w:t>设计意图</w:t>
            </w:r>
          </w:p>
        </w:tc>
        <w:tc>
          <w:tcPr>
            <w:tcW w:w="767" w:type="dxa"/>
            <w:vMerge w:val="restart"/>
            <w:tcBorders>
              <w:top w:val="single" w:color="auto" w:sz="4" w:space="0"/>
              <w:left w:val="single" w:color="auto" w:sz="4" w:space="0"/>
              <w:right w:val="single" w:color="auto" w:sz="4" w:space="0"/>
            </w:tcBorders>
            <w:noWrap w:val="0"/>
            <w:vAlign w:val="center"/>
          </w:tcPr>
          <w:p>
            <w:pPr>
              <w:jc w:val="center"/>
              <w:rPr>
                <w:rFonts w:hint="eastAsia"/>
                <w:sz w:val="22"/>
                <w:szCs w:val="22"/>
              </w:rPr>
            </w:pPr>
            <w:r>
              <w:rPr>
                <w:rFonts w:hint="eastAsia"/>
                <w:sz w:val="22"/>
                <w:szCs w:val="22"/>
              </w:rPr>
              <w:t>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54" w:hRule="atLeast"/>
          <w:jc w:val="center"/>
        </w:trPr>
        <w:tc>
          <w:tcPr>
            <w:tcW w:w="6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 w:val="22"/>
                <w:szCs w:val="22"/>
              </w:rPr>
            </w:pPr>
          </w:p>
        </w:tc>
        <w:tc>
          <w:tcPr>
            <w:tcW w:w="6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 w:val="22"/>
                <w:szCs w:val="22"/>
              </w:rPr>
            </w:pPr>
          </w:p>
        </w:tc>
        <w:tc>
          <w:tcPr>
            <w:tcW w:w="2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2"/>
                <w:szCs w:val="22"/>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次数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时间</w:t>
            </w:r>
          </w:p>
        </w:tc>
        <w:tc>
          <w:tcPr>
            <w:tcW w:w="20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2"/>
                <w:szCs w:val="22"/>
              </w:rPr>
            </w:pPr>
          </w:p>
        </w:tc>
        <w:tc>
          <w:tcPr>
            <w:tcW w:w="1270" w:type="dxa"/>
            <w:vMerge w:val="continue"/>
            <w:tcBorders>
              <w:left w:val="single" w:color="auto" w:sz="4" w:space="0"/>
              <w:bottom w:val="single" w:color="auto" w:sz="4" w:space="0"/>
              <w:right w:val="single" w:color="auto" w:sz="4" w:space="0"/>
            </w:tcBorders>
            <w:noWrap w:val="0"/>
            <w:vAlign w:val="center"/>
          </w:tcPr>
          <w:p>
            <w:pPr>
              <w:widowControl/>
              <w:jc w:val="left"/>
              <w:rPr>
                <w:sz w:val="22"/>
                <w:szCs w:val="22"/>
              </w:rPr>
            </w:pPr>
          </w:p>
        </w:tc>
        <w:tc>
          <w:tcPr>
            <w:tcW w:w="767" w:type="dxa"/>
            <w:vMerge w:val="continue"/>
            <w:tcBorders>
              <w:left w:val="single" w:color="auto" w:sz="4" w:space="0"/>
              <w:bottom w:val="single" w:color="auto" w:sz="4" w:space="0"/>
              <w:right w:val="single" w:color="auto" w:sz="4" w:space="0"/>
            </w:tcBorders>
            <w:noWrap w:val="0"/>
            <w:vAlign w:val="center"/>
          </w:tcPr>
          <w:p>
            <w:pPr>
              <w:widowControl/>
              <w:jc w:val="lef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878" w:hRule="atLeast"/>
          <w:jc w:val="center"/>
        </w:trPr>
        <w:tc>
          <w:tcPr>
            <w:tcW w:w="6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一</w:t>
            </w:r>
          </w:p>
          <w:p>
            <w:pPr>
              <w:jc w:val="center"/>
              <w:rPr>
                <w:sz w:val="22"/>
                <w:szCs w:val="22"/>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6</w:t>
            </w:r>
            <w:r>
              <w:rPr>
                <w:rFonts w:hint="eastAsia"/>
                <w:sz w:val="22"/>
                <w:szCs w:val="22"/>
              </w:rPr>
              <w:t>’</w:t>
            </w:r>
          </w:p>
        </w:tc>
        <w:tc>
          <w:tcPr>
            <w:tcW w:w="2609"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ascii="宋体"/>
                <w:sz w:val="22"/>
                <w:szCs w:val="22"/>
              </w:rPr>
            </w:pPr>
            <w:r>
              <w:rPr>
                <w:rFonts w:hint="eastAsia" w:ascii="宋体"/>
                <w:sz w:val="22"/>
                <w:szCs w:val="22"/>
              </w:rPr>
              <w:t>课堂常规：（略）</w:t>
            </w:r>
          </w:p>
          <w:p>
            <w:pPr>
              <w:spacing w:line="240" w:lineRule="exact"/>
              <w:jc w:val="left"/>
              <w:rPr>
                <w:rFonts w:eastAsia="黑体"/>
                <w:sz w:val="22"/>
                <w:szCs w:val="22"/>
              </w:rPr>
            </w:pPr>
            <w:r>
              <w:rPr>
                <w:rFonts w:hint="eastAsia" w:ascii="宋体"/>
                <w:sz w:val="22"/>
                <w:szCs w:val="22"/>
              </w:rPr>
              <w:t>教法：教师示范、口令。</w:t>
            </w:r>
          </w:p>
          <w:p>
            <w:pPr>
              <w:jc w:val="left"/>
              <w:rPr>
                <w:rFonts w:eastAsia="黑体"/>
                <w:sz w:val="22"/>
                <w:szCs w:val="22"/>
              </w:rPr>
            </w:pPr>
            <w:r>
              <w:rPr>
                <w:rFonts w:eastAsia="黑体"/>
                <w:sz w:val="22"/>
                <w:szCs w:val="22"/>
              </w:rPr>
              <w:t>1</w:t>
            </w:r>
            <w:r>
              <w:rPr>
                <w:rFonts w:hint="eastAsia" w:eastAsia="黑体"/>
                <w:sz w:val="22"/>
                <w:szCs w:val="22"/>
              </w:rPr>
              <w:t>、</w:t>
            </w:r>
            <w:r>
              <w:rPr>
                <w:rFonts w:eastAsia="黑体"/>
                <w:sz w:val="22"/>
                <w:szCs w:val="22"/>
              </w:rPr>
              <w:object>
                <v:shape id="_x0000_i1030" o:spt="75" type="#_x0000_t75" style="height:35.25pt;width:65.25pt;" o:ole="t" fillcolor="#000011" filled="f" o:preferrelative="t" stroked="f" coordsize="21600,21600">
                  <v:path/>
                  <v:fill on="f" focussize="0,0"/>
                  <v:stroke on="f"/>
                  <v:imagedata r:id="rId15" o:title=""/>
                  <o:lock v:ext="edit" aspectratio="t"/>
                  <w10:wrap type="none"/>
                  <w10:anchorlock/>
                </v:shape>
                <o:OLEObject Type="Embed" ProgID="Word.Picture.8" ShapeID="_x0000_i1030" DrawAspect="Content" ObjectID="_1468075725" r:id="rId14">
                  <o:LockedField>false</o:LockedField>
                </o:OLEObject>
              </w:object>
            </w:r>
          </w:p>
          <w:p>
            <w:pPr>
              <w:jc w:val="left"/>
              <w:rPr>
                <w:rFonts w:eastAsia="黑体"/>
                <w:sz w:val="22"/>
                <w:szCs w:val="22"/>
              </w:rPr>
            </w:pPr>
            <w:r>
              <w:rPr>
                <w:rFonts w:eastAsia="黑体"/>
                <w:sz w:val="22"/>
                <w:szCs w:val="22"/>
              </w:rPr>
              <w:t>2</w:t>
            </w:r>
            <w:r>
              <w:rPr>
                <w:rFonts w:hint="eastAsia" w:eastAsia="黑体"/>
                <w:sz w:val="22"/>
                <w:szCs w:val="22"/>
              </w:rPr>
              <w:t>、</w:t>
            </w:r>
            <w:r>
              <w:rPr>
                <w:rFonts w:eastAsia="黑体"/>
                <w:sz w:val="22"/>
                <w:szCs w:val="22"/>
              </w:rPr>
              <w:drawing>
                <wp:inline distT="0" distB="0" distL="114300" distR="114300">
                  <wp:extent cx="839470" cy="466090"/>
                  <wp:effectExtent l="0" t="0" r="13970" b="6350"/>
                  <wp:docPr id="162" name="图片 8" descr="体侧运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8" descr="体侧运动"/>
                          <pic:cNvPicPr>
                            <a:picLocks noChangeAspect="1"/>
                          </pic:cNvPicPr>
                        </pic:nvPicPr>
                        <pic:blipFill>
                          <a:blip r:embed="rId16"/>
                          <a:stretch>
                            <a:fillRect/>
                          </a:stretch>
                        </pic:blipFill>
                        <pic:spPr>
                          <a:xfrm>
                            <a:off x="0" y="0"/>
                            <a:ext cx="839470" cy="466090"/>
                          </a:xfrm>
                          <a:prstGeom prst="rect">
                            <a:avLst/>
                          </a:prstGeom>
                          <a:noFill/>
                          <a:ln>
                            <a:noFill/>
                          </a:ln>
                        </pic:spPr>
                      </pic:pic>
                    </a:graphicData>
                  </a:graphic>
                </wp:inline>
              </w:drawing>
            </w:r>
          </w:p>
          <w:p>
            <w:pPr>
              <w:jc w:val="left"/>
              <w:rPr>
                <w:rFonts w:eastAsia="黑体"/>
                <w:sz w:val="22"/>
                <w:szCs w:val="22"/>
              </w:rPr>
            </w:pPr>
            <w:r>
              <w:rPr>
                <w:rFonts w:eastAsia="黑体"/>
                <w:sz w:val="22"/>
                <w:szCs w:val="22"/>
              </w:rPr>
              <w:t>3</w:t>
            </w:r>
            <w:r>
              <w:rPr>
                <w:rFonts w:hint="eastAsia" w:eastAsia="黑体"/>
                <w:sz w:val="22"/>
                <w:szCs w:val="22"/>
              </w:rPr>
              <w:t>、</w:t>
            </w:r>
            <w:r>
              <w:rPr>
                <w:rFonts w:eastAsia="黑体"/>
                <w:sz w:val="22"/>
                <w:szCs w:val="22"/>
              </w:rPr>
              <w:drawing>
                <wp:inline distT="0" distB="0" distL="114300" distR="114300">
                  <wp:extent cx="839470" cy="504825"/>
                  <wp:effectExtent l="0" t="0" r="13970" b="13335"/>
                  <wp:docPr id="163" name="图片 9" descr="俯背运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9" descr="俯背运动"/>
                          <pic:cNvPicPr>
                            <a:picLocks noChangeAspect="1"/>
                          </pic:cNvPicPr>
                        </pic:nvPicPr>
                        <pic:blipFill>
                          <a:blip r:embed="rId17"/>
                          <a:stretch>
                            <a:fillRect/>
                          </a:stretch>
                        </pic:blipFill>
                        <pic:spPr>
                          <a:xfrm>
                            <a:off x="0" y="0"/>
                            <a:ext cx="839470" cy="504825"/>
                          </a:xfrm>
                          <a:prstGeom prst="rect">
                            <a:avLst/>
                          </a:prstGeom>
                          <a:noFill/>
                          <a:ln>
                            <a:noFill/>
                          </a:ln>
                        </pic:spPr>
                      </pic:pic>
                    </a:graphicData>
                  </a:graphic>
                </wp:inline>
              </w:drawing>
            </w:r>
          </w:p>
          <w:p>
            <w:pPr>
              <w:spacing w:line="240" w:lineRule="exact"/>
              <w:jc w:val="left"/>
              <w:rPr>
                <w:rFonts w:eastAsia="黑体"/>
                <w:sz w:val="22"/>
                <w:szCs w:val="22"/>
              </w:rPr>
            </w:pPr>
            <w:r>
              <w:rPr>
                <w:rFonts w:eastAsia="黑体"/>
                <w:sz w:val="22"/>
                <w:szCs w:val="22"/>
              </w:rPr>
              <w:t>4</w:t>
            </w:r>
            <w:r>
              <w:rPr>
                <w:rFonts w:hint="eastAsia" w:eastAsia="黑体"/>
                <w:sz w:val="22"/>
                <w:szCs w:val="22"/>
              </w:rPr>
              <w:t>、</w:t>
            </w:r>
            <w:r>
              <w:rPr>
                <w:rFonts w:eastAsia="黑体"/>
                <w:sz w:val="22"/>
                <w:szCs w:val="22"/>
              </w:rPr>
              <w:drawing>
                <wp:inline distT="0" distB="0" distL="114300" distR="114300">
                  <wp:extent cx="839470" cy="485775"/>
                  <wp:effectExtent l="0" t="0" r="13970" b="1905"/>
                  <wp:docPr id="164" name="图片 10" descr="踢腿运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0" descr="踢腿运动"/>
                          <pic:cNvPicPr>
                            <a:picLocks noChangeAspect="1"/>
                          </pic:cNvPicPr>
                        </pic:nvPicPr>
                        <pic:blipFill>
                          <a:blip r:embed="rId18"/>
                          <a:stretch>
                            <a:fillRect/>
                          </a:stretch>
                        </pic:blipFill>
                        <pic:spPr>
                          <a:xfrm>
                            <a:off x="0" y="0"/>
                            <a:ext cx="839470" cy="485775"/>
                          </a:xfrm>
                          <a:prstGeom prst="rect">
                            <a:avLst/>
                          </a:prstGeom>
                          <a:noFill/>
                          <a:ln>
                            <a:noFill/>
                          </a:ln>
                        </pic:spPr>
                      </pic:pic>
                    </a:graphicData>
                  </a:graphic>
                </wp:inline>
              </w:drawing>
            </w:r>
          </w:p>
          <w:p>
            <w:pPr>
              <w:spacing w:line="240" w:lineRule="exact"/>
              <w:rPr>
                <w:rFonts w:ascii="宋体"/>
                <w:sz w:val="22"/>
                <w:szCs w:val="22"/>
              </w:rPr>
            </w:pPr>
            <w:r>
              <w:rPr>
                <w:rFonts w:hint="eastAsia" w:ascii="宋体"/>
                <w:sz w:val="22"/>
                <w:szCs w:val="22"/>
              </w:rPr>
              <w:t>动作要求：</w:t>
            </w:r>
          </w:p>
          <w:p>
            <w:pPr>
              <w:spacing w:line="240" w:lineRule="exact"/>
              <w:rPr>
                <w:sz w:val="22"/>
                <w:szCs w:val="22"/>
              </w:rPr>
            </w:pPr>
            <w:r>
              <w:rPr>
                <w:rFonts w:hint="eastAsia" w:ascii="宋体"/>
                <w:sz w:val="22"/>
                <w:szCs w:val="22"/>
              </w:rPr>
              <w:t>动作大方有力、节奏感强。</w:t>
            </w:r>
          </w:p>
        </w:tc>
        <w:tc>
          <w:tcPr>
            <w:tcW w:w="620"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1</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5</w:t>
            </w:r>
            <w:r>
              <w:rPr>
                <w:rFonts w:hint="eastAsia"/>
                <w:sz w:val="22"/>
                <w:szCs w:val="22"/>
              </w:rPr>
              <w:t>’</w:t>
            </w:r>
          </w:p>
        </w:tc>
        <w:tc>
          <w:tcPr>
            <w:tcW w:w="585"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1</w:t>
            </w:r>
            <w:r>
              <w:rPr>
                <w:rFonts w:hint="eastAsia"/>
                <w:sz w:val="22"/>
                <w:szCs w:val="22"/>
              </w:rPr>
              <w:t>’</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4x8</w:t>
            </w:r>
          </w:p>
        </w:tc>
        <w:tc>
          <w:tcPr>
            <w:tcW w:w="2002"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练习队形：</w:t>
            </w:r>
          </w:p>
          <w:p>
            <w:pPr>
              <w:rPr>
                <w:sz w:val="22"/>
                <w:szCs w:val="22"/>
              </w:rPr>
            </w:pPr>
            <w:r>
              <w:rPr>
                <w:rFonts w:eastAsia="黑体"/>
                <w:sz w:val="22"/>
                <w:szCs w:val="22"/>
              </w:rPr>
              <w:object>
                <v:shape id="_x0000_i1034" o:spt="75" type="#_x0000_t75" style="height:85.5pt;width:117.05pt;" o:ole="t" fillcolor="#000011" filled="f" o:preferrelative="t" stroked="f" coordsize="21600,21600">
                  <v:path/>
                  <v:fill on="f" focussize="0,0"/>
                  <v:stroke on="f"/>
                  <v:imagedata r:id="rId20" gain="69719f" o:title=""/>
                  <o:lock v:ext="edit" aspectratio="t"/>
                  <w10:wrap type="none"/>
                  <w10:anchorlock/>
                </v:shape>
                <o:OLEObject Type="Embed" ProgID="Word.Picture.8" ShapeID="_x0000_i1034" DrawAspect="Content" ObjectID="_1468075726" r:id="rId19">
                  <o:LockedField>false</o:LockedField>
                </o:OLEObject>
              </w:object>
            </w:r>
            <w:r>
              <w:rPr>
                <w:rFonts w:hint="eastAsia"/>
                <w:sz w:val="22"/>
                <w:szCs w:val="22"/>
              </w:rPr>
              <w:t>教与学的方法：</w:t>
            </w:r>
          </w:p>
          <w:p>
            <w:pPr>
              <w:spacing w:line="240" w:lineRule="exact"/>
              <w:rPr>
                <w:sz w:val="22"/>
                <w:szCs w:val="22"/>
              </w:rPr>
            </w:pPr>
            <w:r>
              <w:rPr>
                <w:sz w:val="22"/>
                <w:szCs w:val="22"/>
              </w:rPr>
              <w:t>1</w:t>
            </w:r>
            <w:r>
              <w:rPr>
                <w:rFonts w:hint="eastAsia"/>
                <w:sz w:val="22"/>
                <w:szCs w:val="22"/>
              </w:rPr>
              <w:t>、徒手操教师示范的同时，学生进行练习。</w:t>
            </w:r>
          </w:p>
          <w:p>
            <w:pPr>
              <w:spacing w:line="240" w:lineRule="exact"/>
              <w:rPr>
                <w:sz w:val="22"/>
                <w:szCs w:val="22"/>
              </w:rPr>
            </w:pPr>
            <w:r>
              <w:rPr>
                <w:sz w:val="22"/>
                <w:szCs w:val="22"/>
              </w:rPr>
              <w:t>2</w:t>
            </w:r>
            <w:r>
              <w:rPr>
                <w:rFonts w:hint="eastAsia"/>
                <w:sz w:val="22"/>
                <w:szCs w:val="22"/>
              </w:rPr>
              <w:t>、教师参与，引导学生即时评价。</w:t>
            </w:r>
          </w:p>
          <w:p>
            <w:pPr>
              <w:spacing w:line="240" w:lineRule="exact"/>
              <w:rPr>
                <w:sz w:val="22"/>
                <w:szCs w:val="22"/>
              </w:rPr>
            </w:pPr>
            <w:r>
              <w:rPr>
                <w:rFonts w:hint="eastAsia"/>
                <w:sz w:val="22"/>
                <w:szCs w:val="22"/>
              </w:rPr>
              <w:t>预期目标：全身心投入到活动中来，能充分活动全身各个关节。</w:t>
            </w: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sz w:val="22"/>
                <w:szCs w:val="22"/>
              </w:rPr>
            </w:pPr>
          </w:p>
          <w:p>
            <w:pPr>
              <w:spacing w:line="240" w:lineRule="exact"/>
              <w:rPr>
                <w:rFonts w:hint="eastAsia"/>
                <w:sz w:val="22"/>
                <w:szCs w:val="22"/>
              </w:rPr>
            </w:pPr>
          </w:p>
          <w:p>
            <w:pPr>
              <w:spacing w:line="240" w:lineRule="exact"/>
              <w:rPr>
                <w:rFonts w:hint="eastAsia"/>
                <w:sz w:val="22"/>
                <w:szCs w:val="22"/>
              </w:rPr>
            </w:pPr>
          </w:p>
          <w:p>
            <w:pPr>
              <w:spacing w:line="240" w:lineRule="exact"/>
              <w:rPr>
                <w:rFonts w:hint="eastAsia"/>
                <w:sz w:val="22"/>
                <w:szCs w:val="22"/>
              </w:rPr>
            </w:pPr>
            <w:r>
              <w:rPr>
                <w:rFonts w:hint="eastAsia"/>
                <w:sz w:val="22"/>
                <w:szCs w:val="22"/>
              </w:rPr>
              <w:t>培养学生锻炼身体的习惯。</w:t>
            </w: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034" w:hRule="atLeast"/>
          <w:jc w:val="center"/>
        </w:trPr>
        <w:tc>
          <w:tcPr>
            <w:tcW w:w="6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二</w:t>
            </w:r>
          </w:p>
          <w:p>
            <w:pPr>
              <w:jc w:val="center"/>
              <w:rPr>
                <w:sz w:val="22"/>
                <w:szCs w:val="22"/>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15</w:t>
            </w:r>
            <w:r>
              <w:rPr>
                <w:rFonts w:hint="eastAsia"/>
                <w:sz w:val="22"/>
                <w:szCs w:val="22"/>
              </w:rPr>
              <w:t>’</w:t>
            </w:r>
          </w:p>
        </w:tc>
        <w:tc>
          <w:tcPr>
            <w:tcW w:w="2609" w:type="dxa"/>
            <w:tcBorders>
              <w:top w:val="single" w:color="auto" w:sz="4" w:space="0"/>
              <w:left w:val="single" w:color="auto" w:sz="4" w:space="0"/>
              <w:bottom w:val="single" w:color="auto" w:sz="4" w:space="0"/>
              <w:right w:val="single" w:color="auto" w:sz="4" w:space="0"/>
            </w:tcBorders>
            <w:noWrap w:val="0"/>
            <w:vAlign w:val="top"/>
          </w:tcPr>
          <w:p>
            <w:pPr>
              <w:ind w:firstLine="440" w:firstLineChars="200"/>
              <w:rPr>
                <w:sz w:val="22"/>
                <w:szCs w:val="22"/>
              </w:rPr>
            </w:pPr>
            <w:r>
              <w:rPr>
                <w:rFonts w:hint="eastAsia"/>
                <w:sz w:val="22"/>
                <w:szCs w:val="22"/>
              </w:rPr>
              <w:t>教学</w:t>
            </w:r>
            <w:r>
              <w:rPr>
                <w:sz w:val="22"/>
                <w:szCs w:val="22"/>
              </w:rPr>
              <w:t>400</w:t>
            </w:r>
            <w:r>
              <w:rPr>
                <w:rFonts w:hint="eastAsia"/>
                <w:sz w:val="22"/>
                <w:szCs w:val="22"/>
              </w:rPr>
              <w:t>—</w:t>
            </w:r>
            <w:r>
              <w:rPr>
                <w:sz w:val="22"/>
                <w:szCs w:val="22"/>
              </w:rPr>
              <w:t>600</w:t>
            </w:r>
            <w:r>
              <w:rPr>
                <w:rFonts w:hint="eastAsia"/>
                <w:sz w:val="22"/>
                <w:szCs w:val="22"/>
              </w:rPr>
              <w:t>米走走跑跑。</w:t>
            </w:r>
          </w:p>
          <w:p>
            <w:pPr>
              <w:ind w:firstLine="440" w:firstLineChars="200"/>
              <w:rPr>
                <w:sz w:val="22"/>
                <w:szCs w:val="22"/>
              </w:rPr>
            </w:pPr>
            <w:r>
              <w:rPr>
                <w:rFonts w:hint="eastAsia"/>
                <w:sz w:val="22"/>
                <w:szCs w:val="22"/>
              </w:rPr>
              <w:t>按照学校的自然地形，器材设置的情况进行该项目的学习，有条件可以到校外进行。</w:t>
            </w:r>
          </w:p>
          <w:p>
            <w:pPr>
              <w:ind w:firstLine="440" w:firstLineChars="200"/>
              <w:rPr>
                <w:sz w:val="22"/>
                <w:szCs w:val="22"/>
              </w:rPr>
            </w:pPr>
            <w:r>
              <w:rPr>
                <w:rFonts w:hint="eastAsia"/>
                <w:sz w:val="22"/>
                <w:szCs w:val="22"/>
              </w:rPr>
              <w:t>练习过程中，教师告诉学生本课的主题，到达的区域，练习要求</w:t>
            </w: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1</w:t>
            </w:r>
            <w:r>
              <w:rPr>
                <w:rFonts w:hint="eastAsia"/>
                <w:sz w:val="22"/>
                <w:szCs w:val="22"/>
              </w:rPr>
              <w:t>－</w:t>
            </w:r>
            <w:r>
              <w:rPr>
                <w:sz w:val="22"/>
                <w:szCs w:val="22"/>
              </w:rPr>
              <w:t>2</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15</w:t>
            </w:r>
            <w:r>
              <w:rPr>
                <w:rFonts w:hint="eastAsia"/>
                <w:sz w:val="22"/>
                <w:szCs w:val="22"/>
              </w:rPr>
              <w:t>’</w:t>
            </w:r>
          </w:p>
        </w:tc>
        <w:tc>
          <w:tcPr>
            <w:tcW w:w="2002"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sz w:val="22"/>
                <w:szCs w:val="22"/>
              </w:rPr>
            </w:pPr>
            <w:r>
              <w:rPr>
                <w:rFonts w:hint="eastAsia"/>
                <w:sz w:val="22"/>
                <w:szCs w:val="22"/>
              </w:rPr>
              <w:t>场地：学校校园</w:t>
            </w:r>
          </w:p>
          <w:p>
            <w:pPr>
              <w:spacing w:line="280" w:lineRule="exact"/>
              <w:rPr>
                <w:sz w:val="22"/>
                <w:szCs w:val="22"/>
              </w:rPr>
            </w:pPr>
            <w:r>
              <w:rPr>
                <w:rFonts w:hint="eastAsia"/>
                <w:sz w:val="22"/>
                <w:szCs w:val="22"/>
              </w:rPr>
              <w:t>练习队形：按照自然地形设计路线。</w:t>
            </w:r>
          </w:p>
          <w:p>
            <w:pPr>
              <w:spacing w:line="280" w:lineRule="exact"/>
              <w:rPr>
                <w:sz w:val="22"/>
                <w:szCs w:val="22"/>
              </w:rPr>
            </w:pPr>
            <w:r>
              <w:rPr>
                <w:rFonts w:hint="eastAsia"/>
                <w:sz w:val="22"/>
                <w:szCs w:val="22"/>
              </w:rPr>
              <w:t>教与学的方法：</w:t>
            </w:r>
          </w:p>
          <w:p>
            <w:pPr>
              <w:spacing w:line="280" w:lineRule="exact"/>
              <w:rPr>
                <w:sz w:val="22"/>
                <w:szCs w:val="22"/>
              </w:rPr>
            </w:pPr>
            <w:r>
              <w:rPr>
                <w:sz w:val="22"/>
                <w:szCs w:val="22"/>
              </w:rPr>
              <w:t>1</w:t>
            </w:r>
            <w:r>
              <w:rPr>
                <w:rFonts w:hint="eastAsia"/>
                <w:sz w:val="22"/>
                <w:szCs w:val="22"/>
              </w:rPr>
              <w:t>、强调练习中的纪律，不能因为一个人影响大家。</w:t>
            </w:r>
          </w:p>
          <w:p>
            <w:pPr>
              <w:spacing w:line="280" w:lineRule="exact"/>
              <w:rPr>
                <w:sz w:val="22"/>
                <w:szCs w:val="22"/>
              </w:rPr>
            </w:pPr>
            <w:r>
              <w:rPr>
                <w:sz w:val="22"/>
                <w:szCs w:val="22"/>
              </w:rPr>
              <w:t>2</w:t>
            </w:r>
            <w:r>
              <w:rPr>
                <w:rFonts w:hint="eastAsia"/>
                <w:sz w:val="22"/>
                <w:szCs w:val="22"/>
              </w:rPr>
              <w:t>、教师参与，对学生的表现即时评价。</w:t>
            </w:r>
          </w:p>
          <w:p>
            <w:pPr>
              <w:spacing w:line="280" w:lineRule="exact"/>
              <w:rPr>
                <w:sz w:val="22"/>
                <w:szCs w:val="22"/>
              </w:rPr>
            </w:pPr>
            <w:r>
              <w:rPr>
                <w:rFonts w:hint="eastAsia"/>
                <w:sz w:val="22"/>
                <w:szCs w:val="22"/>
              </w:rPr>
              <w:t xml:space="preserve">    能保持正确的走和跑的姿势，提高学生耐力，培养学生的坚忍性。</w:t>
            </w:r>
          </w:p>
        </w:tc>
        <w:tc>
          <w:tcPr>
            <w:tcW w:w="1270"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sz w:val="22"/>
                <w:szCs w:val="22"/>
              </w:rPr>
            </w:pPr>
          </w:p>
          <w:p>
            <w:pPr>
              <w:spacing w:line="280" w:lineRule="exact"/>
              <w:rPr>
                <w:rFonts w:hint="eastAsia"/>
                <w:sz w:val="22"/>
                <w:szCs w:val="22"/>
              </w:rPr>
            </w:pPr>
          </w:p>
          <w:p>
            <w:pPr>
              <w:rPr>
                <w:rFonts w:hint="eastAsia"/>
                <w:sz w:val="22"/>
                <w:szCs w:val="22"/>
              </w:rPr>
            </w:pPr>
            <w:r>
              <w:rPr>
                <w:rFonts w:hint="eastAsia"/>
                <w:sz w:val="22"/>
                <w:szCs w:val="22"/>
              </w:rPr>
              <w:t>使学生能够学会保持走和跑的正确姿势，动作协调，呼吸自然。培养学生的一般耐力、坚忍性。</w:t>
            </w:r>
          </w:p>
          <w:p>
            <w:pPr>
              <w:spacing w:line="280" w:lineRule="exact"/>
              <w:rPr>
                <w:rFonts w:hint="eastAsia"/>
                <w:sz w:val="22"/>
                <w:szCs w:val="22"/>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sz w:val="22"/>
                <w:szCs w:val="22"/>
              </w:rPr>
            </w:pPr>
          </w:p>
        </w:tc>
      </w:tr>
    </w:tbl>
    <w:p>
      <w:pPr>
        <w:jc w:val="left"/>
      </w:pPr>
      <w:r>
        <w:br w:type="page"/>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1"/>
        <w:gridCol w:w="608"/>
        <w:gridCol w:w="2638"/>
        <w:gridCol w:w="625"/>
        <w:gridCol w:w="592"/>
        <w:gridCol w:w="1967"/>
        <w:gridCol w:w="1245"/>
        <w:gridCol w:w="7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69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三</w:t>
            </w:r>
          </w:p>
        </w:tc>
        <w:tc>
          <w:tcPr>
            <w:tcW w:w="608" w:type="dxa"/>
            <w:tcBorders>
              <w:top w:val="single" w:color="auto" w:sz="4" w:space="0"/>
              <w:left w:val="single" w:color="auto" w:sz="4" w:space="0"/>
              <w:bottom w:val="single" w:color="auto" w:sz="4" w:space="0"/>
              <w:right w:val="single" w:color="auto" w:sz="4" w:space="0"/>
            </w:tcBorders>
            <w:noWrap w:val="0"/>
            <w:vAlign w:val="center"/>
          </w:tcPr>
          <w:p>
            <w:pPr>
              <w:jc w:val="center"/>
            </w:pPr>
            <w:r>
              <w:t>15</w:t>
            </w:r>
            <w:r>
              <w:rPr>
                <w:rFonts w:hint="eastAsia"/>
              </w:rPr>
              <w:t>’</w:t>
            </w:r>
          </w:p>
        </w:tc>
        <w:tc>
          <w:tcPr>
            <w:tcW w:w="2638" w:type="dxa"/>
            <w:tcBorders>
              <w:top w:val="single" w:color="auto" w:sz="4" w:space="0"/>
              <w:left w:val="single" w:color="auto" w:sz="4" w:space="0"/>
              <w:bottom w:val="single" w:color="auto" w:sz="4" w:space="0"/>
              <w:right w:val="single" w:color="auto" w:sz="4" w:space="0"/>
            </w:tcBorders>
            <w:noWrap w:val="0"/>
            <w:vAlign w:val="top"/>
          </w:tcPr>
          <w:p>
            <w:r>
              <w:rPr>
                <w:rFonts w:hint="eastAsia"/>
              </w:rPr>
              <w:t>球类游戏：</w:t>
            </w:r>
          </w:p>
          <w:p>
            <w:r>
              <w:t>1</w:t>
            </w:r>
            <w:r>
              <w:rPr>
                <w:rFonts w:hint="eastAsia"/>
              </w:rPr>
              <w:t>、</w:t>
            </w:r>
            <w:r>
              <w:rPr>
                <w:rFonts w:hint="eastAsia" w:ascii="Arial" w:hAnsi="Arial" w:cs="Arial"/>
                <w:szCs w:val="18"/>
              </w:rPr>
              <w:t>熟悉球性练习（各种）</w:t>
            </w:r>
          </w:p>
          <w:p>
            <w:r>
              <w:t>2</w:t>
            </w:r>
            <w:r>
              <w:rPr>
                <w:rFonts w:hint="eastAsia"/>
              </w:rPr>
              <w:t>、</w:t>
            </w:r>
            <w:r>
              <w:rPr>
                <w:rFonts w:hint="eastAsia" w:ascii="Arial" w:hAnsi="Arial" w:cs="Arial"/>
                <w:szCs w:val="18"/>
              </w:rPr>
              <w:t>传递球（顶上、跨下、转身传）</w:t>
            </w:r>
          </w:p>
          <w:p>
            <w:r>
              <w:t>3</w:t>
            </w:r>
            <w:r>
              <w:rPr>
                <w:rFonts w:hint="eastAsia"/>
              </w:rPr>
              <w:t>、</w:t>
            </w:r>
            <w:r>
              <w:rPr>
                <w:rFonts w:hint="eastAsia" w:ascii="Arial" w:hAnsi="Arial" w:cs="Arial"/>
                <w:szCs w:val="18"/>
              </w:rPr>
              <w:t>投准练习</w:t>
            </w:r>
          </w:p>
          <w:p>
            <w:pPr>
              <w:rPr>
                <w:rFonts w:ascii="Arial" w:hAnsi="Arial" w:cs="Arial"/>
                <w:szCs w:val="18"/>
              </w:rPr>
            </w:pPr>
            <w:r>
              <w:t>4</w:t>
            </w:r>
            <w:r>
              <w:rPr>
                <w:rFonts w:hint="eastAsia"/>
              </w:rPr>
              <w:t>、</w:t>
            </w:r>
            <w:r>
              <w:rPr>
                <w:rFonts w:hint="eastAsia" w:ascii="Arial" w:hAnsi="Arial" w:cs="Arial"/>
                <w:szCs w:val="18"/>
              </w:rPr>
              <w:t>自主设计球的各种玩法</w:t>
            </w:r>
          </w:p>
          <w:p>
            <w:pPr>
              <w:rPr>
                <w:rFonts w:ascii="Arial" w:hAnsi="Arial" w:cs="Arial"/>
                <w:szCs w:val="18"/>
              </w:rPr>
            </w:pPr>
            <w:r>
              <w:rPr>
                <w:rFonts w:hint="eastAsia" w:ascii="Arial" w:hAnsi="Arial" w:cs="Arial"/>
                <w:szCs w:val="18"/>
              </w:rPr>
              <w:t>教法</w:t>
            </w:r>
            <w:r>
              <w:rPr>
                <w:rFonts w:ascii="Arial" w:hAnsi="Arial" w:cs="Arial"/>
                <w:szCs w:val="18"/>
              </w:rPr>
              <w:t>1</w:t>
            </w:r>
            <w:r>
              <w:rPr>
                <w:rFonts w:hint="eastAsia" w:ascii="Arial" w:hAnsi="Arial" w:cs="Arial"/>
                <w:szCs w:val="18"/>
              </w:rPr>
              <w:t>、学生随教师一起做。</w:t>
            </w:r>
          </w:p>
          <w:p>
            <w:pPr>
              <w:rPr>
                <w:rFonts w:ascii="Arial" w:hAnsi="Arial" w:cs="Arial"/>
                <w:szCs w:val="18"/>
              </w:rPr>
            </w:pPr>
            <w:r>
              <w:rPr>
                <w:rFonts w:ascii="Arial" w:hAnsi="Arial" w:cs="Arial"/>
                <w:szCs w:val="18"/>
              </w:rPr>
              <w:t>        2</w:t>
            </w:r>
            <w:r>
              <w:rPr>
                <w:rFonts w:hint="eastAsia" w:ascii="Arial" w:hAnsi="Arial" w:cs="Arial"/>
                <w:szCs w:val="18"/>
              </w:rPr>
              <w:t>、请学生展示。</w:t>
            </w:r>
          </w:p>
          <w:p>
            <w:pPr>
              <w:rPr>
                <w:rFonts w:ascii="Arial" w:hAnsi="Arial" w:cs="Arial"/>
                <w:szCs w:val="18"/>
              </w:rPr>
            </w:pPr>
            <w:r>
              <w:rPr>
                <w:rFonts w:ascii="Arial" w:hAnsi="Arial" w:cs="Arial"/>
                <w:szCs w:val="18"/>
              </w:rPr>
              <w:t>        3</w:t>
            </w:r>
            <w:r>
              <w:rPr>
                <w:rFonts w:hint="eastAsia" w:ascii="Arial" w:hAnsi="Arial" w:cs="Arial"/>
                <w:szCs w:val="18"/>
              </w:rPr>
              <w:t>、表扬好的学生。</w:t>
            </w:r>
          </w:p>
          <w:p>
            <w:r>
              <w:rPr>
                <w:rFonts w:hint="eastAsia"/>
              </w:rPr>
              <w:t>预期目标：</w:t>
            </w:r>
          </w:p>
          <w:p>
            <w:r>
              <w:t xml:space="preserve">    </w:t>
            </w:r>
            <w:r>
              <w:rPr>
                <w:rFonts w:hint="eastAsia"/>
              </w:rPr>
              <w:t>学生学习情绪高涨，但女孩参与的效果会差些。</w:t>
            </w:r>
          </w:p>
        </w:tc>
        <w:tc>
          <w:tcPr>
            <w:tcW w:w="625" w:type="dxa"/>
            <w:tcBorders>
              <w:top w:val="single" w:color="auto" w:sz="4" w:space="0"/>
              <w:left w:val="single" w:color="auto" w:sz="4" w:space="0"/>
              <w:bottom w:val="single" w:color="auto" w:sz="4" w:space="0"/>
              <w:right w:val="single" w:color="auto" w:sz="4" w:space="0"/>
            </w:tcBorders>
            <w:noWrap w:val="0"/>
            <w:vAlign w:val="center"/>
          </w:tcPr>
          <w:p>
            <w:pPr>
              <w:jc w:val="center"/>
            </w:pPr>
            <w:r>
              <w:t>7</w:t>
            </w:r>
            <w:r>
              <w:rPr>
                <w:rFonts w:hint="eastAsia"/>
              </w:rPr>
              <w:t>－</w:t>
            </w:r>
            <w:r>
              <w:t>9</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pPr>
            <w:r>
              <w:t>15</w:t>
            </w:r>
            <w:r>
              <w:rPr>
                <w:rFonts w:hint="eastAsia"/>
              </w:rPr>
              <w:t>’</w:t>
            </w:r>
          </w:p>
        </w:tc>
        <w:tc>
          <w:tcPr>
            <w:tcW w:w="1967" w:type="dxa"/>
            <w:tcBorders>
              <w:top w:val="single" w:color="auto" w:sz="4" w:space="0"/>
              <w:left w:val="single" w:color="auto" w:sz="4" w:space="0"/>
              <w:bottom w:val="single" w:color="auto" w:sz="4" w:space="0"/>
              <w:right w:val="single" w:color="auto" w:sz="4" w:space="0"/>
            </w:tcBorders>
            <w:noWrap w:val="0"/>
            <w:vAlign w:val="top"/>
          </w:tcPr>
          <w:p>
            <w:pPr>
              <w:spacing w:line="280" w:lineRule="exact"/>
            </w:pPr>
            <w:r>
              <w:rPr>
                <w:rFonts w:hint="eastAsia"/>
              </w:rPr>
              <w:t>预期目标：</w:t>
            </w:r>
          </w:p>
          <w:p>
            <w:pPr>
              <w:spacing w:line="280" w:lineRule="exact"/>
            </w:pPr>
            <w:r>
              <w:rPr>
                <w:rFonts w:hint="eastAsia"/>
              </w:rPr>
              <w:t>使学生学会套圈的技巧和方法，增强协调性，发展上肢肌群，培养学生观察、判断能力，培养合作意识。</w:t>
            </w:r>
          </w:p>
          <w:p>
            <w:pPr>
              <w:spacing w:line="280" w:lineRule="exact"/>
              <w:rPr>
                <w:rFonts w:ascii="Arial" w:hAnsi="Arial" w:cs="Arial"/>
                <w:szCs w:val="18"/>
              </w:rPr>
            </w:pPr>
            <w:r>
              <w:rPr>
                <w:rFonts w:hint="eastAsia" w:ascii="Arial" w:hAnsi="Arial" w:cs="Arial"/>
                <w:szCs w:val="18"/>
              </w:rPr>
              <w:t>学法：</w:t>
            </w:r>
            <w:r>
              <w:rPr>
                <w:rFonts w:ascii="Arial" w:hAnsi="Arial" w:cs="Arial"/>
                <w:szCs w:val="18"/>
              </w:rPr>
              <w:t>1</w:t>
            </w:r>
            <w:r>
              <w:rPr>
                <w:rFonts w:hint="eastAsia" w:ascii="Arial" w:hAnsi="Arial" w:cs="Arial"/>
                <w:szCs w:val="18"/>
              </w:rPr>
              <w:t>、学生听清游戏方法和规则。</w:t>
            </w:r>
          </w:p>
          <w:p>
            <w:pPr>
              <w:spacing w:line="280" w:lineRule="exact"/>
              <w:rPr>
                <w:rFonts w:ascii="Arial" w:hAnsi="Arial" w:cs="Arial"/>
                <w:szCs w:val="18"/>
              </w:rPr>
            </w:pPr>
            <w:r>
              <w:rPr>
                <w:rFonts w:ascii="Arial" w:hAnsi="Arial" w:cs="Arial"/>
                <w:szCs w:val="18"/>
              </w:rPr>
              <w:t>      2</w:t>
            </w:r>
            <w:r>
              <w:rPr>
                <w:rFonts w:hint="eastAsia" w:ascii="Arial" w:hAnsi="Arial" w:cs="Arial"/>
                <w:szCs w:val="18"/>
              </w:rPr>
              <w:t>、分组进行游戏。</w:t>
            </w:r>
          </w:p>
          <w:p>
            <w:pPr>
              <w:spacing w:line="280" w:lineRule="exact"/>
              <w:ind w:firstLine="360"/>
              <w:rPr>
                <w:rFonts w:ascii="Arial" w:hAnsi="Arial" w:cs="Arial"/>
                <w:szCs w:val="18"/>
              </w:rPr>
            </w:pPr>
            <w:r>
              <w:rPr>
                <w:rFonts w:ascii="Arial" w:hAnsi="Arial" w:cs="Arial"/>
                <w:szCs w:val="18"/>
              </w:rPr>
              <w:t>3</w:t>
            </w:r>
            <w:r>
              <w:rPr>
                <w:rFonts w:hint="eastAsia" w:ascii="Arial" w:hAnsi="Arial" w:cs="Arial"/>
                <w:szCs w:val="18"/>
              </w:rPr>
              <w:t>、评选优胜组</w:t>
            </w:r>
          </w:p>
          <w:p>
            <w:pPr>
              <w:spacing w:line="280" w:lineRule="exact"/>
              <w:ind w:firstLine="360"/>
            </w:pPr>
            <w:r>
              <w:rPr>
                <w:rFonts w:ascii="Arial" w:hAnsi="Arial" w:cs="Arial"/>
                <w:szCs w:val="18"/>
              </w:rPr>
              <w:t>4</w:t>
            </w:r>
            <w:r>
              <w:rPr>
                <w:rFonts w:hint="eastAsia" w:ascii="Arial" w:hAnsi="Arial" w:cs="Arial"/>
                <w:szCs w:val="18"/>
              </w:rPr>
              <w:t>、用语言激发学生参与游戏的欲望。</w:t>
            </w:r>
            <w:r>
              <w:rPr>
                <w:rFonts w:ascii="Arial" w:hAnsi="Arial" w:cs="Arial"/>
                <w:szCs w:val="18"/>
              </w:rPr>
              <w:br w:type="textWrapping"/>
            </w:r>
            <w:r>
              <w:rPr>
                <w:rFonts w:ascii="Arial" w:hAnsi="Arial" w:cs="Arial"/>
                <w:szCs w:val="18"/>
              </w:rPr>
              <w:t>        5</w:t>
            </w:r>
            <w:r>
              <w:rPr>
                <w:rFonts w:hint="eastAsia" w:ascii="Arial" w:hAnsi="Arial" w:cs="Arial"/>
                <w:szCs w:val="18"/>
              </w:rPr>
              <w:t>、巡回指点，并组织学生观摩交流。</w:t>
            </w: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rPr>
            </w:pPr>
          </w:p>
          <w:p>
            <w:pPr>
              <w:spacing w:line="280" w:lineRule="exact"/>
              <w:rPr>
                <w:rFonts w:hint="eastAsia"/>
              </w:rPr>
            </w:pPr>
          </w:p>
          <w:p>
            <w:pPr>
              <w:spacing w:line="280" w:lineRule="exact"/>
              <w:rPr>
                <w:rFonts w:hint="eastAsia"/>
              </w:rPr>
            </w:pPr>
          </w:p>
          <w:p>
            <w:pPr>
              <w:spacing w:line="280" w:lineRule="exact"/>
            </w:pPr>
            <w:r>
              <w:rPr>
                <w:rFonts w:hint="eastAsia"/>
              </w:rPr>
              <w:t>使学生学会套圈的技巧和方法，增强协调性，发展上肢肌群，培养学生观察、判断能力，培养合作意识。</w:t>
            </w:r>
          </w:p>
          <w:p>
            <w:pPr>
              <w:spacing w:line="280" w:lineRule="exact"/>
              <w:ind w:firstLine="360"/>
              <w:rPr>
                <w:rFonts w:ascii="Arial" w:hAnsi="Arial" w:cs="Arial"/>
                <w:szCs w:val="18"/>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360"/>
              <w:rPr>
                <w:rFonts w:ascii="Arial" w:hAnsi="Arial" w:cs="Arial"/>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02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四</w:t>
            </w:r>
          </w:p>
        </w:tc>
        <w:tc>
          <w:tcPr>
            <w:tcW w:w="608" w:type="dxa"/>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w:t>
            </w:r>
          </w:p>
        </w:tc>
        <w:tc>
          <w:tcPr>
            <w:tcW w:w="2638" w:type="dxa"/>
            <w:tcBorders>
              <w:top w:val="single" w:color="auto" w:sz="4" w:space="0"/>
              <w:left w:val="single" w:color="auto" w:sz="4" w:space="0"/>
              <w:bottom w:val="single" w:color="auto" w:sz="4" w:space="0"/>
              <w:right w:val="single" w:color="auto" w:sz="4" w:space="0"/>
            </w:tcBorders>
            <w:noWrap w:val="0"/>
            <w:vAlign w:val="top"/>
          </w:tcPr>
          <w:p>
            <w:pPr>
              <w:spacing w:line="280" w:lineRule="exact"/>
            </w:pPr>
            <w:r>
              <w:rPr>
                <w:rFonts w:hint="eastAsia"/>
              </w:rPr>
              <w:t>意念、动作放松：</w:t>
            </w:r>
          </w:p>
          <w:p>
            <w:pPr>
              <w:spacing w:line="280" w:lineRule="exact"/>
              <w:ind w:firstLine="435"/>
            </w:pPr>
            <w:r>
              <w:rPr>
                <w:rFonts w:hint="eastAsia"/>
              </w:rPr>
              <w:t>闭上眼睛，在教师的引导下回忆刚才自己的的学习表现。</w:t>
            </w:r>
          </w:p>
          <w:p>
            <w:pPr>
              <w:spacing w:line="280" w:lineRule="exact"/>
              <w:ind w:firstLine="435"/>
            </w:pPr>
            <w:r>
              <w:rPr>
                <w:rFonts w:hint="eastAsia"/>
              </w:rPr>
              <w:t>进行全身放松。</w:t>
            </w:r>
          </w:p>
          <w:p>
            <w:pPr>
              <w:spacing w:line="280" w:lineRule="exact"/>
            </w:pPr>
            <w:r>
              <w:rPr>
                <w:rFonts w:hint="eastAsia"/>
              </w:rPr>
              <w:t>教师讲评学生的总体表现，多鼓励、少批评。</w:t>
            </w:r>
          </w:p>
          <w:p>
            <w:pPr>
              <w:spacing w:line="280" w:lineRule="exact"/>
            </w:pPr>
            <w:r>
              <w:rPr>
                <w:rFonts w:hint="eastAsia"/>
              </w:rPr>
              <w:t>安排值日小组收回器材。</w:t>
            </w:r>
          </w:p>
          <w:p>
            <w:pPr>
              <w:spacing w:line="280" w:lineRule="exact"/>
            </w:pPr>
          </w:p>
          <w:p>
            <w:pPr>
              <w:spacing w:line="280" w:lineRule="exact"/>
            </w:pPr>
            <w:r>
              <w:rPr>
                <w:rFonts w:hint="eastAsia"/>
              </w:rPr>
              <w:t>师生再见</w:t>
            </w:r>
          </w:p>
          <w:p>
            <w:pPr>
              <w:spacing w:line="280" w:lineRule="exact"/>
            </w:pPr>
          </w:p>
          <w:p>
            <w:pPr>
              <w:spacing w:line="280" w:lineRule="exact"/>
            </w:pPr>
            <w:r>
              <w:rPr>
                <w:rFonts w:hint="eastAsia"/>
              </w:rPr>
              <w:t>预期目标：</w:t>
            </w:r>
          </w:p>
          <w:p>
            <w:pPr>
              <w:spacing w:line="280" w:lineRule="exact"/>
            </w:pPr>
          </w:p>
        </w:tc>
        <w:tc>
          <w:tcPr>
            <w:tcW w:w="625" w:type="dxa"/>
            <w:tcBorders>
              <w:top w:val="single" w:color="auto" w:sz="4" w:space="0"/>
              <w:left w:val="single" w:color="auto" w:sz="4" w:space="0"/>
              <w:bottom w:val="single" w:color="auto" w:sz="4" w:space="0"/>
              <w:right w:val="single" w:color="auto" w:sz="4" w:space="0"/>
            </w:tcBorders>
            <w:noWrap w:val="0"/>
            <w:vAlign w:val="center"/>
          </w:tcPr>
          <w:p>
            <w:pPr>
              <w:jc w:val="center"/>
            </w:pPr>
            <w:r>
              <w:t>2</w:t>
            </w:r>
            <w:r>
              <w:rPr>
                <w:rFonts w:hint="eastAsia"/>
              </w:rPr>
              <w:t>－</w:t>
            </w:r>
            <w:r>
              <w:t>3</w:t>
            </w:r>
          </w:p>
        </w:tc>
        <w:tc>
          <w:tcPr>
            <w:tcW w:w="592" w:type="dxa"/>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w:t>
            </w:r>
          </w:p>
        </w:tc>
        <w:tc>
          <w:tcPr>
            <w:tcW w:w="1967" w:type="dxa"/>
            <w:tcBorders>
              <w:top w:val="single" w:color="auto" w:sz="4" w:space="0"/>
              <w:left w:val="single" w:color="auto" w:sz="4" w:space="0"/>
              <w:bottom w:val="single" w:color="auto" w:sz="4" w:space="0"/>
              <w:right w:val="single" w:color="auto" w:sz="4" w:space="0"/>
            </w:tcBorders>
            <w:noWrap w:val="0"/>
            <w:vAlign w:val="top"/>
          </w:tcPr>
          <w:p>
            <w:r>
              <w:rPr>
                <w:rFonts w:hint="eastAsia"/>
              </w:rPr>
              <w:t>队形：</w:t>
            </w:r>
          </w:p>
          <w:p>
            <w:r>
              <mc:AlternateContent>
                <mc:Choice Requires="wpg">
                  <w:drawing>
                    <wp:anchor distT="0" distB="0" distL="114300" distR="114300" simplePos="0" relativeHeight="251660288" behindDoc="1" locked="0" layoutInCell="1" allowOverlap="1">
                      <wp:simplePos x="0" y="0"/>
                      <wp:positionH relativeFrom="column">
                        <wp:posOffset>-11430</wp:posOffset>
                      </wp:positionH>
                      <wp:positionV relativeFrom="paragraph">
                        <wp:posOffset>76835</wp:posOffset>
                      </wp:positionV>
                      <wp:extent cx="1066800" cy="990600"/>
                      <wp:effectExtent l="13970" t="13970" r="16510" b="16510"/>
                      <wp:wrapNone/>
                      <wp:docPr id="5" name="组合 112"/>
                      <wp:cNvGraphicFramePr/>
                      <a:graphic xmlns:a="http://schemas.openxmlformats.org/drawingml/2006/main">
                        <a:graphicData uri="http://schemas.microsoft.com/office/word/2010/wordprocessingGroup">
                          <wpg:wgp>
                            <wpg:cNvGrpSpPr/>
                            <wpg:grpSpPr>
                              <a:xfrm>
                                <a:off x="0" y="0"/>
                                <a:ext cx="1066800" cy="990600"/>
                                <a:chOff x="8033" y="1943"/>
                                <a:chExt cx="1680" cy="1560"/>
                              </a:xfrm>
                            </wpg:grpSpPr>
                            <wps:wsp>
                              <wps:cNvPr id="2" name="椭圆 113"/>
                              <wps:cNvSpPr/>
                              <wps:spPr>
                                <a:xfrm>
                                  <a:off x="8033" y="1943"/>
                                  <a:ext cx="1680" cy="1560"/>
                                </a:xfrm>
                                <a:prstGeom prst="ellipse">
                                  <a:avLst/>
                                </a:prstGeom>
                                <a:solidFill>
                                  <a:srgbClr val="FFFFFF"/>
                                </a:solidFill>
                                <a:ln w="28575" cap="flat" cmpd="sng">
                                  <a:solidFill>
                                    <a:srgbClr val="0000FF"/>
                                  </a:solidFill>
                                  <a:prstDash val="solid"/>
                                  <a:headEnd type="none" w="med" len="med"/>
                                  <a:tailEnd type="none" w="med" len="med"/>
                                </a:ln>
                              </wps:spPr>
                              <wps:bodyPr wrap="square" upright="1"/>
                            </wps:wsp>
                            <wps:wsp>
                              <wps:cNvPr id="3" name="椭圆 114"/>
                              <wps:cNvSpPr/>
                              <wps:spPr>
                                <a:xfrm>
                                  <a:off x="8348" y="2255"/>
                                  <a:ext cx="1050" cy="936"/>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wps:wsp>
                              <wps:cNvPr id="4" name="自选图形 115"/>
                              <wps:cNvSpPr/>
                              <wps:spPr>
                                <a:xfrm>
                                  <a:off x="8768" y="2567"/>
                                  <a:ext cx="210" cy="312"/>
                                </a:xfrm>
                                <a:prstGeom prst="star5">
                                  <a:avLst/>
                                </a:prstGeom>
                                <a:solidFill>
                                  <a:srgbClr val="000000"/>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112" o:spid="_x0000_s1026" o:spt="203" style="position:absolute;left:0pt;margin-left:-0.9pt;margin-top:6.05pt;height:78pt;width:84pt;z-index:-251656192;mso-width-relative:page;mso-height-relative:page;" coordorigin="8033,1943" coordsize="1680,1560" o:gfxdata="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D&#10;+arq1wAAAAkBAAAPAAAAAAAAAAEAIAAAACIAAABkcnMvZG93bnJldi54bWxQSwECFAAUAAAACACH&#10;TuJAXLpCSgkDAAD7CQAADgAAAAAAAAABACAAAAAmAQAAZHJzL2Uyb0RvYy54bWxQSwUGAAAAAAYA&#10;BgBZAQAAoQYAAAAA&#10;">
                      <o:lock v:ext="edit" aspectratio="f"/>
                      <v:shape id="椭圆 113" o:spid="_x0000_s1026" o:spt="3" type="#_x0000_t3" style="position:absolute;left:8033;top:1943;height:1560;width:1680;" fillcolor="#FFFFFF" filled="t" stroked="t" coordsize="21600,21600" o:gfxdata="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zyi74A&#10;AADaAAAADwAAAAAAAAABACAAAAAiAAAAZHJzL2Rvd25yZXYueG1sUEsBAhQAFAAAAAgAh07iQDMv&#10;BZ47AAAAOQAAABAAAAAAAAAAAQAgAAAADQEAAGRycy9zaGFwZXhtbC54bWxQSwUGAAAAAAYABgBb&#10;AQAAtwMAAAAA&#10;">
                        <v:fill on="t" focussize="0,0"/>
                        <v:stroke weight="2.25pt" color="#0000FF" joinstyle="round"/>
                        <v:imagedata o:title=""/>
                        <o:lock v:ext="edit" aspectratio="f"/>
                      </v:shape>
                      <v:shape id="椭圆 114" o:spid="_x0000_s1026" o:spt="3" type="#_x0000_t3" style="position:absolute;left:8348;top:2255;height:936;width:1050;" fillcolor="#FFFFFF" filled="t" stroked="t" coordsize="21600,21600" o:gfxdata="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9rk74A&#10;AADaAAAADwAAAAAAAAABACAAAAAiAAAAZHJzL2Rvd25yZXYueG1sUEsBAhQAFAAAAAgAh07iQDMv&#10;BZ47AAAAOQAAABAAAAAAAAAAAQAgAAAADQEAAGRycy9zaGFwZXhtbC54bWxQSwUGAAAAAAYABgBb&#10;AQAAtwMAAAAA&#10;">
                        <v:fill on="t" focussize="0,0"/>
                        <v:stroke weight="2.25pt" color="#FF0000" joinstyle="round"/>
                        <v:imagedata o:title=""/>
                        <o:lock v:ext="edit" aspectratio="f"/>
                      </v:shape>
                      <v:shape id="自选图形 115" o:spid="_x0000_s1026" style="position:absolute;left:8768;top:2567;height:312;width:210;" fillcolor="#000000" filled="t" stroked="t" coordsize="210,312" o:gfxdata="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IP3+65AAAA2gAA&#10;AA8AAAAAAAAAAQAgAAAAIgAAAGRycy9kb3ducmV2LnhtbFBLAQIUABQAAAAIAIdO4kAzLwWeOwAA&#10;ADkAAAAQAAAAAAAAAAEAIAAAAAgBAABkcnMvc2hhcGV4bWwueG1sUEsFBgAAAAAGAAYAWwEAALID&#10;AAAAAA==&#10;" path="m0,119l80,119,105,0,129,119,209,119,145,192,169,311,105,238,40,311,64,192xe">
                        <v:path o:connectlocs="105,0;0,119;40,311;169,311;209,119" o:connectangles="247,164,82,82,0"/>
                        <v:fill on="t" focussize="0,0"/>
                        <v:stroke color="#000000" joinstyle="miter"/>
                        <v:imagedata o:title=""/>
                        <o:lock v:ext="edit" aspectratio="f"/>
                      </v:shape>
                    </v:group>
                  </w:pict>
                </mc:Fallback>
              </mc:AlternateContent>
            </w:r>
          </w:p>
          <w:p/>
          <w:p/>
          <w:p/>
          <w:p/>
          <w:p/>
          <w:p>
            <w:pPr>
              <w:spacing w:line="260" w:lineRule="exact"/>
              <w:ind w:firstLine="435"/>
            </w:pPr>
            <w:r>
              <w:rPr>
                <w:rFonts w:hint="eastAsia"/>
              </w:rPr>
              <w:t>要求学生以教师为圆心站成两个同心圆。听教师的口令完成放松。</w:t>
            </w:r>
          </w:p>
          <w:p>
            <w:pPr>
              <w:spacing w:line="260" w:lineRule="exact"/>
            </w:pPr>
            <w:r>
              <w:rPr>
                <w:rFonts w:hint="eastAsia"/>
              </w:rPr>
              <w:t>教与学的方法：</w:t>
            </w:r>
          </w:p>
          <w:p>
            <w:pPr>
              <w:spacing w:line="260" w:lineRule="exact"/>
            </w:pPr>
            <w:r>
              <w:t>1</w:t>
            </w:r>
            <w:r>
              <w:rPr>
                <w:rFonts w:hint="eastAsia"/>
              </w:rPr>
              <w:t>、教师引导学生进行全身放松。</w:t>
            </w:r>
          </w:p>
          <w:p>
            <w:pPr>
              <w:spacing w:line="260" w:lineRule="exact"/>
            </w:pPr>
            <w:r>
              <w:t>2</w:t>
            </w:r>
            <w:r>
              <w:rPr>
                <w:rFonts w:hint="eastAsia"/>
              </w:rPr>
              <w:t>、教师引导学生进行自我评价</w:t>
            </w: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rPr>
            </w:pPr>
          </w:p>
          <w:p>
            <w:pPr>
              <w:spacing w:line="260" w:lineRule="exact"/>
              <w:rPr>
                <w:rFonts w:hint="eastAsia"/>
              </w:rPr>
            </w:pPr>
          </w:p>
          <w:p>
            <w:pPr>
              <w:spacing w:line="260" w:lineRule="exact"/>
              <w:rPr>
                <w:rFonts w:hint="eastAsia"/>
              </w:rPr>
            </w:pPr>
          </w:p>
          <w:p>
            <w:pPr>
              <w:spacing w:line="260" w:lineRule="exact"/>
              <w:rPr>
                <w:rFonts w:hint="eastAsia"/>
              </w:rPr>
            </w:pPr>
          </w:p>
          <w:p>
            <w:pPr>
              <w:spacing w:line="260" w:lineRule="exact"/>
              <w:rPr>
                <w:rFonts w:hint="eastAsia"/>
              </w:rPr>
            </w:pPr>
          </w:p>
          <w:p>
            <w:pPr>
              <w:spacing w:line="260" w:lineRule="exact"/>
            </w:pPr>
            <w:r>
              <w:rPr>
                <w:rFonts w:hint="eastAsia"/>
              </w:rPr>
              <w:t>通过教师评价和学生自评，使学生充分感受到成功带给自己的快乐。</w:t>
            </w:r>
          </w:p>
        </w:tc>
        <w:tc>
          <w:tcPr>
            <w:tcW w:w="734" w:type="dxa"/>
            <w:tcBorders>
              <w:top w:val="single" w:color="auto" w:sz="4" w:space="0"/>
              <w:left w:val="single" w:color="auto" w:sz="4" w:space="0"/>
              <w:bottom w:val="single" w:color="auto" w:sz="4" w:space="0"/>
              <w:right w:val="single" w:color="auto" w:sz="4" w:space="0"/>
            </w:tcBorders>
            <w:noWrap w:val="0"/>
            <w:vAlign w:val="top"/>
          </w:tcPr>
          <w:p>
            <w:pPr>
              <w:spacing w:line="260" w:lineRule="exact"/>
            </w:pPr>
          </w:p>
        </w:tc>
      </w:tr>
    </w:tbl>
    <w:p>
      <w:pPr>
        <w:rPr>
          <w:rFonts w:hint="eastAsia"/>
          <w:b/>
          <w:bCs/>
          <w:sz w:val="30"/>
          <w:szCs w:val="30"/>
        </w:rPr>
      </w:pPr>
    </w:p>
    <w:p>
      <w:pPr>
        <w:rPr>
          <w:rFonts w:hint="eastAsia"/>
          <w:b/>
          <w:bCs/>
          <w:sz w:val="30"/>
          <w:szCs w:val="30"/>
        </w:rPr>
      </w:pPr>
    </w:p>
    <w:p>
      <w:pPr>
        <w:jc w:val="center"/>
        <w:rPr>
          <w:rFonts w:hint="eastAsia"/>
          <w:b/>
          <w:bCs/>
          <w:sz w:val="30"/>
          <w:szCs w:val="30"/>
        </w:rPr>
      </w:pPr>
      <w:r>
        <w:rPr>
          <w:rFonts w:hint="eastAsia"/>
          <w:b/>
          <w:bCs/>
          <w:sz w:val="30"/>
          <w:szCs w:val="30"/>
        </w:rPr>
        <w:t>多种形式的跑5</w:t>
      </w:r>
    </w:p>
    <w:p>
      <w:pPr>
        <w:rPr>
          <w:rFonts w:hint="eastAsia"/>
        </w:rPr>
      </w:pP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0"/>
        <w:gridCol w:w="190"/>
        <w:gridCol w:w="610"/>
        <w:gridCol w:w="2644"/>
        <w:gridCol w:w="627"/>
        <w:gridCol w:w="595"/>
        <w:gridCol w:w="2481"/>
        <w:gridCol w:w="15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143" w:hRule="atLeast"/>
          <w:jc w:val="center"/>
        </w:trPr>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2"/>
                <w:szCs w:val="22"/>
              </w:rPr>
            </w:pPr>
            <w:r>
              <w:rPr>
                <w:rFonts w:hint="eastAsia"/>
                <w:sz w:val="22"/>
                <w:szCs w:val="22"/>
              </w:rPr>
              <w:t>内容</w:t>
            </w:r>
          </w:p>
        </w:tc>
        <w:tc>
          <w:tcPr>
            <w:tcW w:w="8681"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2"/>
                <w:szCs w:val="22"/>
              </w:rPr>
            </w:pPr>
            <w:r>
              <w:rPr>
                <w:sz w:val="22"/>
                <w:szCs w:val="22"/>
              </w:rPr>
              <w:t>1</w:t>
            </w:r>
            <w:r>
              <w:rPr>
                <w:rFonts w:hint="eastAsia"/>
                <w:sz w:val="22"/>
                <w:szCs w:val="22"/>
              </w:rPr>
              <w:t>、</w:t>
            </w:r>
            <w:r>
              <w:rPr>
                <w:rFonts w:hint="eastAsia" w:ascii="宋体" w:hAnsi="宋体"/>
                <w:sz w:val="22"/>
                <w:szCs w:val="22"/>
              </w:rPr>
              <w:t>沿地面上直线自然跑</w:t>
            </w:r>
          </w:p>
          <w:p>
            <w:pPr>
              <w:rPr>
                <w:rFonts w:ascii="宋体" w:hAnsi="宋体"/>
                <w:sz w:val="22"/>
                <w:szCs w:val="22"/>
              </w:rPr>
            </w:pPr>
            <w:r>
              <w:rPr>
                <w:rFonts w:ascii="宋体" w:hAnsi="宋体"/>
                <w:sz w:val="22"/>
                <w:szCs w:val="22"/>
              </w:rPr>
              <w:t>2、持轻物掷远</w:t>
            </w:r>
          </w:p>
          <w:p>
            <w:pPr>
              <w:rPr>
                <w:rFonts w:ascii="宋体" w:hAnsi="宋体"/>
                <w:sz w:val="22"/>
                <w:szCs w:val="22"/>
              </w:rPr>
            </w:pPr>
            <w:r>
              <w:rPr>
                <w:rFonts w:ascii="宋体" w:hAnsi="宋体"/>
                <w:sz w:val="22"/>
                <w:szCs w:val="22"/>
              </w:rPr>
              <w:t>3、游戏：“跳进去拍人”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37" w:hRule="atLeast"/>
          <w:jc w:val="center"/>
        </w:trPr>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教学目标</w:t>
            </w:r>
          </w:p>
        </w:tc>
        <w:tc>
          <w:tcPr>
            <w:tcW w:w="8681" w:type="dxa"/>
            <w:gridSpan w:val="7"/>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1</w:t>
            </w:r>
            <w:r>
              <w:rPr>
                <w:rFonts w:hint="eastAsia"/>
                <w:sz w:val="22"/>
                <w:szCs w:val="22"/>
              </w:rPr>
              <w:t>、发展学生的奔跑能力，使学生初步学会简单的接力跑方式，理解接力的意义。</w:t>
            </w:r>
          </w:p>
          <w:p>
            <w:pPr>
              <w:rPr>
                <w:rFonts w:ascii="Arial" w:hAnsi="Arial" w:cs="Arial"/>
                <w:sz w:val="22"/>
                <w:szCs w:val="22"/>
              </w:rPr>
            </w:pPr>
            <w:r>
              <w:rPr>
                <w:sz w:val="22"/>
                <w:szCs w:val="22"/>
              </w:rPr>
              <w:t>2</w:t>
            </w:r>
            <w:r>
              <w:rPr>
                <w:rFonts w:hint="eastAsia"/>
                <w:sz w:val="22"/>
                <w:szCs w:val="22"/>
              </w:rPr>
              <w:t>、初步学会</w:t>
            </w:r>
            <w:r>
              <w:rPr>
                <w:rFonts w:hint="eastAsia" w:ascii="Arial" w:hAnsi="Arial" w:cs="Arial"/>
                <w:sz w:val="22"/>
                <w:szCs w:val="22"/>
              </w:rPr>
              <w:t>多种轻物投准的动作要领</w:t>
            </w:r>
            <w:r>
              <w:rPr>
                <w:rFonts w:hint="eastAsia"/>
                <w:sz w:val="22"/>
                <w:szCs w:val="22"/>
              </w:rPr>
              <w:t>，发展学生灵敏性和身体的协调性，</w:t>
            </w:r>
            <w:r>
              <w:rPr>
                <w:rFonts w:hint="eastAsia" w:ascii="Arial" w:hAnsi="Arial" w:cs="Arial"/>
                <w:sz w:val="22"/>
                <w:szCs w:val="22"/>
              </w:rPr>
              <w:t>发展学生灵敏、协调、柔韧等身体素质。</w:t>
            </w:r>
          </w:p>
          <w:p>
            <w:pPr>
              <w:rPr>
                <w:sz w:val="22"/>
                <w:szCs w:val="22"/>
              </w:rPr>
            </w:pPr>
            <w:r>
              <w:rPr>
                <w:sz w:val="22"/>
                <w:szCs w:val="22"/>
              </w:rPr>
              <w:t>3</w:t>
            </w:r>
            <w:r>
              <w:rPr>
                <w:rFonts w:hint="eastAsia"/>
                <w:sz w:val="22"/>
                <w:szCs w:val="22"/>
              </w:rPr>
              <w:t>、发展学生下肢弹跳力、灵敏性及平衡协调能力，培养学生机智、勇敢、勇敢、顽强和应变、创新意识，体验对抗的身体和心理感受。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6" w:hRule="atLeast"/>
          <w:jc w:val="center"/>
        </w:trPr>
        <w:tc>
          <w:tcPr>
            <w:tcW w:w="1220" w:type="dxa"/>
            <w:gridSpan w:val="3"/>
            <w:tcBorders>
              <w:top w:val="single" w:color="auto" w:sz="4" w:space="0"/>
              <w:left w:val="single" w:color="auto" w:sz="4" w:space="0"/>
              <w:bottom w:val="single" w:color="auto" w:sz="4" w:space="0"/>
              <w:right w:val="single" w:color="auto" w:sz="4" w:space="0"/>
            </w:tcBorders>
            <w:noWrap w:val="0"/>
            <w:vAlign w:val="center"/>
          </w:tcPr>
          <w:p>
            <w:pPr>
              <w:rPr>
                <w:spacing w:val="-26"/>
                <w:sz w:val="22"/>
                <w:szCs w:val="22"/>
              </w:rPr>
            </w:pPr>
            <w:r>
              <w:rPr>
                <w:rFonts w:hint="eastAsia"/>
                <w:spacing w:val="-26"/>
                <w:sz w:val="22"/>
                <w:szCs w:val="22"/>
              </w:rPr>
              <w:t>教学难点、重点</w:t>
            </w:r>
          </w:p>
        </w:tc>
        <w:tc>
          <w:tcPr>
            <w:tcW w:w="788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2"/>
                <w:szCs w:val="22"/>
              </w:rPr>
            </w:pPr>
            <w:r>
              <w:rPr>
                <w:rFonts w:hint="eastAsia"/>
                <w:sz w:val="22"/>
                <w:szCs w:val="22"/>
              </w:rPr>
              <w:t>学会选择性练习的动作方法。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0" w:hRule="atLeast"/>
          <w:jc w:val="center"/>
        </w:trPr>
        <w:tc>
          <w:tcPr>
            <w:tcW w:w="6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课的顺序</w:t>
            </w:r>
          </w:p>
        </w:tc>
        <w:tc>
          <w:tcPr>
            <w:tcW w:w="61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时间分配</w:t>
            </w:r>
          </w:p>
        </w:tc>
        <w:tc>
          <w:tcPr>
            <w:tcW w:w="26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课的内容</w:t>
            </w:r>
          </w:p>
        </w:tc>
        <w:tc>
          <w:tcPr>
            <w:tcW w:w="1222" w:type="dxa"/>
            <w:gridSpan w:val="2"/>
            <w:tcBorders>
              <w:top w:val="single" w:color="auto" w:sz="4" w:space="0"/>
              <w:left w:val="single" w:color="auto" w:sz="4" w:space="0"/>
              <w:bottom w:val="single" w:color="auto" w:sz="4" w:space="0"/>
              <w:right w:val="single" w:color="auto" w:sz="4" w:space="0"/>
            </w:tcBorders>
            <w:noWrap w:val="0"/>
            <w:vAlign w:val="center"/>
          </w:tcPr>
          <w:p>
            <w:pPr>
              <w:ind w:firstLine="180" w:firstLineChars="100"/>
              <w:rPr>
                <w:spacing w:val="-20"/>
                <w:sz w:val="22"/>
                <w:szCs w:val="22"/>
              </w:rPr>
            </w:pPr>
            <w:r>
              <w:rPr>
                <w:rFonts w:hint="eastAsia"/>
                <w:spacing w:val="-20"/>
                <w:sz w:val="22"/>
                <w:szCs w:val="22"/>
              </w:rPr>
              <w:t>运动负荷</w:t>
            </w:r>
          </w:p>
        </w:tc>
        <w:tc>
          <w:tcPr>
            <w:tcW w:w="248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指导与练习法</w:t>
            </w:r>
          </w:p>
        </w:tc>
        <w:tc>
          <w:tcPr>
            <w:tcW w:w="1534" w:type="dxa"/>
            <w:vMerge w:val="restart"/>
            <w:tcBorders>
              <w:top w:val="single" w:color="auto" w:sz="4" w:space="0"/>
              <w:left w:val="single" w:color="auto" w:sz="4" w:space="0"/>
              <w:right w:val="single" w:color="auto" w:sz="4" w:space="0"/>
            </w:tcBorders>
            <w:noWrap w:val="0"/>
            <w:vAlign w:val="center"/>
          </w:tcPr>
          <w:p>
            <w:pPr>
              <w:jc w:val="center"/>
              <w:rPr>
                <w:rFonts w:hint="eastAsia"/>
                <w:sz w:val="22"/>
                <w:szCs w:val="22"/>
              </w:rPr>
            </w:pPr>
            <w:r>
              <w:rPr>
                <w:rFonts w:hint="eastAsia"/>
                <w:sz w:val="22"/>
                <w:szCs w:val="22"/>
              </w:rPr>
              <w:t>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0" w:hRule="atLeast"/>
          <w:jc w:val="center"/>
        </w:trPr>
        <w:tc>
          <w:tcPr>
            <w:tcW w:w="6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 w:val="22"/>
                <w:szCs w:val="22"/>
              </w:rPr>
            </w:pPr>
          </w:p>
        </w:tc>
        <w:tc>
          <w:tcPr>
            <w:tcW w:w="6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 w:val="22"/>
                <w:szCs w:val="22"/>
              </w:rPr>
            </w:pPr>
          </w:p>
        </w:tc>
        <w:tc>
          <w:tcPr>
            <w:tcW w:w="2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2"/>
                <w:szCs w:val="22"/>
              </w:rPr>
            </w:pPr>
          </w:p>
        </w:tc>
        <w:tc>
          <w:tcPr>
            <w:tcW w:w="627"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次数</w:t>
            </w:r>
          </w:p>
        </w:tc>
        <w:tc>
          <w:tcPr>
            <w:tcW w:w="595"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时间</w:t>
            </w:r>
          </w:p>
        </w:tc>
        <w:tc>
          <w:tcPr>
            <w:tcW w:w="24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2"/>
                <w:szCs w:val="22"/>
              </w:rPr>
            </w:pPr>
          </w:p>
        </w:tc>
        <w:tc>
          <w:tcPr>
            <w:tcW w:w="1534" w:type="dxa"/>
            <w:vMerge w:val="continue"/>
            <w:tcBorders>
              <w:left w:val="single" w:color="auto" w:sz="4" w:space="0"/>
              <w:bottom w:val="single" w:color="auto" w:sz="4" w:space="0"/>
              <w:right w:val="single" w:color="auto" w:sz="4" w:space="0"/>
            </w:tcBorders>
            <w:noWrap w:val="0"/>
            <w:vAlign w:val="center"/>
          </w:tcPr>
          <w:p>
            <w:pPr>
              <w:widowControl/>
              <w:jc w:val="lef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393" w:hRule="atLeast"/>
          <w:jc w:val="center"/>
        </w:trPr>
        <w:tc>
          <w:tcPr>
            <w:tcW w:w="6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一</w:t>
            </w:r>
          </w:p>
          <w:p>
            <w:pPr>
              <w:jc w:val="center"/>
              <w:rPr>
                <w:sz w:val="22"/>
                <w:szCs w:val="22"/>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 xml:space="preserve"> 12</w:t>
            </w:r>
            <w:r>
              <w:rPr>
                <w:rFonts w:hint="eastAsia"/>
                <w:sz w:val="22"/>
                <w:szCs w:val="22"/>
              </w:rPr>
              <w:t>’</w:t>
            </w:r>
          </w:p>
        </w:tc>
        <w:tc>
          <w:tcPr>
            <w:tcW w:w="2644" w:type="dxa"/>
            <w:tcBorders>
              <w:top w:val="single" w:color="auto" w:sz="4" w:space="0"/>
              <w:left w:val="single" w:color="auto" w:sz="4" w:space="0"/>
              <w:bottom w:val="single" w:color="auto" w:sz="4" w:space="0"/>
              <w:right w:val="single" w:color="auto" w:sz="4" w:space="0"/>
            </w:tcBorders>
            <w:noWrap w:val="0"/>
            <w:vAlign w:val="top"/>
          </w:tcPr>
          <w:p>
            <w:pPr>
              <w:pStyle w:val="11"/>
              <w:rPr>
                <w:rFonts w:ascii="Arial" w:hAnsi="Arial" w:cs="Arial"/>
                <w:sz w:val="22"/>
                <w:szCs w:val="22"/>
              </w:rPr>
            </w:pPr>
            <w:r>
              <w:rPr>
                <w:rFonts w:hint="eastAsia" w:ascii="Arial" w:hAnsi="Arial" w:cs="Arial"/>
                <w:sz w:val="22"/>
                <w:szCs w:val="22"/>
              </w:rPr>
              <w:t>导语：下面老师放一段音乐，小朋友听着音乐从家里走来了。</w:t>
            </w:r>
          </w:p>
          <w:p>
            <w:pPr>
              <w:pStyle w:val="11"/>
              <w:rPr>
                <w:rFonts w:hint="eastAsia" w:ascii="Arial" w:hAnsi="Arial" w:cs="Arial"/>
                <w:sz w:val="22"/>
                <w:szCs w:val="22"/>
              </w:rPr>
            </w:pPr>
            <w:r>
              <w:rPr>
                <w:rFonts w:hint="eastAsia" w:ascii="Arial" w:hAnsi="Arial" w:cs="Arial"/>
                <w:sz w:val="22"/>
                <w:szCs w:val="22"/>
              </w:rPr>
              <w:t>用语言作情景导入：这边是我们家，对面是学校，中间只有一条小路，现在我们一起走过去，看哪个同学走得姿势最正确</w:t>
            </w:r>
          </w:p>
          <w:p>
            <w:pPr>
              <w:pStyle w:val="11"/>
              <w:numPr>
                <w:ilvl w:val="0"/>
                <w:numId w:val="29"/>
              </w:numPr>
              <w:rPr>
                <w:rFonts w:hint="eastAsia"/>
                <w:sz w:val="22"/>
                <w:szCs w:val="22"/>
              </w:rPr>
            </w:pPr>
            <w:r>
              <w:rPr>
                <w:rFonts w:hint="eastAsia"/>
                <w:sz w:val="22"/>
                <w:szCs w:val="22"/>
              </w:rPr>
              <w:t>引导学生进行活动分组的讨论。</w:t>
            </w:r>
          </w:p>
          <w:p>
            <w:pPr>
              <w:pStyle w:val="11"/>
              <w:ind w:left="0" w:leftChars="0"/>
              <w:rPr>
                <w:sz w:val="22"/>
                <w:szCs w:val="22"/>
              </w:rPr>
            </w:pPr>
            <w:r>
              <w:rPr>
                <w:rFonts w:hint="eastAsia"/>
                <w:sz w:val="22"/>
                <w:szCs w:val="22"/>
              </w:rPr>
              <w:t xml:space="preserve">    </w:t>
            </w:r>
            <w:r>
              <w:rPr>
                <w:sz w:val="22"/>
                <w:szCs w:val="22"/>
              </w:rPr>
              <w:t>2</w:t>
            </w:r>
            <w:r>
              <w:rPr>
                <w:rFonts w:hint="eastAsia"/>
                <w:sz w:val="22"/>
                <w:szCs w:val="22"/>
              </w:rPr>
              <w:t>、徒手操练习。</w:t>
            </w:r>
          </w:p>
          <w:p>
            <w:pPr>
              <w:ind w:firstLine="440" w:firstLineChars="200"/>
              <w:rPr>
                <w:sz w:val="22"/>
                <w:szCs w:val="22"/>
              </w:rPr>
            </w:pPr>
            <w:r>
              <w:rPr>
                <w:sz w:val="22"/>
                <w:szCs w:val="22"/>
              </w:rPr>
              <w:t>1</w:t>
            </w:r>
            <w:r>
              <w:rPr>
                <w:rFonts w:hint="eastAsia"/>
                <w:sz w:val="22"/>
                <w:szCs w:val="22"/>
              </w:rPr>
              <w:t>）上肢运动</w:t>
            </w:r>
          </w:p>
          <w:p>
            <w:pPr>
              <w:ind w:firstLine="440" w:firstLineChars="200"/>
              <w:rPr>
                <w:sz w:val="22"/>
                <w:szCs w:val="22"/>
              </w:rPr>
            </w:pPr>
            <w:r>
              <w:rPr>
                <w:sz w:val="22"/>
                <w:szCs w:val="22"/>
              </w:rPr>
              <w:t>2</w:t>
            </w:r>
            <w:r>
              <w:rPr>
                <w:rFonts w:hint="eastAsia"/>
                <w:sz w:val="22"/>
                <w:szCs w:val="22"/>
              </w:rPr>
              <w:t>）肩部运动</w:t>
            </w:r>
          </w:p>
          <w:p>
            <w:pPr>
              <w:ind w:firstLine="440" w:firstLineChars="200"/>
              <w:rPr>
                <w:sz w:val="22"/>
                <w:szCs w:val="22"/>
              </w:rPr>
            </w:pPr>
            <w:r>
              <w:rPr>
                <w:sz w:val="22"/>
                <w:szCs w:val="22"/>
              </w:rPr>
              <w:t>3</w:t>
            </w:r>
            <w:r>
              <w:rPr>
                <w:rFonts w:hint="eastAsia"/>
                <w:sz w:val="22"/>
                <w:szCs w:val="22"/>
              </w:rPr>
              <w:t>）下肢运动</w:t>
            </w:r>
          </w:p>
          <w:p>
            <w:pPr>
              <w:ind w:firstLine="440" w:firstLineChars="200"/>
              <w:rPr>
                <w:sz w:val="22"/>
                <w:szCs w:val="22"/>
              </w:rPr>
            </w:pPr>
            <w:r>
              <w:rPr>
                <w:sz w:val="22"/>
                <w:szCs w:val="22"/>
              </w:rPr>
              <w:t>4</w:t>
            </w:r>
            <w:r>
              <w:rPr>
                <w:rFonts w:hint="eastAsia"/>
                <w:sz w:val="22"/>
                <w:szCs w:val="22"/>
              </w:rPr>
              <w:t>）全身运动</w:t>
            </w:r>
          </w:p>
          <w:p>
            <w:pPr>
              <w:ind w:firstLine="440" w:firstLineChars="200"/>
              <w:rPr>
                <w:sz w:val="22"/>
                <w:szCs w:val="22"/>
              </w:rPr>
            </w:pPr>
            <w:r>
              <w:rPr>
                <w:sz w:val="22"/>
                <w:szCs w:val="22"/>
              </w:rPr>
              <w:t>5</w:t>
            </w:r>
            <w:r>
              <w:rPr>
                <w:rFonts w:hint="eastAsia"/>
                <w:sz w:val="22"/>
                <w:szCs w:val="22"/>
              </w:rPr>
              <w:t>）跳跃运动</w:t>
            </w:r>
          </w:p>
          <w:p>
            <w:pPr>
              <w:ind w:firstLine="440" w:firstLineChars="200"/>
              <w:rPr>
                <w:sz w:val="22"/>
                <w:szCs w:val="22"/>
              </w:rPr>
            </w:pPr>
            <w:r>
              <w:rPr>
                <w:sz w:val="22"/>
                <w:szCs w:val="22"/>
              </w:rPr>
              <w:t>6</w:t>
            </w:r>
            <w:r>
              <w:rPr>
                <w:rFonts w:hint="eastAsia"/>
                <w:sz w:val="22"/>
                <w:szCs w:val="22"/>
              </w:rPr>
              <w:t>）整理运动</w:t>
            </w:r>
          </w:p>
          <w:p>
            <w:pPr>
              <w:rPr>
                <w:rFonts w:ascii="Arial" w:hAnsi="Arial" w:cs="Arial"/>
                <w:sz w:val="22"/>
                <w:szCs w:val="22"/>
              </w:rPr>
            </w:pPr>
            <w:r>
              <w:rPr>
                <w:rFonts w:hint="eastAsia" w:ascii="Arial" w:hAnsi="Arial" w:cs="Arial"/>
                <w:sz w:val="22"/>
                <w:szCs w:val="22"/>
              </w:rPr>
              <w:t>教法：</w:t>
            </w:r>
          </w:p>
          <w:p>
            <w:pPr>
              <w:rPr>
                <w:rFonts w:ascii="Arial" w:hAnsi="Arial" w:cs="Arial"/>
                <w:sz w:val="22"/>
                <w:szCs w:val="22"/>
              </w:rPr>
            </w:pPr>
            <w:r>
              <w:rPr>
                <w:rFonts w:hint="eastAsia" w:ascii="Arial" w:hAnsi="Arial" w:cs="Arial"/>
                <w:sz w:val="22"/>
                <w:szCs w:val="22"/>
              </w:rPr>
              <w:t>（</w:t>
            </w:r>
            <w:r>
              <w:rPr>
                <w:rFonts w:ascii="Arial" w:hAnsi="Arial" w:cs="Arial"/>
                <w:sz w:val="22"/>
                <w:szCs w:val="22"/>
              </w:rPr>
              <w:t>1</w:t>
            </w:r>
            <w:r>
              <w:rPr>
                <w:rFonts w:hint="eastAsia" w:ascii="Arial" w:hAnsi="Arial" w:cs="Arial"/>
                <w:sz w:val="22"/>
                <w:szCs w:val="22"/>
              </w:rPr>
              <w:t>）组织学生沿直线走。</w:t>
            </w:r>
          </w:p>
          <w:p>
            <w:pPr>
              <w:rPr>
                <w:rFonts w:ascii="Arial" w:hAnsi="Arial" w:cs="Arial"/>
                <w:sz w:val="22"/>
                <w:szCs w:val="22"/>
              </w:rPr>
            </w:pPr>
            <w:r>
              <w:rPr>
                <w:rFonts w:hint="eastAsia" w:ascii="Arial" w:hAnsi="Arial" w:cs="Arial"/>
                <w:sz w:val="22"/>
                <w:szCs w:val="22"/>
              </w:rPr>
              <w:t>（</w:t>
            </w:r>
            <w:r>
              <w:rPr>
                <w:rFonts w:ascii="Arial" w:hAnsi="Arial" w:cs="Arial"/>
                <w:sz w:val="22"/>
                <w:szCs w:val="22"/>
              </w:rPr>
              <w:t>2</w:t>
            </w:r>
            <w:r>
              <w:rPr>
                <w:rFonts w:hint="eastAsia" w:ascii="Arial" w:hAnsi="Arial" w:cs="Arial"/>
                <w:sz w:val="22"/>
                <w:szCs w:val="22"/>
              </w:rPr>
              <w:t>）组织学生听音乐走。</w:t>
            </w:r>
          </w:p>
          <w:p>
            <w:pPr>
              <w:rPr>
                <w:sz w:val="22"/>
                <w:szCs w:val="22"/>
              </w:rPr>
            </w:pPr>
            <w:r>
              <w:rPr>
                <w:rFonts w:hint="eastAsia" w:ascii="Arial" w:hAnsi="Arial" w:cs="Arial"/>
                <w:sz w:val="22"/>
                <w:szCs w:val="22"/>
              </w:rPr>
              <w:t>（</w:t>
            </w:r>
            <w:r>
              <w:rPr>
                <w:rFonts w:ascii="Arial" w:hAnsi="Arial" w:cs="Arial"/>
                <w:sz w:val="22"/>
                <w:szCs w:val="22"/>
              </w:rPr>
              <w:t>3</w:t>
            </w:r>
            <w:r>
              <w:rPr>
                <w:rFonts w:hint="eastAsia" w:ascii="Arial" w:hAnsi="Arial" w:cs="Arial"/>
                <w:sz w:val="22"/>
                <w:szCs w:val="22"/>
              </w:rPr>
              <w:t>）组织学生比赛、评选出走得最好的小组。</w:t>
            </w:r>
          </w:p>
        </w:tc>
        <w:tc>
          <w:tcPr>
            <w:tcW w:w="627"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sz w:val="22"/>
                <w:szCs w:val="22"/>
              </w:rPr>
            </w:pPr>
          </w:p>
          <w:p>
            <w:pPr>
              <w:jc w:val="center"/>
              <w:rPr>
                <w:sz w:val="22"/>
                <w:szCs w:val="22"/>
              </w:rPr>
            </w:pPr>
            <w:r>
              <w:rPr>
                <w:sz w:val="22"/>
                <w:szCs w:val="22"/>
              </w:rPr>
              <w:t>4</w:t>
            </w:r>
          </w:p>
          <w:p>
            <w:pPr>
              <w:jc w:val="center"/>
              <w:rPr>
                <w:sz w:val="22"/>
                <w:szCs w:val="22"/>
              </w:rPr>
            </w:pPr>
            <w:r>
              <w:rPr>
                <w:sz w:val="22"/>
                <w:szCs w:val="22"/>
              </w:rPr>
              <w:t>x</w:t>
            </w:r>
          </w:p>
          <w:p>
            <w:pPr>
              <w:jc w:val="center"/>
              <w:rPr>
                <w:sz w:val="22"/>
                <w:szCs w:val="22"/>
              </w:rPr>
            </w:pPr>
            <w:r>
              <w:rPr>
                <w:sz w:val="22"/>
                <w:szCs w:val="22"/>
              </w:rPr>
              <w:t>8</w:t>
            </w:r>
          </w:p>
          <w:p>
            <w:pPr>
              <w:jc w:val="center"/>
              <w:rPr>
                <w:rFonts w:hint="eastAsia"/>
                <w:sz w:val="22"/>
                <w:szCs w:val="22"/>
              </w:rPr>
            </w:pPr>
          </w:p>
          <w:p>
            <w:pPr>
              <w:jc w:val="center"/>
              <w:rPr>
                <w:rFonts w:hint="eastAsia"/>
                <w:sz w:val="22"/>
                <w:szCs w:val="22"/>
              </w:rPr>
            </w:pPr>
            <w:r>
              <w:rPr>
                <w:rFonts w:hint="eastAsia"/>
                <w:sz w:val="22"/>
                <w:szCs w:val="22"/>
              </w:rPr>
              <w:t>多</w:t>
            </w:r>
          </w:p>
          <w:p>
            <w:pPr>
              <w:jc w:val="center"/>
              <w:rPr>
                <w:sz w:val="22"/>
                <w:szCs w:val="22"/>
              </w:rPr>
            </w:pPr>
            <w:r>
              <w:rPr>
                <w:rFonts w:hint="eastAsia"/>
                <w:sz w:val="22"/>
                <w:szCs w:val="22"/>
              </w:rPr>
              <w:t>次</w:t>
            </w:r>
          </w:p>
        </w:tc>
        <w:tc>
          <w:tcPr>
            <w:tcW w:w="595"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p>
          <w:p>
            <w:pPr>
              <w:rPr>
                <w:sz w:val="22"/>
                <w:szCs w:val="22"/>
              </w:rPr>
            </w:pPr>
          </w:p>
          <w:p>
            <w:pPr>
              <w:rPr>
                <w:sz w:val="22"/>
                <w:szCs w:val="22"/>
              </w:rPr>
            </w:pPr>
            <w:r>
              <w:rPr>
                <w:sz w:val="22"/>
                <w:szCs w:val="22"/>
              </w:rPr>
              <w:t xml:space="preserve"> 1</w:t>
            </w:r>
            <w:r>
              <w:rPr>
                <w:rFonts w:hint="eastAsia"/>
                <w:sz w:val="22"/>
                <w:szCs w:val="22"/>
              </w:rPr>
              <w:t>’</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4</w:t>
            </w:r>
            <w:r>
              <w:rPr>
                <w:rFonts w:hint="eastAsia"/>
                <w:sz w:val="22"/>
                <w:szCs w:val="22"/>
              </w:rPr>
              <w:t>’</w:t>
            </w: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6</w:t>
            </w:r>
            <w:r>
              <w:rPr>
                <w:rFonts w:hint="eastAsia"/>
                <w:sz w:val="22"/>
                <w:szCs w:val="22"/>
              </w:rPr>
              <w:t>’</w:t>
            </w:r>
          </w:p>
        </w:tc>
        <w:tc>
          <w:tcPr>
            <w:tcW w:w="2481"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练习队形：</w:t>
            </w:r>
          </w:p>
          <w:p>
            <w:pPr>
              <w:rPr>
                <w:rFonts w:eastAsia="黑体"/>
                <w:sz w:val="22"/>
                <w:szCs w:val="22"/>
              </w:rPr>
            </w:pPr>
            <w:r>
              <w:rPr>
                <w:rFonts w:eastAsia="黑体"/>
                <w:sz w:val="22"/>
                <w:szCs w:val="22"/>
              </w:rPr>
              <w:object>
                <v:shape id="_x0000_i1035" o:spt="75" type="#_x0000_t75" style="height:85.5pt;width:125.95pt;" o:ole="t" fillcolor="#000011" filled="f" o:preferrelative="t" stroked="f" coordsize="21600,21600">
                  <v:path/>
                  <v:fill on="f" focussize="0,0"/>
                  <v:stroke on="f"/>
                  <v:imagedata r:id="rId20" gain="69719f" o:title=""/>
                  <o:lock v:ext="edit" aspectratio="t"/>
                  <w10:wrap type="none"/>
                  <w10:anchorlock/>
                </v:shape>
                <o:OLEObject Type="Embed" ProgID="Word.Picture.8" ShapeID="_x0000_i1035" DrawAspect="Content" ObjectID="_1468075727" r:id="rId21">
                  <o:LockedField>false</o:LockedField>
                </o:OLEObject>
              </w:object>
            </w:r>
          </w:p>
          <w:p>
            <w:pPr>
              <w:rPr>
                <w:sz w:val="22"/>
                <w:szCs w:val="22"/>
              </w:rPr>
            </w:pPr>
            <w:r>
              <w:rPr>
                <w:rFonts w:hint="eastAsia"/>
                <w:sz w:val="22"/>
                <w:szCs w:val="22"/>
              </w:rPr>
              <w:t>教与学的方法：</w:t>
            </w:r>
          </w:p>
          <w:p>
            <w:pPr>
              <w:spacing w:line="320" w:lineRule="exact"/>
              <w:rPr>
                <w:sz w:val="22"/>
                <w:szCs w:val="22"/>
              </w:rPr>
            </w:pPr>
            <w:r>
              <w:rPr>
                <w:sz w:val="22"/>
                <w:szCs w:val="22"/>
              </w:rPr>
              <w:t>1</w:t>
            </w:r>
            <w:r>
              <w:rPr>
                <w:rFonts w:hint="eastAsia"/>
                <w:sz w:val="22"/>
                <w:szCs w:val="22"/>
              </w:rPr>
              <w:t>、语言导入。</w:t>
            </w:r>
          </w:p>
          <w:p>
            <w:pPr>
              <w:spacing w:line="320" w:lineRule="exact"/>
              <w:rPr>
                <w:sz w:val="22"/>
                <w:szCs w:val="22"/>
              </w:rPr>
            </w:pPr>
            <w:r>
              <w:rPr>
                <w:sz w:val="22"/>
                <w:szCs w:val="22"/>
              </w:rPr>
              <w:t>2</w:t>
            </w:r>
            <w:r>
              <w:rPr>
                <w:rFonts w:hint="eastAsia"/>
                <w:sz w:val="22"/>
                <w:szCs w:val="22"/>
              </w:rPr>
              <w:t>、徒手操教师示范的同时，学生进行练习。</w:t>
            </w:r>
          </w:p>
          <w:p>
            <w:pPr>
              <w:spacing w:line="320" w:lineRule="exact"/>
              <w:rPr>
                <w:sz w:val="22"/>
                <w:szCs w:val="22"/>
              </w:rPr>
            </w:pPr>
            <w:r>
              <w:rPr>
                <w:sz w:val="22"/>
                <w:szCs w:val="22"/>
              </w:rPr>
              <w:t>3</w:t>
            </w:r>
            <w:r>
              <w:rPr>
                <w:rFonts w:hint="eastAsia"/>
                <w:sz w:val="22"/>
                <w:szCs w:val="22"/>
              </w:rPr>
              <w:t>、学生按照教师的要求进行练习。</w:t>
            </w:r>
          </w:p>
          <w:p>
            <w:pPr>
              <w:spacing w:line="320" w:lineRule="exact"/>
              <w:rPr>
                <w:sz w:val="22"/>
                <w:szCs w:val="22"/>
              </w:rPr>
            </w:pPr>
            <w:r>
              <w:rPr>
                <w:sz w:val="22"/>
                <w:szCs w:val="22"/>
              </w:rPr>
              <w:t>4</w:t>
            </w:r>
            <w:r>
              <w:rPr>
                <w:rFonts w:hint="eastAsia"/>
                <w:sz w:val="22"/>
                <w:szCs w:val="22"/>
              </w:rPr>
              <w:t>、引导学生互相评价。</w:t>
            </w:r>
          </w:p>
          <w:p>
            <w:pPr>
              <w:rPr>
                <w:sz w:val="22"/>
                <w:szCs w:val="22"/>
              </w:rPr>
            </w:pPr>
          </w:p>
          <w:p>
            <w:pPr>
              <w:rPr>
                <w:sz w:val="22"/>
                <w:szCs w:val="22"/>
              </w:rPr>
            </w:pPr>
            <w:r>
              <w:rPr>
                <w:rFonts w:hint="eastAsia"/>
                <w:sz w:val="22"/>
                <w:szCs w:val="22"/>
              </w:rPr>
              <w:t>预期目标：</w:t>
            </w:r>
          </w:p>
          <w:p>
            <w:pPr>
              <w:ind w:firstLine="440" w:firstLineChars="200"/>
              <w:rPr>
                <w:sz w:val="22"/>
                <w:szCs w:val="22"/>
              </w:rPr>
            </w:pPr>
            <w:r>
              <w:rPr>
                <w:rFonts w:hint="eastAsia"/>
                <w:sz w:val="22"/>
                <w:szCs w:val="22"/>
              </w:rPr>
              <w:t>全身心投入到活动中来，能充分活动全身各个关节；能提高正确的走的姿势能力。</w:t>
            </w:r>
          </w:p>
        </w:tc>
        <w:tc>
          <w:tcPr>
            <w:tcW w:w="1534" w:type="dxa"/>
            <w:tcBorders>
              <w:top w:val="single" w:color="auto" w:sz="4" w:space="0"/>
              <w:left w:val="single" w:color="auto" w:sz="4" w:space="0"/>
              <w:bottom w:val="single" w:color="auto" w:sz="4" w:space="0"/>
              <w:right w:val="single" w:color="auto" w:sz="4" w:space="0"/>
            </w:tcBorders>
            <w:noWrap w:val="0"/>
            <w:vAlign w:val="top"/>
          </w:tcPr>
          <w:p>
            <w:pPr>
              <w:ind w:firstLine="440" w:firstLineChars="200"/>
              <w:rPr>
                <w:rFonts w:hint="eastAsia"/>
                <w:sz w:val="22"/>
                <w:szCs w:val="22"/>
              </w:rPr>
            </w:pPr>
          </w:p>
        </w:tc>
      </w:tr>
    </w:tbl>
    <w:p>
      <w:pPr>
        <w:jc w:val="left"/>
      </w:pPr>
      <w:r>
        <w:br w:type="page"/>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559"/>
        <w:gridCol w:w="2432"/>
        <w:gridCol w:w="577"/>
        <w:gridCol w:w="547"/>
        <w:gridCol w:w="2670"/>
        <w:gridCol w:w="17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09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二</w:t>
            </w:r>
          </w:p>
          <w:p>
            <w:pPr>
              <w:jc w:val="center"/>
              <w:rPr>
                <w:sz w:val="22"/>
                <w:szCs w:val="22"/>
              </w:rPr>
            </w:pPr>
          </w:p>
        </w:tc>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12</w:t>
            </w:r>
            <w:r>
              <w:rPr>
                <w:rFonts w:hint="eastAsia"/>
                <w:sz w:val="22"/>
                <w:szCs w:val="22"/>
              </w:rPr>
              <w:t>’</w:t>
            </w:r>
          </w:p>
        </w:tc>
        <w:tc>
          <w:tcPr>
            <w:tcW w:w="243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2"/>
                <w:szCs w:val="22"/>
              </w:rPr>
            </w:pPr>
            <w:r>
              <w:rPr>
                <w:rFonts w:hint="eastAsia" w:ascii="Arial" w:hAnsi="Arial" w:cs="Arial"/>
                <w:sz w:val="22"/>
                <w:szCs w:val="22"/>
              </w:rPr>
              <w:t>多种方法投准：</w:t>
            </w:r>
          </w:p>
          <w:p>
            <w:pPr>
              <w:rPr>
                <w:rFonts w:ascii="Arial" w:hAnsi="Arial" w:cs="Arial"/>
                <w:sz w:val="22"/>
                <w:szCs w:val="22"/>
              </w:rPr>
            </w:pPr>
            <w:r>
              <w:rPr>
                <w:rFonts w:ascii="Arial" w:hAnsi="Arial" w:cs="Arial"/>
                <w:sz w:val="22"/>
                <w:szCs w:val="22"/>
              </w:rPr>
              <w:t>1</w:t>
            </w:r>
            <w:r>
              <w:rPr>
                <w:rFonts w:hint="eastAsia" w:ascii="Arial" w:hAnsi="Arial" w:cs="Arial"/>
                <w:sz w:val="22"/>
                <w:szCs w:val="22"/>
              </w:rPr>
              <w:t>）侧身投：</w:t>
            </w:r>
          </w:p>
          <w:p>
            <w:pPr>
              <w:rPr>
                <w:rFonts w:ascii="Arial" w:hAnsi="Arial" w:cs="Arial"/>
                <w:sz w:val="22"/>
                <w:szCs w:val="22"/>
              </w:rPr>
            </w:pPr>
            <w:r>
              <w:rPr>
                <w:rFonts w:hint="eastAsia" w:ascii="Arial" w:hAnsi="Arial" w:cs="Arial"/>
                <w:sz w:val="22"/>
                <w:szCs w:val="22"/>
              </w:rPr>
              <w:t>面对投准物</w:t>
            </w:r>
            <w:r>
              <w:rPr>
                <w:rFonts w:ascii="Arial" w:hAnsi="Arial" w:cs="Arial"/>
                <w:sz w:val="22"/>
                <w:szCs w:val="22"/>
              </w:rPr>
              <w:t>       </w:t>
            </w:r>
            <w:r>
              <w:rPr>
                <w:rFonts w:hint="eastAsia" w:ascii="Arial" w:hAnsi="Arial" w:cs="Arial"/>
                <w:sz w:val="22"/>
                <w:szCs w:val="22"/>
              </w:rPr>
              <w:t>两脚要站稳</w:t>
            </w:r>
          </w:p>
          <w:p>
            <w:pPr>
              <w:rPr>
                <w:rFonts w:ascii="Arial" w:hAnsi="Arial" w:cs="Arial"/>
                <w:sz w:val="22"/>
                <w:szCs w:val="22"/>
              </w:rPr>
            </w:pPr>
            <w:r>
              <w:rPr>
                <w:rFonts w:hint="eastAsia" w:ascii="Arial" w:hAnsi="Arial" w:cs="Arial"/>
                <w:sz w:val="22"/>
                <w:szCs w:val="22"/>
              </w:rPr>
              <w:t>瞄准向前投</w:t>
            </w:r>
            <w:r>
              <w:rPr>
                <w:rFonts w:ascii="Arial" w:hAnsi="Arial" w:cs="Arial"/>
                <w:sz w:val="22"/>
                <w:szCs w:val="22"/>
              </w:rPr>
              <w:t>       </w:t>
            </w:r>
            <w:r>
              <w:rPr>
                <w:rFonts w:hint="eastAsia" w:ascii="Arial" w:hAnsi="Arial" w:cs="Arial"/>
                <w:sz w:val="22"/>
                <w:szCs w:val="22"/>
              </w:rPr>
              <w:t>看谁办法多</w:t>
            </w:r>
          </w:p>
          <w:p>
            <w:pPr>
              <w:rPr>
                <w:rFonts w:ascii="Arial" w:hAnsi="Arial" w:cs="Arial"/>
                <w:sz w:val="22"/>
                <w:szCs w:val="22"/>
              </w:rPr>
            </w:pPr>
          </w:p>
          <w:p>
            <w:pPr>
              <w:rPr>
                <w:rFonts w:ascii="Arial" w:hAnsi="Arial" w:cs="Arial"/>
                <w:sz w:val="22"/>
                <w:szCs w:val="22"/>
              </w:rPr>
            </w:pPr>
            <w:r>
              <w:rPr>
                <w:rFonts w:ascii="Arial" w:hAnsi="Arial" w:cs="Arial"/>
                <w:sz w:val="22"/>
                <w:szCs w:val="22"/>
              </w:rPr>
              <w:t>2</w:t>
            </w:r>
            <w:r>
              <w:rPr>
                <w:rFonts w:hint="eastAsia" w:ascii="Arial" w:hAnsi="Arial" w:cs="Arial"/>
                <w:sz w:val="22"/>
                <w:szCs w:val="22"/>
              </w:rPr>
              <w:t>）正面抛投：</w:t>
            </w:r>
          </w:p>
          <w:p>
            <w:pPr>
              <w:rPr>
                <w:rFonts w:ascii="Arial" w:hAnsi="Arial" w:cs="Arial"/>
                <w:sz w:val="22"/>
                <w:szCs w:val="22"/>
              </w:rPr>
            </w:pPr>
          </w:p>
          <w:p>
            <w:pPr>
              <w:rPr>
                <w:rFonts w:ascii="Arial" w:hAnsi="Arial" w:cs="Arial"/>
                <w:sz w:val="22"/>
                <w:szCs w:val="22"/>
              </w:rPr>
            </w:pPr>
            <w:r>
              <w:rPr>
                <w:rFonts w:ascii="Arial" w:hAnsi="Arial" w:cs="Arial"/>
                <w:sz w:val="22"/>
                <w:szCs w:val="22"/>
              </w:rPr>
              <w:t>3</w:t>
            </w:r>
            <w:r>
              <w:rPr>
                <w:rFonts w:hint="eastAsia" w:ascii="Arial" w:hAnsi="Arial" w:cs="Arial"/>
                <w:sz w:val="22"/>
                <w:szCs w:val="22"/>
              </w:rPr>
              <w:t>）各种方法（自创）投准</w:t>
            </w:r>
          </w:p>
          <w:p>
            <w:pPr>
              <w:rPr>
                <w:rFonts w:ascii="Arial" w:hAnsi="Arial" w:cs="Arial"/>
                <w:sz w:val="22"/>
                <w:szCs w:val="22"/>
              </w:rPr>
            </w:pPr>
          </w:p>
          <w:p>
            <w:pPr>
              <w:rPr>
                <w:rFonts w:ascii="Arial" w:hAnsi="Arial" w:cs="Arial"/>
                <w:sz w:val="22"/>
                <w:szCs w:val="22"/>
              </w:rPr>
            </w:pPr>
            <w:r>
              <w:rPr>
                <w:rFonts w:ascii="Arial" w:hAnsi="Arial" w:cs="Arial"/>
                <w:sz w:val="22"/>
                <w:szCs w:val="22"/>
              </w:rPr>
              <w:t>4</w:t>
            </w:r>
            <w:r>
              <w:rPr>
                <w:rFonts w:hint="eastAsia" w:ascii="Arial" w:hAnsi="Arial" w:cs="Arial"/>
                <w:sz w:val="22"/>
                <w:szCs w:val="22"/>
              </w:rPr>
              <w:t>）评价：如何才能投得准？</w:t>
            </w:r>
          </w:p>
          <w:p>
            <w:pPr>
              <w:rPr>
                <w:sz w:val="22"/>
                <w:szCs w:val="22"/>
              </w:rPr>
            </w:pPr>
            <w:r>
              <w:rPr>
                <w:rFonts w:hint="eastAsia" w:ascii="Arial" w:hAnsi="Arial" w:cs="Arial"/>
                <w:sz w:val="22"/>
                <w:szCs w:val="22"/>
              </w:rPr>
              <w:t>谁投的方法又多、又远、又准？</w:t>
            </w:r>
          </w:p>
        </w:tc>
        <w:tc>
          <w:tcPr>
            <w:tcW w:w="577"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多次</w:t>
            </w:r>
          </w:p>
        </w:tc>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sz w:val="22"/>
                <w:szCs w:val="22"/>
              </w:rPr>
              <w:t>10</w:t>
            </w:r>
            <w:r>
              <w:rPr>
                <w:rFonts w:hint="eastAsia"/>
                <w:sz w:val="22"/>
                <w:szCs w:val="22"/>
              </w:rPr>
              <w:t>’</w:t>
            </w:r>
          </w:p>
        </w:tc>
        <w:tc>
          <w:tcPr>
            <w:tcW w:w="2670"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教与学的方法：</w:t>
            </w:r>
          </w:p>
          <w:p>
            <w:pPr>
              <w:rPr>
                <w:sz w:val="22"/>
                <w:szCs w:val="22"/>
              </w:rPr>
            </w:pPr>
            <w:r>
              <w:rPr>
                <w:sz w:val="22"/>
                <w:szCs w:val="22"/>
              </w:rPr>
              <w:t>1</w:t>
            </w:r>
            <w:r>
              <w:rPr>
                <w:rFonts w:hint="eastAsia"/>
                <w:sz w:val="22"/>
                <w:szCs w:val="22"/>
              </w:rPr>
              <w:t>、提出组织形式和轮换的时机。</w:t>
            </w:r>
          </w:p>
          <w:p>
            <w:pPr>
              <w:rPr>
                <w:sz w:val="22"/>
                <w:szCs w:val="22"/>
              </w:rPr>
            </w:pPr>
            <w:r>
              <w:rPr>
                <w:sz w:val="22"/>
                <w:szCs w:val="22"/>
              </w:rPr>
              <w:t>2</w:t>
            </w:r>
            <w:r>
              <w:rPr>
                <w:rFonts w:hint="eastAsia"/>
                <w:sz w:val="22"/>
                <w:szCs w:val="22"/>
              </w:rPr>
              <w:t>、师生共同参与。</w:t>
            </w:r>
          </w:p>
          <w:p>
            <w:pPr>
              <w:rPr>
                <w:sz w:val="22"/>
                <w:szCs w:val="22"/>
              </w:rPr>
            </w:pPr>
            <w:r>
              <w:rPr>
                <w:sz w:val="22"/>
                <w:szCs w:val="22"/>
              </w:rPr>
              <w:t>3</w:t>
            </w:r>
            <w:r>
              <w:rPr>
                <w:rFonts w:hint="eastAsia"/>
                <w:sz w:val="22"/>
                <w:szCs w:val="22"/>
              </w:rPr>
              <w:t>、进行互相帮助、关爱他人的教育。</w:t>
            </w:r>
          </w:p>
          <w:p>
            <w:pPr>
              <w:rPr>
                <w:sz w:val="22"/>
                <w:szCs w:val="22"/>
              </w:rPr>
            </w:pPr>
            <w:r>
              <w:rPr>
                <w:sz w:val="22"/>
                <w:szCs w:val="22"/>
              </w:rPr>
              <w:t>4</w:t>
            </w:r>
            <w:r>
              <w:rPr>
                <w:rFonts w:hint="eastAsia"/>
                <w:sz w:val="22"/>
                <w:szCs w:val="22"/>
              </w:rPr>
              <w:t>、让每一个学生体验对所练习的内容都有一个亲身体验。</w:t>
            </w:r>
          </w:p>
          <w:p>
            <w:pPr>
              <w:rPr>
                <w:sz w:val="22"/>
                <w:szCs w:val="22"/>
              </w:rPr>
            </w:pPr>
            <w:r>
              <w:rPr>
                <w:rFonts w:hint="eastAsia"/>
                <w:sz w:val="22"/>
                <w:szCs w:val="22"/>
              </w:rPr>
              <w:t>组织形式采用各小组自己选择场地的形式进行。</w:t>
            </w:r>
          </w:p>
          <w:p>
            <w:pPr>
              <w:rPr>
                <w:sz w:val="22"/>
                <w:szCs w:val="22"/>
              </w:rPr>
            </w:pPr>
            <w:r>
              <w:rPr>
                <w:rFonts w:hint="eastAsia"/>
                <w:sz w:val="22"/>
                <w:szCs w:val="22"/>
              </w:rPr>
              <w:t>预期目标：</w:t>
            </w:r>
          </w:p>
          <w:p>
            <w:pPr>
              <w:rPr>
                <w:sz w:val="22"/>
                <w:szCs w:val="22"/>
              </w:rPr>
            </w:pPr>
            <w:r>
              <w:rPr>
                <w:sz w:val="22"/>
                <w:szCs w:val="22"/>
              </w:rPr>
              <w:t xml:space="preserve">    </w:t>
            </w:r>
            <w:r>
              <w:rPr>
                <w:rFonts w:hint="eastAsia"/>
                <w:sz w:val="22"/>
                <w:szCs w:val="22"/>
              </w:rPr>
              <w:t>学生学会</w:t>
            </w:r>
            <w:r>
              <w:rPr>
                <w:sz w:val="22"/>
                <w:szCs w:val="22"/>
              </w:rPr>
              <w:t>1</w:t>
            </w:r>
            <w:r>
              <w:rPr>
                <w:rFonts w:hint="eastAsia"/>
                <w:sz w:val="22"/>
                <w:szCs w:val="22"/>
              </w:rPr>
              <w:t>－</w:t>
            </w:r>
            <w:r>
              <w:rPr>
                <w:sz w:val="22"/>
                <w:szCs w:val="22"/>
              </w:rPr>
              <w:t>2</w:t>
            </w:r>
            <w:r>
              <w:rPr>
                <w:rFonts w:hint="eastAsia"/>
                <w:sz w:val="22"/>
                <w:szCs w:val="22"/>
              </w:rPr>
              <w:t>种投掷的方法。</w:t>
            </w:r>
          </w:p>
        </w:tc>
        <w:tc>
          <w:tcPr>
            <w:tcW w:w="1732"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328"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三</w:t>
            </w:r>
          </w:p>
          <w:p>
            <w:pPr>
              <w:jc w:val="center"/>
              <w:rPr>
                <w:sz w:val="22"/>
                <w:szCs w:val="22"/>
              </w:rPr>
            </w:pPr>
          </w:p>
        </w:tc>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11</w:t>
            </w:r>
            <w:r>
              <w:rPr>
                <w:rFonts w:hint="eastAsia"/>
                <w:sz w:val="22"/>
                <w:szCs w:val="22"/>
              </w:rPr>
              <w:t>’</w:t>
            </w:r>
          </w:p>
        </w:tc>
        <w:tc>
          <w:tcPr>
            <w:tcW w:w="2432"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游戏：“跳进去拍人”</w:t>
            </w:r>
          </w:p>
          <w:p>
            <w:pPr>
              <w:rPr>
                <w:sz w:val="22"/>
                <w:szCs w:val="22"/>
              </w:rPr>
            </w:pPr>
            <w:r>
              <w:rPr>
                <w:sz w:val="22"/>
                <w:szCs w:val="22"/>
              </w:rPr>
              <w:t>1</w:t>
            </w:r>
            <w:r>
              <w:rPr>
                <w:rFonts w:hint="eastAsia"/>
                <w:sz w:val="22"/>
                <w:szCs w:val="22"/>
              </w:rPr>
              <w:t>、与学生共同复习游戏方法、动作要领。</w:t>
            </w:r>
          </w:p>
          <w:p>
            <w:pPr>
              <w:rPr>
                <w:sz w:val="22"/>
                <w:szCs w:val="22"/>
              </w:rPr>
            </w:pPr>
            <w:r>
              <w:rPr>
                <w:sz w:val="22"/>
                <w:szCs w:val="22"/>
              </w:rPr>
              <w:t>2</w:t>
            </w:r>
            <w:r>
              <w:rPr>
                <w:rFonts w:hint="eastAsia"/>
                <w:sz w:val="22"/>
                <w:szCs w:val="22"/>
              </w:rPr>
              <w:t>、讲清楚游戏规则。</w:t>
            </w:r>
          </w:p>
          <w:p>
            <w:pPr>
              <w:rPr>
                <w:sz w:val="22"/>
                <w:szCs w:val="22"/>
              </w:rPr>
            </w:pPr>
            <w:r>
              <w:rPr>
                <w:sz w:val="22"/>
                <w:szCs w:val="22"/>
              </w:rPr>
              <w:t>3</w:t>
            </w:r>
            <w:r>
              <w:rPr>
                <w:rFonts w:hint="eastAsia"/>
                <w:sz w:val="22"/>
                <w:szCs w:val="22"/>
              </w:rPr>
              <w:t>、对学生的安全问题要特别强调。</w:t>
            </w:r>
          </w:p>
          <w:p>
            <w:pPr>
              <w:rPr>
                <w:sz w:val="22"/>
                <w:szCs w:val="22"/>
              </w:rPr>
            </w:pPr>
            <w:r>
              <w:rPr>
                <w:sz w:val="22"/>
                <w:szCs w:val="22"/>
              </w:rPr>
              <w:t>4</w:t>
            </w:r>
            <w:r>
              <w:rPr>
                <w:rFonts w:hint="eastAsia"/>
                <w:sz w:val="22"/>
                <w:szCs w:val="22"/>
              </w:rPr>
              <w:t>、有人被抓、出圈或摔倒则重新开始。</w:t>
            </w:r>
          </w:p>
          <w:p>
            <w:pPr>
              <w:rPr>
                <w:rFonts w:ascii="Arial" w:hAnsi="Arial" w:cs="Arial"/>
                <w:sz w:val="22"/>
                <w:szCs w:val="22"/>
              </w:rPr>
            </w:pPr>
          </w:p>
          <w:p>
            <w:pPr>
              <w:rPr>
                <w:rFonts w:ascii="Arial" w:hAnsi="Arial" w:cs="Arial"/>
                <w:sz w:val="22"/>
                <w:szCs w:val="22"/>
              </w:rPr>
            </w:pPr>
            <w:r>
              <w:rPr>
                <w:rFonts w:hint="eastAsia" w:ascii="Arial" w:hAnsi="Arial" w:cs="Arial"/>
                <w:sz w:val="22"/>
                <w:szCs w:val="22"/>
              </w:rPr>
              <w:t>规则：</w:t>
            </w:r>
          </w:p>
          <w:p>
            <w:pPr>
              <w:rPr>
                <w:rFonts w:ascii="Arial" w:hAnsi="Arial" w:cs="Arial"/>
                <w:sz w:val="22"/>
                <w:szCs w:val="22"/>
              </w:rPr>
            </w:pPr>
            <w:r>
              <w:rPr>
                <w:rFonts w:ascii="Arial" w:hAnsi="Arial" w:cs="Arial"/>
                <w:sz w:val="22"/>
                <w:szCs w:val="22"/>
              </w:rPr>
              <w:t>1</w:t>
            </w:r>
            <w:r>
              <w:rPr>
                <w:rFonts w:hint="eastAsia" w:ascii="Arial" w:hAnsi="Arial" w:cs="Arial"/>
                <w:sz w:val="22"/>
                <w:szCs w:val="22"/>
              </w:rPr>
              <w:t>、</w:t>
            </w:r>
            <w:r>
              <w:rPr>
                <w:rFonts w:ascii="Arial" w:hAnsi="Arial" w:cs="Arial"/>
                <w:sz w:val="22"/>
                <w:szCs w:val="22"/>
              </w:rPr>
              <w:t>    </w:t>
            </w:r>
            <w:r>
              <w:rPr>
                <w:rFonts w:hint="eastAsia" w:ascii="Arial" w:hAnsi="Arial" w:cs="Arial"/>
                <w:sz w:val="22"/>
                <w:szCs w:val="22"/>
              </w:rPr>
              <w:t>圆圈内的人不能出圈。</w:t>
            </w:r>
          </w:p>
          <w:p>
            <w:pPr>
              <w:rPr>
                <w:rFonts w:ascii="Arial" w:hAnsi="Arial" w:cs="Arial"/>
                <w:sz w:val="22"/>
                <w:szCs w:val="22"/>
              </w:rPr>
            </w:pPr>
            <w:r>
              <w:rPr>
                <w:rFonts w:ascii="Arial" w:hAnsi="Arial" w:cs="Arial"/>
                <w:sz w:val="22"/>
                <w:szCs w:val="22"/>
              </w:rPr>
              <w:t>2</w:t>
            </w:r>
            <w:r>
              <w:rPr>
                <w:rFonts w:hint="eastAsia" w:ascii="Arial" w:hAnsi="Arial" w:cs="Arial"/>
                <w:sz w:val="22"/>
                <w:szCs w:val="22"/>
              </w:rPr>
              <w:t>、</w:t>
            </w:r>
            <w:r>
              <w:rPr>
                <w:rFonts w:ascii="Arial" w:hAnsi="Arial" w:cs="Arial"/>
                <w:sz w:val="22"/>
                <w:szCs w:val="22"/>
              </w:rPr>
              <w:t>    </w:t>
            </w:r>
            <w:r>
              <w:rPr>
                <w:rFonts w:hint="eastAsia" w:ascii="Arial" w:hAnsi="Arial" w:cs="Arial"/>
                <w:sz w:val="22"/>
                <w:szCs w:val="22"/>
              </w:rPr>
              <w:t>追拍的人不能用单脚跳必须双脚跳进去。</w:t>
            </w:r>
          </w:p>
          <w:p>
            <w:pPr>
              <w:rPr>
                <w:rFonts w:ascii="Arial" w:hAnsi="Arial" w:cs="Arial"/>
                <w:sz w:val="22"/>
                <w:szCs w:val="22"/>
              </w:rPr>
            </w:pPr>
          </w:p>
          <w:p>
            <w:pPr>
              <w:rPr>
                <w:rFonts w:ascii="Arial" w:hAnsi="Arial" w:cs="Arial"/>
                <w:sz w:val="22"/>
                <w:szCs w:val="22"/>
              </w:rPr>
            </w:pPr>
            <w:r>
              <w:rPr>
                <w:rFonts w:hint="eastAsia" w:ascii="Arial" w:hAnsi="Arial" w:cs="Arial"/>
                <w:sz w:val="22"/>
                <w:szCs w:val="22"/>
              </w:rPr>
              <w:t>教师活动：</w:t>
            </w:r>
          </w:p>
          <w:p>
            <w:pPr>
              <w:rPr>
                <w:rFonts w:ascii="Arial" w:hAnsi="Arial" w:cs="Arial"/>
                <w:sz w:val="22"/>
                <w:szCs w:val="22"/>
              </w:rPr>
            </w:pPr>
            <w:r>
              <w:rPr>
                <w:rFonts w:ascii="Arial" w:hAnsi="Arial" w:cs="Arial"/>
                <w:sz w:val="22"/>
                <w:szCs w:val="22"/>
              </w:rPr>
              <w:t>1</w:t>
            </w:r>
            <w:r>
              <w:rPr>
                <w:rFonts w:hint="eastAsia" w:ascii="Arial" w:hAnsi="Arial" w:cs="Arial"/>
                <w:sz w:val="22"/>
                <w:szCs w:val="22"/>
              </w:rPr>
              <w:t>、</w:t>
            </w:r>
            <w:r>
              <w:rPr>
                <w:rFonts w:ascii="Arial" w:hAnsi="Arial" w:cs="Arial"/>
                <w:sz w:val="22"/>
                <w:szCs w:val="22"/>
              </w:rPr>
              <w:t>    </w:t>
            </w:r>
            <w:r>
              <w:rPr>
                <w:rFonts w:hint="eastAsia" w:ascii="Arial" w:hAnsi="Arial" w:cs="Arial"/>
                <w:sz w:val="22"/>
                <w:szCs w:val="22"/>
              </w:rPr>
              <w:t>教师讲解动作方法和要领。</w:t>
            </w:r>
          </w:p>
          <w:p>
            <w:pPr>
              <w:rPr>
                <w:rFonts w:ascii="Arial" w:hAnsi="Arial" w:cs="Arial"/>
                <w:sz w:val="22"/>
                <w:szCs w:val="22"/>
              </w:rPr>
            </w:pPr>
            <w:r>
              <w:rPr>
                <w:rFonts w:ascii="Arial" w:hAnsi="Arial" w:cs="Arial"/>
                <w:sz w:val="22"/>
                <w:szCs w:val="22"/>
              </w:rPr>
              <w:t>2</w:t>
            </w:r>
            <w:r>
              <w:rPr>
                <w:rFonts w:hint="eastAsia" w:ascii="Arial" w:hAnsi="Arial" w:cs="Arial"/>
                <w:sz w:val="22"/>
                <w:szCs w:val="22"/>
              </w:rPr>
              <w:t>、</w:t>
            </w:r>
            <w:r>
              <w:rPr>
                <w:rFonts w:ascii="Arial" w:hAnsi="Arial" w:cs="Arial"/>
                <w:sz w:val="22"/>
                <w:szCs w:val="22"/>
              </w:rPr>
              <w:t>    </w:t>
            </w:r>
            <w:r>
              <w:rPr>
                <w:rFonts w:hint="eastAsia" w:ascii="Arial" w:hAnsi="Arial" w:cs="Arial"/>
                <w:sz w:val="22"/>
                <w:szCs w:val="22"/>
              </w:rPr>
              <w:t>教师做分解和完整动作示范。</w:t>
            </w:r>
          </w:p>
          <w:p>
            <w:pPr>
              <w:rPr>
                <w:sz w:val="22"/>
                <w:szCs w:val="22"/>
              </w:rPr>
            </w:pPr>
            <w:r>
              <w:rPr>
                <w:rFonts w:ascii="Arial" w:hAnsi="Arial" w:cs="Arial"/>
                <w:sz w:val="22"/>
                <w:szCs w:val="22"/>
              </w:rPr>
              <w:t>3</w:t>
            </w:r>
            <w:r>
              <w:rPr>
                <w:rFonts w:hint="eastAsia" w:ascii="Arial" w:hAnsi="Arial" w:cs="Arial"/>
                <w:sz w:val="22"/>
                <w:szCs w:val="22"/>
              </w:rPr>
              <w:t>、</w:t>
            </w:r>
            <w:r>
              <w:rPr>
                <w:rFonts w:ascii="Arial" w:hAnsi="Arial" w:cs="Arial"/>
                <w:sz w:val="22"/>
                <w:szCs w:val="22"/>
              </w:rPr>
              <w:t>    </w:t>
            </w:r>
            <w:r>
              <w:rPr>
                <w:rFonts w:hint="eastAsia" w:ascii="Arial" w:hAnsi="Arial" w:cs="Arial"/>
                <w:sz w:val="22"/>
                <w:szCs w:val="22"/>
              </w:rPr>
              <w:t>教师给学生个别指导。</w:t>
            </w:r>
          </w:p>
        </w:tc>
        <w:tc>
          <w:tcPr>
            <w:tcW w:w="577"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多次练习</w:t>
            </w:r>
          </w:p>
        </w:tc>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mc:AlternateContent>
                <mc:Choice Requires="wpg">
                  <w:drawing>
                    <wp:anchor distT="0" distB="0" distL="114300" distR="114300" simplePos="0" relativeHeight="251667456" behindDoc="0" locked="0" layoutInCell="1" allowOverlap="1">
                      <wp:simplePos x="0" y="0"/>
                      <wp:positionH relativeFrom="column">
                        <wp:posOffset>147320</wp:posOffset>
                      </wp:positionH>
                      <wp:positionV relativeFrom="paragraph">
                        <wp:posOffset>374650</wp:posOffset>
                      </wp:positionV>
                      <wp:extent cx="1536700" cy="891540"/>
                      <wp:effectExtent l="33655" t="9525" r="45085" b="13335"/>
                      <wp:wrapNone/>
                      <wp:docPr id="23" name="组合 116"/>
                      <wp:cNvGraphicFramePr/>
                      <a:graphic xmlns:a="http://schemas.openxmlformats.org/drawingml/2006/main">
                        <a:graphicData uri="http://schemas.microsoft.com/office/word/2010/wordprocessingGroup">
                          <wpg:wgp>
                            <wpg:cNvGrpSpPr/>
                            <wpg:grpSpPr>
                              <a:xfrm>
                                <a:off x="0" y="0"/>
                                <a:ext cx="1536700" cy="891540"/>
                                <a:chOff x="6279" y="7701"/>
                                <a:chExt cx="2420" cy="1404"/>
                              </a:xfrm>
                            </wpg:grpSpPr>
                            <wps:wsp>
                              <wps:cNvPr id="13" name="椭圆 117"/>
                              <wps:cNvSpPr/>
                              <wps:spPr>
                                <a:xfrm>
                                  <a:off x="6489" y="7842"/>
                                  <a:ext cx="2100" cy="1092"/>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4" name="自选图形 118"/>
                              <wps:cNvSpPr/>
                              <wps:spPr>
                                <a:xfrm>
                                  <a:off x="7434" y="8154"/>
                                  <a:ext cx="420" cy="312"/>
                                </a:xfrm>
                                <a:prstGeom prst="smileyFace">
                                  <a:avLst>
                                    <a:gd name="adj" fmla="val 4653"/>
                                  </a:avLst>
                                </a:prstGeom>
                                <a:solidFill>
                                  <a:srgbClr val="FFFFFF"/>
                                </a:solidFill>
                                <a:ln w="9525" cap="flat" cmpd="sng">
                                  <a:solidFill>
                                    <a:srgbClr val="000000"/>
                                  </a:solidFill>
                                  <a:prstDash val="solid"/>
                                  <a:headEnd type="none" w="med" len="med"/>
                                  <a:tailEnd type="none" w="med" len="med"/>
                                </a:ln>
                              </wps:spPr>
                              <wps:bodyPr wrap="square" upright="1"/>
                            </wps:wsp>
                            <wps:wsp>
                              <wps:cNvPr id="15" name="自选图形 119"/>
                              <wps:cNvSpPr/>
                              <wps:spPr>
                                <a:xfrm>
                                  <a:off x="6279" y="8310"/>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6" name="自选图形 120"/>
                              <wps:cNvSpPr/>
                              <wps:spPr>
                                <a:xfrm>
                                  <a:off x="8384" y="8793"/>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7" name="自选图形 121"/>
                              <wps:cNvSpPr/>
                              <wps:spPr>
                                <a:xfrm>
                                  <a:off x="6494" y="7857"/>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8" name="自选图形 122"/>
                              <wps:cNvSpPr/>
                              <wps:spPr>
                                <a:xfrm>
                                  <a:off x="6599" y="8793"/>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9" name="自选图形 123"/>
                              <wps:cNvSpPr/>
                              <wps:spPr>
                                <a:xfrm>
                                  <a:off x="7859" y="8949"/>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0" name="自选图形 124"/>
                              <wps:cNvSpPr/>
                              <wps:spPr>
                                <a:xfrm>
                                  <a:off x="8384" y="8169"/>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1" name="自选图形 125"/>
                              <wps:cNvSpPr/>
                              <wps:spPr>
                                <a:xfrm>
                                  <a:off x="7859" y="7857"/>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2" name="自选图形 126"/>
                              <wps:cNvSpPr/>
                              <wps:spPr>
                                <a:xfrm>
                                  <a:off x="7124" y="7701"/>
                                  <a:ext cx="315" cy="156"/>
                                </a:xfrm>
                                <a:prstGeom prst="star32">
                                  <a:avLst>
                                    <a:gd name="adj" fmla="val 37500"/>
                                  </a:avLst>
                                </a:prstGeom>
                                <a:solidFill>
                                  <a:srgbClr val="FFFFFF"/>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116" o:spid="_x0000_s1026" o:spt="203" style="position:absolute;left:0pt;margin-left:11.6pt;margin-top:29.5pt;height:70.2pt;width:121pt;z-index:251667456;mso-width-relative:page;mso-height-relative:page;" coordorigin="6279,7701" coordsize="2420,1404" o:gfxdata="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mK9nttkA&#10;AAAJAQAADwAAAAAAAAABACAAAAAiAAAAZHJzL2Rvd25yZXYueG1sUEsBAhQAFAAAAAgAh07iQFKE&#10;OYrmAwAA+RsAAA4AAAAAAAAAAQAgAAAAKAEAAGRycy9lMm9Eb2MueG1sUEsFBgAAAAAGAAYAWQEA&#10;AIAHAAAAAA==&#10;">
                      <o:lock v:ext="edit" aspectratio="f"/>
                      <v:shape id="椭圆 117" o:spid="_x0000_s1026" o:spt="3" type="#_x0000_t3" style="position:absolute;left:6489;top:7842;height:1092;width:2100;" fillcolor="#FFFFFF" filled="t" stroked="t" coordsize="21600,21600" o:gfxdata="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eYSy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自选图形 118" o:spid="_x0000_s1026" o:spt="96" type="#_x0000_t96" style="position:absolute;left:7434;top:8154;height:312;width:420;" fillcolor="#FFFFFF" filled="t" stroked="t" coordsize="21600,21600" o:gfxdata="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8i227sAAADb&#10;AAAADwAAAAAAAAABACAAAAAiAAAAZHJzL2Rvd25yZXYueG1sUEsBAhQAFAAAAAgAh07iQDMvBZ47&#10;AAAAOQAAABAAAAAAAAAAAQAgAAAACgEAAGRycy9zaGFwZXhtbC54bWxQSwUGAAAAAAYABgBbAQAA&#10;tAMAAAAA&#10;" adj="17520">
                        <v:fill on="t" focussize="0,0"/>
                        <v:stroke color="#000000" joinstyle="round"/>
                        <v:imagedata o:title=""/>
                        <o:lock v:ext="edit" aspectratio="f"/>
                      </v:shape>
                      <v:shape id="自选图形 119" o:spid="_x0000_s1026" o:spt="60" type="#_x0000_t60" style="position:absolute;left:6279;top:8310;height:156;width:315;" fillcolor="#FFFFFF" filled="t" stroked="t" coordsize="21600,21600" o:gfxdata="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Ii5AAAA2wAA&#10;AA8AAAAAAAAAAQAgAAAAIgAAAGRycy9kb3ducmV2LnhtbFBLAQIUABQAAAAIAIdO4kAzLwWeOwAA&#10;ADkAAAAQAAAAAAAAAAEAIAAAAAgBAABkcnMvc2hhcGV4bWwueG1sUEsFBgAAAAAGAAYAWwEAALID&#10;AAAAAA==&#10;" adj="2700">
                        <v:fill on="t" focussize="0,0"/>
                        <v:stroke color="#000000" joinstyle="miter"/>
                        <v:imagedata o:title=""/>
                        <o:lock v:ext="edit" aspectratio="f"/>
                      </v:shape>
                      <v:shape id="自选图形 120" o:spid="_x0000_s1026" o:spt="60" type="#_x0000_t60" style="position:absolute;left:8384;top:8793;height:156;width:315;" fillcolor="#FFFFFF" filled="t" stroked="t" coordsize="21600,21600" o:gfxdata="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bWL/twAAANsAAAAP&#10;AAAAAAAAAAEAIAAAACIAAABkcnMvZG93bnJldi54bWxQSwECFAAUAAAACACHTuJAMy8FnjsAAAA5&#10;AAAAEAAAAAAAAAABACAAAAAGAQAAZHJzL3NoYXBleG1sLnhtbFBLBQYAAAAABgAGAFsBAACwAwAA&#10;AAA=&#10;" adj="2700">
                        <v:fill on="t" focussize="0,0"/>
                        <v:stroke color="#000000" joinstyle="miter"/>
                        <v:imagedata o:title=""/>
                        <o:lock v:ext="edit" aspectratio="f"/>
                      </v:shape>
                      <v:shape id="自选图形 121" o:spid="_x0000_s1026" o:spt="60" type="#_x0000_t60" style="position:absolute;left:6494;top:7857;height:156;width:315;" fillcolor="#FFFFFF" filled="t" stroked="t" coordsize="21600,21600" o:gfxdata="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IcdktwAAANsAAAAP&#10;AAAAAAAAAAEAIAAAACIAAABkcnMvZG93bnJldi54bWxQSwECFAAUAAAACACHTuJAMy8FnjsAAAA5&#10;AAAAEAAAAAAAAAABACAAAAAGAQAAZHJzL3NoYXBleG1sLnhtbFBLBQYAAAAABgAGAFsBAACwAwAA&#10;AAA=&#10;" adj="2700">
                        <v:fill on="t" focussize="0,0"/>
                        <v:stroke color="#000000" joinstyle="miter"/>
                        <v:imagedata o:title=""/>
                        <o:lock v:ext="edit" aspectratio="f"/>
                      </v:shape>
                      <v:shape id="自选图形 122" o:spid="_x0000_s1026" o:spt="60" type="#_x0000_t60" style="position:absolute;left:6599;top:8793;height:156;width:315;" fillcolor="#FFFFFF" filled="t" stroked="t" coordsize="21600,21600" o:gfxdata="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5TFrsAAADb&#10;AAAADwAAAAAAAAABACAAAAAiAAAAZHJzL2Rvd25yZXYueG1sUEsBAhQAFAAAAAgAh07iQDMvBZ47&#10;AAAAOQAAABAAAAAAAAAAAQAgAAAACgEAAGRycy9zaGFwZXhtbC54bWxQSwUGAAAAAAYABgBbAQAA&#10;tAMAAAAA&#10;" adj="2700">
                        <v:fill on="t" focussize="0,0"/>
                        <v:stroke color="#000000" joinstyle="miter"/>
                        <v:imagedata o:title=""/>
                        <o:lock v:ext="edit" aspectratio="f"/>
                      </v:shape>
                      <v:shape id="自选图形 123" o:spid="_x0000_s1026" o:spt="60" type="#_x0000_t60" style="position:absolute;left:7859;top:8949;height:156;width:315;" fillcolor="#FFFFFF" filled="t" stroked="t" coordsize="21600,21600" o:gfxdata="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y9o25AAAA2wAA&#10;AA8AAAAAAAAAAQAgAAAAIgAAAGRycy9kb3ducmV2LnhtbFBLAQIUABQAAAAIAIdO4kAzLwWeOwAA&#10;ADkAAAAQAAAAAAAAAAEAIAAAAAgBAABkcnMvc2hhcGV4bWwueG1sUEsFBgAAAAAGAAYAWwEAALID&#10;AAAAAA==&#10;" adj="2700">
                        <v:fill on="t" focussize="0,0"/>
                        <v:stroke color="#000000" joinstyle="miter"/>
                        <v:imagedata o:title=""/>
                        <o:lock v:ext="edit" aspectratio="f"/>
                      </v:shape>
                      <v:shape id="自选图形 124" o:spid="_x0000_s1026" o:spt="60" type="#_x0000_t60" style="position:absolute;left:8384;top:8169;height:156;width:315;" fillcolor="#FFFFFF" filled="t" stroked="t" coordsize="21600,21600" o:gfxdata="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pJWttwAAANsAAAAP&#10;AAAAAAAAAAEAIAAAACIAAABkcnMvZG93bnJldi54bWxQSwECFAAUAAAACACHTuJAMy8FnjsAAAA5&#10;AAAAEAAAAAAAAAABACAAAAAGAQAAZHJzL3NoYXBleG1sLnhtbFBLBQYAAAAABgAGAFsBAACwAwAA&#10;AAA=&#10;" adj="2700">
                        <v:fill on="t" focussize="0,0"/>
                        <v:stroke color="#000000" joinstyle="miter"/>
                        <v:imagedata o:title=""/>
                        <o:lock v:ext="edit" aspectratio="f"/>
                      </v:shape>
                      <v:shape id="自选图形 125" o:spid="_x0000_s1026" o:spt="60" type="#_x0000_t60" style="position:absolute;left:7859;top:7857;height:156;width:315;" fillcolor="#FFFFFF" filled="t" stroked="t" coordsize="21600,21600" o:gfxdata="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ugwNrsAAADb&#10;AAAADwAAAAAAAAABACAAAAAiAAAAZHJzL2Rvd25yZXYueG1sUEsBAhQAFAAAAAgAh07iQDMvBZ47&#10;AAAAOQAAABAAAAAAAAAAAQAgAAAACgEAAGRycy9zaGFwZXhtbC54bWxQSwUGAAAAAAYABgBbAQAA&#10;tAMAAAAA&#10;" adj="2700">
                        <v:fill on="t" focussize="0,0"/>
                        <v:stroke color="#000000" joinstyle="miter"/>
                        <v:imagedata o:title=""/>
                        <o:lock v:ext="edit" aspectratio="f"/>
                      </v:shape>
                      <v:shape id="自选图形 126" o:spid="_x0000_s1026" o:spt="60" type="#_x0000_t60" style="position:absolute;left:7124;top:7701;height:156;width:315;" fillcolor="#FFFFFF" filled="t" stroked="t" coordsize="21600,21600" o:gfxdata="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Oq5BugAAANsA&#10;AAAPAAAAAAAAAAEAIAAAACIAAABkcnMvZG93bnJldi54bWxQSwECFAAUAAAACACHTuJAMy8FnjsA&#10;AAA5AAAAEAAAAAAAAAABACAAAAAJAQAAZHJzL3NoYXBleG1sLnhtbFBLBQYAAAAABgAGAFsBAACz&#10;AwAAAAA=&#10;" adj="2700">
                        <v:fill on="t" focussize="0,0"/>
                        <v:stroke color="#000000" joinstyle="miter"/>
                        <v:imagedata o:title=""/>
                        <o:lock v:ext="edit" aspectratio="f"/>
                      </v:shape>
                    </v:group>
                  </w:pict>
                </mc:Fallback>
              </mc:AlternateContent>
            </w:r>
            <w:r>
              <w:rPr>
                <w:sz w:val="22"/>
                <w:szCs w:val="22"/>
              </w:rPr>
              <w:t>14</w:t>
            </w:r>
            <w:r>
              <w:rPr>
                <w:rFonts w:hint="eastAsia"/>
                <w:sz w:val="22"/>
                <w:szCs w:val="22"/>
              </w:rPr>
              <w:t>’</w:t>
            </w:r>
          </w:p>
        </w:tc>
        <w:tc>
          <w:tcPr>
            <w:tcW w:w="2670"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场地：把篮球场作为为游戏场地。如图</w:t>
            </w:r>
          </w:p>
          <w:p>
            <w:pPr>
              <w:ind w:firstLine="440" w:firstLineChars="200"/>
              <w:rPr>
                <w:sz w:val="22"/>
                <w:szCs w:val="22"/>
              </w:rPr>
            </w:pPr>
          </w:p>
          <w:p>
            <w:pPr>
              <w:ind w:firstLine="440" w:firstLineChars="200"/>
              <w:rPr>
                <w:sz w:val="22"/>
                <w:szCs w:val="22"/>
              </w:rPr>
            </w:pPr>
          </w:p>
          <w:p>
            <w:pPr>
              <w:ind w:firstLine="440" w:firstLineChars="200"/>
              <w:rPr>
                <w:sz w:val="22"/>
                <w:szCs w:val="22"/>
              </w:rPr>
            </w:pPr>
          </w:p>
          <w:p>
            <w:pPr>
              <w:rPr>
                <w:sz w:val="22"/>
                <w:szCs w:val="22"/>
              </w:rPr>
            </w:pPr>
          </w:p>
          <w:p>
            <w:pPr>
              <w:rPr>
                <w:sz w:val="22"/>
                <w:szCs w:val="22"/>
              </w:rPr>
            </w:pPr>
          </w:p>
          <w:p>
            <w:pPr>
              <w:rPr>
                <w:rFonts w:hint="eastAsia"/>
                <w:sz w:val="22"/>
                <w:szCs w:val="22"/>
              </w:rPr>
            </w:pPr>
          </w:p>
          <w:p>
            <w:pPr>
              <w:rPr>
                <w:rFonts w:hint="eastAsia"/>
                <w:sz w:val="22"/>
                <w:szCs w:val="22"/>
              </w:rPr>
            </w:pPr>
          </w:p>
          <w:p>
            <w:pPr>
              <w:rPr>
                <w:rFonts w:hint="eastAsia"/>
                <w:sz w:val="22"/>
                <w:szCs w:val="22"/>
              </w:rPr>
            </w:pPr>
          </w:p>
          <w:p>
            <w:pPr>
              <w:rPr>
                <w:sz w:val="22"/>
                <w:szCs w:val="22"/>
              </w:rPr>
            </w:pPr>
            <w:r>
              <w:rPr>
                <w:rFonts w:hint="eastAsia"/>
                <w:sz w:val="22"/>
                <w:szCs w:val="22"/>
              </w:rPr>
              <w:t>教与学的方法：</w:t>
            </w:r>
          </w:p>
          <w:p>
            <w:pPr>
              <w:rPr>
                <w:sz w:val="22"/>
                <w:szCs w:val="22"/>
              </w:rPr>
            </w:pPr>
            <w:r>
              <w:rPr>
                <w:sz w:val="22"/>
                <w:szCs w:val="22"/>
              </w:rPr>
              <w:t>1</w:t>
            </w:r>
            <w:r>
              <w:rPr>
                <w:rFonts w:hint="eastAsia"/>
                <w:sz w:val="22"/>
                <w:szCs w:val="22"/>
              </w:rPr>
              <w:t>、教师强调游戏规则。</w:t>
            </w:r>
          </w:p>
          <w:p>
            <w:pPr>
              <w:rPr>
                <w:sz w:val="22"/>
                <w:szCs w:val="22"/>
              </w:rPr>
            </w:pPr>
            <w:r>
              <w:rPr>
                <w:sz w:val="22"/>
                <w:szCs w:val="22"/>
              </w:rPr>
              <w:t>2</w:t>
            </w:r>
            <w:r>
              <w:rPr>
                <w:rFonts w:hint="eastAsia"/>
                <w:sz w:val="22"/>
                <w:szCs w:val="22"/>
              </w:rPr>
              <w:t>、强调安全问题。</w:t>
            </w:r>
          </w:p>
          <w:p>
            <w:pPr>
              <w:rPr>
                <w:sz w:val="22"/>
                <w:szCs w:val="22"/>
              </w:rPr>
            </w:pPr>
            <w:r>
              <w:rPr>
                <w:sz w:val="22"/>
                <w:szCs w:val="22"/>
              </w:rPr>
              <w:t>3</w:t>
            </w:r>
            <w:r>
              <w:rPr>
                <w:rFonts w:hint="eastAsia"/>
                <w:sz w:val="22"/>
                <w:szCs w:val="22"/>
              </w:rPr>
              <w:t>、鼓励学生进行创新，对有创意的同学提出表扬。</w:t>
            </w:r>
          </w:p>
          <w:p>
            <w:pPr>
              <w:rPr>
                <w:sz w:val="22"/>
                <w:szCs w:val="22"/>
              </w:rPr>
            </w:pPr>
            <w:r>
              <w:rPr>
                <w:sz w:val="22"/>
                <w:szCs w:val="22"/>
              </w:rPr>
              <w:t>4</w:t>
            </w:r>
            <w:r>
              <w:rPr>
                <w:rFonts w:hint="eastAsia"/>
                <w:sz w:val="22"/>
                <w:szCs w:val="22"/>
              </w:rPr>
              <w:t>、及时进行评价。</w:t>
            </w:r>
          </w:p>
          <w:p>
            <w:pPr>
              <w:rPr>
                <w:sz w:val="22"/>
                <w:szCs w:val="22"/>
              </w:rPr>
            </w:pPr>
            <w:r>
              <w:rPr>
                <w:rFonts w:hint="eastAsia"/>
                <w:sz w:val="22"/>
                <w:szCs w:val="22"/>
              </w:rPr>
              <w:t>预期目标：</w:t>
            </w:r>
          </w:p>
          <w:p>
            <w:pPr>
              <w:ind w:firstLine="440" w:firstLineChars="200"/>
              <w:rPr>
                <w:sz w:val="22"/>
                <w:szCs w:val="22"/>
              </w:rPr>
            </w:pPr>
            <w:r>
              <w:rPr>
                <w:rFonts w:hint="eastAsia"/>
                <w:sz w:val="22"/>
                <w:szCs w:val="22"/>
              </w:rPr>
              <w:t>通过游戏能发展学生下肢力量和灵敏性及协调能力，培养学生机智、勇敢、勇敢、顽强和应变、创新意识，对于身体和心理有一定感受。</w:t>
            </w:r>
          </w:p>
        </w:tc>
        <w:tc>
          <w:tcPr>
            <w:tcW w:w="1732" w:type="dxa"/>
            <w:tcBorders>
              <w:top w:val="single" w:color="auto" w:sz="4" w:space="0"/>
              <w:left w:val="single" w:color="auto" w:sz="4" w:space="0"/>
              <w:bottom w:val="single" w:color="auto" w:sz="4" w:space="0"/>
              <w:right w:val="single" w:color="auto" w:sz="4" w:space="0"/>
            </w:tcBorders>
            <w:noWrap w:val="0"/>
            <w:vAlign w:val="top"/>
          </w:tcPr>
          <w:p>
            <w:pPr>
              <w:ind w:firstLine="440" w:firstLineChars="200"/>
              <w:rPr>
                <w:rFonts w:hint="eastAsia"/>
                <w:sz w:val="22"/>
                <w:szCs w:val="22"/>
              </w:rPr>
            </w:pPr>
          </w:p>
        </w:tc>
      </w:tr>
    </w:tbl>
    <w:p>
      <w:pPr>
        <w:jc w:val="left"/>
      </w:pPr>
      <w:r>
        <w:br w:type="page"/>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2"/>
        <w:gridCol w:w="620"/>
        <w:gridCol w:w="2266"/>
        <w:gridCol w:w="615"/>
        <w:gridCol w:w="495"/>
        <w:gridCol w:w="2715"/>
        <w:gridCol w:w="16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0" w:hRule="atLeast"/>
          <w:jc w:val="center"/>
        </w:trPr>
        <w:tc>
          <w:tcPr>
            <w:tcW w:w="622"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四</w:t>
            </w:r>
          </w:p>
          <w:p>
            <w:pPr>
              <w:rPr>
                <w:sz w:val="22"/>
                <w:szCs w:val="22"/>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5</w:t>
            </w:r>
            <w:r>
              <w:rPr>
                <w:rFonts w:hint="eastAsia"/>
                <w:sz w:val="22"/>
                <w:szCs w:val="22"/>
              </w:rPr>
              <w:t>’</w:t>
            </w:r>
          </w:p>
        </w:tc>
        <w:tc>
          <w:tcPr>
            <w:tcW w:w="2266"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1</w:t>
            </w:r>
            <w:r>
              <w:rPr>
                <w:rFonts w:hint="eastAsia"/>
                <w:sz w:val="22"/>
                <w:szCs w:val="22"/>
              </w:rPr>
              <w:t>、在教师创设的语言情景下进行放松</w:t>
            </w:r>
          </w:p>
          <w:p>
            <w:pPr>
              <w:ind w:firstLine="440" w:firstLineChars="200"/>
              <w:rPr>
                <w:sz w:val="22"/>
                <w:szCs w:val="22"/>
              </w:rPr>
            </w:pPr>
          </w:p>
          <w:p>
            <w:pPr>
              <w:rPr>
                <w:sz w:val="22"/>
                <w:szCs w:val="22"/>
              </w:rPr>
            </w:pPr>
            <w:r>
              <w:rPr>
                <w:sz w:val="22"/>
                <w:szCs w:val="22"/>
              </w:rPr>
              <w:t>2</w:t>
            </w:r>
            <w:r>
              <w:rPr>
                <w:rFonts w:hint="eastAsia"/>
                <w:sz w:val="22"/>
                <w:szCs w:val="22"/>
              </w:rPr>
              <w:t>、教师讲评学习情况</w:t>
            </w:r>
          </w:p>
          <w:p>
            <w:pPr>
              <w:ind w:firstLine="440" w:firstLineChars="200"/>
              <w:rPr>
                <w:sz w:val="22"/>
                <w:szCs w:val="22"/>
              </w:rPr>
            </w:pPr>
          </w:p>
          <w:p>
            <w:pPr>
              <w:rPr>
                <w:sz w:val="22"/>
                <w:szCs w:val="22"/>
              </w:rPr>
            </w:pPr>
            <w:r>
              <w:rPr>
                <w:sz w:val="22"/>
                <w:szCs w:val="22"/>
              </w:rPr>
              <w:t>3</w:t>
            </w:r>
            <w:r>
              <w:rPr>
                <w:rFonts w:hint="eastAsia"/>
                <w:sz w:val="22"/>
                <w:szCs w:val="22"/>
              </w:rPr>
              <w:t>、安排执勤小组收器材</w:t>
            </w:r>
          </w:p>
          <w:p>
            <w:pPr>
              <w:rPr>
                <w:sz w:val="22"/>
                <w:szCs w:val="22"/>
              </w:rPr>
            </w:pPr>
          </w:p>
          <w:p>
            <w:pPr>
              <w:rPr>
                <w:sz w:val="22"/>
                <w:szCs w:val="22"/>
              </w:rPr>
            </w:pPr>
            <w:r>
              <w:rPr>
                <w:rFonts w:hint="eastAsia"/>
                <w:sz w:val="22"/>
                <w:szCs w:val="22"/>
              </w:rPr>
              <w:t>预期目标：</w:t>
            </w:r>
          </w:p>
          <w:p>
            <w:pPr>
              <w:rPr>
                <w:sz w:val="22"/>
                <w:szCs w:val="22"/>
              </w:rPr>
            </w:pPr>
            <w:r>
              <w:rPr>
                <w:sz w:val="22"/>
                <w:szCs w:val="22"/>
              </w:rPr>
              <w:t xml:space="preserve">    </w:t>
            </w:r>
            <w:r>
              <w:rPr>
                <w:rFonts w:hint="eastAsia"/>
                <w:sz w:val="22"/>
                <w:szCs w:val="22"/>
              </w:rPr>
              <w:t>身心愉悦、轻松自然。</w:t>
            </w:r>
          </w:p>
        </w:tc>
        <w:tc>
          <w:tcPr>
            <w:tcW w:w="615"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5</w:t>
            </w:r>
            <w:r>
              <w:rPr>
                <w:rFonts w:hint="eastAsia"/>
                <w:sz w:val="22"/>
                <w:szCs w:val="22"/>
              </w:rPr>
              <w:t>’</w:t>
            </w:r>
          </w:p>
        </w:tc>
        <w:tc>
          <w:tcPr>
            <w:tcW w:w="2715"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队形：</w:t>
            </w:r>
          </w:p>
          <w:p>
            <w:pPr>
              <w:ind w:firstLine="921" w:firstLineChars="419"/>
              <w:jc w:val="left"/>
              <w:rPr>
                <w:sz w:val="22"/>
                <w:szCs w:val="22"/>
              </w:rPr>
            </w:pPr>
            <w:r>
              <w:rPr>
                <w:sz w:val="22"/>
                <w:szCs w:val="22"/>
              </w:rPr>
              <mc:AlternateContent>
                <mc:Choice Requires="wps">
                  <w:drawing>
                    <wp:anchor distT="0" distB="0" distL="114300" distR="114300" simplePos="0" relativeHeight="251662336" behindDoc="1" locked="0" layoutInCell="1" allowOverlap="1">
                      <wp:simplePos x="0" y="0"/>
                      <wp:positionH relativeFrom="column">
                        <wp:posOffset>334645</wp:posOffset>
                      </wp:positionH>
                      <wp:positionV relativeFrom="paragraph">
                        <wp:posOffset>60325</wp:posOffset>
                      </wp:positionV>
                      <wp:extent cx="936625" cy="892175"/>
                      <wp:effectExtent l="4445" t="4445" r="19050" b="17780"/>
                      <wp:wrapNone/>
                      <wp:docPr id="10" name="椭圆 402"/>
                      <wp:cNvGraphicFramePr/>
                      <a:graphic xmlns:a="http://schemas.openxmlformats.org/drawingml/2006/main">
                        <a:graphicData uri="http://schemas.microsoft.com/office/word/2010/wordprocessingShape">
                          <wps:wsp>
                            <wps:cNvSpPr/>
                            <wps:spPr>
                              <a:xfrm>
                                <a:off x="0" y="0"/>
                                <a:ext cx="936625" cy="89217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402" o:spid="_x0000_s1026" o:spt="3" type="#_x0000_t3" style="position:absolute;left:0pt;margin-left:26.35pt;margin-top:4.75pt;height:70.25pt;width:73.75pt;z-index:-251654144;mso-width-relative:page;mso-height-relative:page;" fillcolor="#FFFFFF" filled="t" stroked="t" coordsize="21600,21600" o:gfxdata="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6lO/9UAAAAIAQAADwAAAAAAAAABACAAAAAiAAAAZHJzL2Rvd25y&#10;ZXYueG1sUEsBAhQAFAAAAAgAh07iQPxz4NIBAgAAJwQAAA4AAAAAAAAAAQAgAAAAJAEAAGRycy9l&#10;Mm9Eb2MueG1sUEsFBgAAAAAGAAYAWQEAAJcFAAAAAA==&#10;">
                      <v:fill on="t" focussize="0,0"/>
                      <v:stroke color="#000000" joinstyle="round"/>
                      <v:imagedata o:title=""/>
                      <o:lock v:ext="edit" aspectratio="f"/>
                    </v:shape>
                  </w:pict>
                </mc:Fallback>
              </mc:AlternateContent>
            </w:r>
            <w:r>
              <w:rPr>
                <w:rFonts w:ascii="宋体"/>
                <w:b/>
                <w:bCs/>
                <w:sz w:val="22"/>
                <w:szCs w:val="22"/>
              </w:rPr>
              <w:sym w:font="Wingdings" w:char="004C"/>
            </w:r>
            <w:r>
              <w:rPr>
                <w:rFonts w:ascii="宋体"/>
                <w:b/>
                <w:bCs/>
                <w:sz w:val="22"/>
                <w:szCs w:val="22"/>
              </w:rPr>
              <w:t xml:space="preserve">  </w:t>
            </w:r>
            <w:r>
              <w:rPr>
                <w:rFonts w:hint="eastAsia" w:ascii="宋体"/>
                <w:b/>
                <w:bCs/>
                <w:sz w:val="22"/>
                <w:szCs w:val="22"/>
              </w:rPr>
              <w:t xml:space="preserve"> </w:t>
            </w:r>
            <w:r>
              <w:rPr>
                <w:rFonts w:ascii="宋体"/>
                <w:b/>
                <w:bCs/>
                <w:sz w:val="22"/>
                <w:szCs w:val="22"/>
              </w:rPr>
              <w:sym w:font="Wingdings" w:char="004C"/>
            </w:r>
          </w:p>
          <w:p>
            <w:pPr>
              <w:ind w:firstLine="437" w:firstLineChars="198"/>
              <w:jc w:val="left"/>
              <w:rPr>
                <w:sz w:val="22"/>
                <w:szCs w:val="22"/>
              </w:rPr>
            </w:pPr>
            <w:r>
              <w:rPr>
                <w:rFonts w:ascii="宋体"/>
                <w:b/>
                <w:bCs/>
                <w:sz w:val="22"/>
                <w:szCs w:val="22"/>
              </w:rPr>
              <w:sym w:font="Wingdings" w:char="004C"/>
            </w:r>
            <w:r>
              <w:rPr>
                <w:rFonts w:ascii="宋体"/>
                <w:b/>
                <w:bCs/>
                <w:sz w:val="22"/>
                <w:szCs w:val="22"/>
              </w:rPr>
              <w:t xml:space="preserve">       </w:t>
            </w:r>
            <w:r>
              <w:rPr>
                <w:rFonts w:hint="eastAsia" w:ascii="宋体"/>
                <w:b/>
                <w:bCs/>
                <w:sz w:val="22"/>
                <w:szCs w:val="22"/>
              </w:rPr>
              <w:t xml:space="preserve">    </w:t>
            </w:r>
            <w:r>
              <w:rPr>
                <w:rFonts w:ascii="宋体"/>
                <w:b/>
                <w:bCs/>
                <w:sz w:val="22"/>
                <w:szCs w:val="22"/>
              </w:rPr>
              <w:sym w:font="Wingdings" w:char="004C"/>
            </w:r>
          </w:p>
          <w:p>
            <w:pPr>
              <w:ind w:firstLine="433" w:firstLineChars="197"/>
              <w:jc w:val="left"/>
              <w:rPr>
                <w:rFonts w:ascii="宋体"/>
                <w:b/>
                <w:bCs/>
                <w:sz w:val="22"/>
                <w:szCs w:val="22"/>
              </w:rPr>
            </w:pPr>
            <w:r>
              <w:rPr>
                <w:sz w:val="22"/>
                <w:szCs w:val="22"/>
              </w:rPr>
              <mc:AlternateContent>
                <mc:Choice Requires="wps">
                  <w:drawing>
                    <wp:anchor distT="0" distB="0" distL="114300" distR="114300" simplePos="0" relativeHeight="251663360" behindDoc="1" locked="0" layoutInCell="1" allowOverlap="1">
                      <wp:simplePos x="0" y="0"/>
                      <wp:positionH relativeFrom="column">
                        <wp:posOffset>731520</wp:posOffset>
                      </wp:positionH>
                      <wp:positionV relativeFrom="paragraph">
                        <wp:posOffset>60960</wp:posOffset>
                      </wp:positionV>
                      <wp:extent cx="133350" cy="99060"/>
                      <wp:effectExtent l="4445" t="4445" r="14605" b="18415"/>
                      <wp:wrapNone/>
                      <wp:docPr id="11" name="椭圆 403"/>
                      <wp:cNvGraphicFramePr/>
                      <a:graphic xmlns:a="http://schemas.openxmlformats.org/drawingml/2006/main">
                        <a:graphicData uri="http://schemas.microsoft.com/office/word/2010/wordprocessingShape">
                          <wps:wsp>
                            <wps:cNvSpPr/>
                            <wps:spPr>
                              <a:xfrm>
                                <a:off x="0" y="0"/>
                                <a:ext cx="133350" cy="99060"/>
                              </a:xfrm>
                              <a:prstGeom prst="ellipse">
                                <a:avLst/>
                              </a:prstGeom>
                              <a:solidFill>
                                <a:srgbClr val="00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403" o:spid="_x0000_s1026" o:spt="3" type="#_x0000_t3" style="position:absolute;left:0pt;margin-left:57.6pt;margin-top:4.8pt;height:7.8pt;width:10.5pt;z-index:-251653120;mso-width-relative:page;mso-height-relative:page;" fillcolor="#000000" filled="t" stroked="t" coordsize="21600,21600" o:gfxdata="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zvCdQAAAAIAQAADwAAAAAAAAABACAAAAAiAAAAZHJzL2Rvd25yZXYu&#10;eG1sUEsBAhQAFAAAAAgAh07iQCt54rn/AQAAJgQAAA4AAAAAAAAAAQAgAAAAIwEAAGRycy9lMm9E&#10;b2MueG1sUEsFBgAAAAAGAAYAWQEAAJQFAAAAAA==&#10;">
                      <v:fill on="t" focussize="0,0"/>
                      <v:stroke color="#000000" joinstyle="round"/>
                      <v:imagedata o:title=""/>
                      <o:lock v:ext="edit" aspectratio="f"/>
                    </v:shape>
                  </w:pict>
                </mc:Fallback>
              </mc:AlternateContent>
            </w:r>
            <w:r>
              <w:rPr>
                <w:rFonts w:ascii="宋体"/>
                <w:b/>
                <w:bCs/>
                <w:sz w:val="22"/>
                <w:szCs w:val="22"/>
              </w:rPr>
              <w:sym w:font="Wingdings" w:char="004C"/>
            </w:r>
            <w:r>
              <w:rPr>
                <w:rFonts w:ascii="宋体"/>
                <w:b/>
                <w:bCs/>
                <w:sz w:val="22"/>
                <w:szCs w:val="22"/>
              </w:rPr>
              <w:t xml:space="preserve">         </w:t>
            </w:r>
            <w:r>
              <w:rPr>
                <w:rFonts w:hint="eastAsia" w:ascii="宋体"/>
                <w:b/>
                <w:bCs/>
                <w:sz w:val="22"/>
                <w:szCs w:val="22"/>
              </w:rPr>
              <w:t xml:space="preserve">   </w:t>
            </w:r>
            <w:r>
              <w:rPr>
                <w:rFonts w:ascii="宋体"/>
                <w:b/>
                <w:bCs/>
                <w:sz w:val="22"/>
                <w:szCs w:val="22"/>
              </w:rPr>
              <w:sym w:font="Wingdings" w:char="004C"/>
            </w:r>
          </w:p>
          <w:p>
            <w:pPr>
              <w:jc w:val="left"/>
              <w:rPr>
                <w:sz w:val="22"/>
                <w:szCs w:val="22"/>
              </w:rPr>
            </w:pPr>
            <w:r>
              <w:rPr>
                <w:rFonts w:hint="eastAsia" w:ascii="宋体"/>
                <w:b/>
                <w:bCs/>
                <w:sz w:val="22"/>
                <w:szCs w:val="22"/>
              </w:rPr>
              <w:t xml:space="preserve">    </w:t>
            </w:r>
            <w:r>
              <w:rPr>
                <w:rFonts w:ascii="宋体"/>
                <w:b/>
                <w:bCs/>
                <w:sz w:val="22"/>
                <w:szCs w:val="22"/>
              </w:rPr>
              <w:sym w:font="Wingdings" w:char="004C"/>
            </w:r>
            <w:r>
              <w:rPr>
                <w:rFonts w:ascii="宋体"/>
                <w:b/>
                <w:bCs/>
                <w:sz w:val="22"/>
                <w:szCs w:val="22"/>
              </w:rPr>
              <w:t xml:space="preserve">      </w:t>
            </w:r>
            <w:r>
              <w:rPr>
                <w:rFonts w:hint="eastAsia" w:ascii="宋体"/>
                <w:b/>
                <w:bCs/>
                <w:sz w:val="22"/>
                <w:szCs w:val="22"/>
              </w:rPr>
              <w:t xml:space="preserve">     </w:t>
            </w:r>
            <w:r>
              <w:rPr>
                <w:rFonts w:ascii="宋体"/>
                <w:b/>
                <w:bCs/>
                <w:sz w:val="22"/>
                <w:szCs w:val="22"/>
              </w:rPr>
              <w:sym w:font="Wingdings" w:char="004C"/>
            </w:r>
          </w:p>
          <w:p>
            <w:pPr>
              <w:ind w:firstLine="660" w:firstLineChars="299"/>
              <w:jc w:val="left"/>
              <w:rPr>
                <w:sz w:val="22"/>
                <w:szCs w:val="22"/>
              </w:rPr>
            </w:pPr>
            <w:r>
              <w:rPr>
                <w:rFonts w:ascii="宋体"/>
                <w:b/>
                <w:bCs/>
                <w:sz w:val="22"/>
                <w:szCs w:val="22"/>
              </w:rPr>
              <w:sym w:font="Wingdings" w:char="004C"/>
            </w:r>
            <w:r>
              <w:rPr>
                <w:rFonts w:ascii="宋体"/>
                <w:b/>
                <w:bCs/>
                <w:sz w:val="22"/>
                <w:szCs w:val="22"/>
              </w:rPr>
              <w:t xml:space="preserve">   </w:t>
            </w:r>
            <w:r>
              <w:rPr>
                <w:rFonts w:hint="eastAsia" w:ascii="宋体"/>
                <w:b/>
                <w:bCs/>
                <w:sz w:val="22"/>
                <w:szCs w:val="22"/>
              </w:rPr>
              <w:t xml:space="preserve">    </w:t>
            </w:r>
            <w:r>
              <w:rPr>
                <w:rFonts w:ascii="宋体"/>
                <w:b/>
                <w:bCs/>
                <w:sz w:val="22"/>
                <w:szCs w:val="22"/>
              </w:rPr>
              <w:sym w:font="Wingdings" w:char="004C"/>
            </w:r>
          </w:p>
          <w:p>
            <w:pPr>
              <w:rPr>
                <w:rFonts w:eastAsia="黑体"/>
                <w:sz w:val="22"/>
                <w:szCs w:val="22"/>
              </w:rPr>
            </w:pPr>
          </w:p>
          <w:p>
            <w:pPr>
              <w:rPr>
                <w:sz w:val="22"/>
                <w:szCs w:val="22"/>
              </w:rPr>
            </w:pPr>
            <w:r>
              <w:rPr>
                <w:rFonts w:hint="eastAsia" w:eastAsia="黑体"/>
                <w:sz w:val="22"/>
                <w:szCs w:val="22"/>
              </w:rPr>
              <w:t>教与学的方法：</w:t>
            </w:r>
            <w:r>
              <w:rPr>
                <w:sz w:val="22"/>
                <w:szCs w:val="22"/>
              </w:rPr>
              <w:t xml:space="preserve"> </w:t>
            </w:r>
          </w:p>
          <w:p>
            <w:pPr>
              <w:rPr>
                <w:sz w:val="22"/>
                <w:szCs w:val="22"/>
              </w:rPr>
            </w:pPr>
            <w:r>
              <w:rPr>
                <w:sz w:val="22"/>
                <w:szCs w:val="22"/>
              </w:rPr>
              <w:t>1</w:t>
            </w:r>
            <w:r>
              <w:rPr>
                <w:rFonts w:hint="eastAsia"/>
                <w:sz w:val="22"/>
                <w:szCs w:val="22"/>
              </w:rPr>
              <w:t>、引导学生按要求完成。</w:t>
            </w:r>
          </w:p>
          <w:p>
            <w:pPr>
              <w:rPr>
                <w:sz w:val="22"/>
                <w:szCs w:val="22"/>
              </w:rPr>
            </w:pPr>
            <w:r>
              <w:rPr>
                <w:sz w:val="22"/>
                <w:szCs w:val="22"/>
              </w:rPr>
              <w:t>2</w:t>
            </w:r>
            <w:r>
              <w:rPr>
                <w:rFonts w:hint="eastAsia"/>
                <w:sz w:val="22"/>
                <w:szCs w:val="22"/>
              </w:rPr>
              <w:t>、进行自我评价。</w:t>
            </w:r>
          </w:p>
        </w:tc>
        <w:tc>
          <w:tcPr>
            <w:tcW w:w="1687"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p>
        </w:tc>
      </w:tr>
    </w:tbl>
    <w:p>
      <w:pPr>
        <w:rPr>
          <w:rFonts w:eastAsia="黑体"/>
          <w:b/>
          <w:bCs/>
          <w:sz w:val="36"/>
        </w:rPr>
      </w:pPr>
    </w:p>
    <w:p>
      <w:pPr>
        <w:jc w:val="center"/>
        <w:rPr>
          <w:rFonts w:hint="eastAsia" w:ascii="宋体" w:hAnsi="宋体"/>
          <w:b/>
          <w:bCs/>
          <w:sz w:val="30"/>
          <w:szCs w:val="30"/>
        </w:rPr>
      </w:pPr>
      <w:r>
        <w:rPr>
          <w:rFonts w:hint="eastAsia" w:ascii="宋体" w:hAnsi="宋体"/>
          <w:b/>
          <w:bCs/>
          <w:sz w:val="30"/>
          <w:szCs w:val="30"/>
        </w:rPr>
        <w:t xml:space="preserve">多种形式跑6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
        <w:gridCol w:w="480"/>
        <w:gridCol w:w="1339"/>
        <w:gridCol w:w="3488"/>
        <w:gridCol w:w="1695"/>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95" w:hRule="atLeast"/>
          <w:jc w:val="center"/>
        </w:trPr>
        <w:tc>
          <w:tcPr>
            <w:tcW w:w="364" w:type="dxa"/>
            <w:noWrap w:val="0"/>
            <w:vAlign w:val="top"/>
          </w:tcPr>
          <w:p>
            <w:pPr>
              <w:rPr>
                <w:rFonts w:hint="eastAsia" w:ascii="宋体" w:hAnsi="宋体"/>
                <w:sz w:val="22"/>
                <w:szCs w:val="22"/>
              </w:rPr>
            </w:pPr>
            <w:r>
              <w:rPr>
                <w:rFonts w:hint="eastAsia" w:ascii="宋体" w:hAnsi="宋体"/>
                <w:sz w:val="22"/>
                <w:szCs w:val="22"/>
              </w:rPr>
              <w:t>教</w:t>
            </w:r>
          </w:p>
          <w:p>
            <w:pPr>
              <w:rPr>
                <w:rFonts w:hint="eastAsia" w:ascii="宋体" w:hAnsi="宋体"/>
                <w:sz w:val="22"/>
                <w:szCs w:val="22"/>
              </w:rPr>
            </w:pPr>
            <w:r>
              <w:rPr>
                <w:rFonts w:hint="eastAsia" w:ascii="宋体" w:hAnsi="宋体"/>
                <w:sz w:val="22"/>
                <w:szCs w:val="22"/>
              </w:rPr>
              <w:t>学</w:t>
            </w:r>
          </w:p>
          <w:p>
            <w:pPr>
              <w:rPr>
                <w:rFonts w:hint="eastAsia" w:ascii="宋体" w:hAnsi="宋体"/>
                <w:sz w:val="22"/>
                <w:szCs w:val="22"/>
              </w:rPr>
            </w:pPr>
            <w:r>
              <w:rPr>
                <w:rFonts w:hint="eastAsia" w:ascii="宋体" w:hAnsi="宋体"/>
                <w:sz w:val="22"/>
                <w:szCs w:val="22"/>
              </w:rPr>
              <w:t>内</w:t>
            </w:r>
          </w:p>
          <w:p>
            <w:pPr>
              <w:rPr>
                <w:rFonts w:hint="eastAsia" w:ascii="宋体" w:hAnsi="宋体"/>
                <w:sz w:val="22"/>
                <w:szCs w:val="22"/>
              </w:rPr>
            </w:pPr>
            <w:r>
              <w:rPr>
                <w:rFonts w:hint="eastAsia" w:ascii="宋体" w:hAnsi="宋体"/>
                <w:sz w:val="22"/>
                <w:szCs w:val="22"/>
              </w:rPr>
              <w:t>容</w:t>
            </w:r>
          </w:p>
        </w:tc>
        <w:tc>
          <w:tcPr>
            <w:tcW w:w="8744" w:type="dxa"/>
            <w:gridSpan w:val="5"/>
            <w:noWrap w:val="0"/>
            <w:vAlign w:val="top"/>
          </w:tcPr>
          <w:p>
            <w:pPr>
              <w:rPr>
                <w:rFonts w:hint="eastAsia" w:ascii="宋体" w:hAnsi="宋体"/>
                <w:sz w:val="22"/>
                <w:szCs w:val="22"/>
              </w:rPr>
            </w:pPr>
          </w:p>
          <w:p>
            <w:pPr>
              <w:numPr>
                <w:ilvl w:val="0"/>
                <w:numId w:val="30"/>
              </w:numPr>
              <w:rPr>
                <w:rFonts w:hint="eastAsia" w:ascii="宋体" w:hAnsi="宋体"/>
                <w:sz w:val="22"/>
                <w:szCs w:val="22"/>
              </w:rPr>
            </w:pPr>
            <w:r>
              <w:rPr>
                <w:rFonts w:hint="eastAsia" w:ascii="宋体" w:hAnsi="宋体"/>
                <w:sz w:val="22"/>
                <w:szCs w:val="22"/>
              </w:rPr>
              <w:t>列和队行练习。</w:t>
            </w:r>
          </w:p>
          <w:p>
            <w:pPr>
              <w:numPr>
                <w:ilvl w:val="0"/>
                <w:numId w:val="30"/>
              </w:numPr>
              <w:rPr>
                <w:rFonts w:hint="eastAsia" w:ascii="宋体" w:hAnsi="宋体"/>
                <w:sz w:val="22"/>
                <w:szCs w:val="22"/>
              </w:rPr>
            </w:pPr>
            <w:r>
              <w:rPr>
                <w:rFonts w:hint="eastAsia" w:ascii="宋体" w:hAnsi="宋体"/>
                <w:sz w:val="22"/>
                <w:szCs w:val="22"/>
              </w:rPr>
              <w:t>站立式起跑。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0" w:hRule="atLeast"/>
          <w:jc w:val="center"/>
        </w:trPr>
        <w:tc>
          <w:tcPr>
            <w:tcW w:w="364" w:type="dxa"/>
            <w:noWrap w:val="0"/>
            <w:vAlign w:val="top"/>
          </w:tcPr>
          <w:p>
            <w:pPr>
              <w:rPr>
                <w:rFonts w:hint="eastAsia" w:ascii="宋体" w:hAnsi="宋体"/>
                <w:sz w:val="22"/>
                <w:szCs w:val="22"/>
              </w:rPr>
            </w:pPr>
            <w:r>
              <w:rPr>
                <w:rFonts w:hint="eastAsia" w:ascii="宋体" w:hAnsi="宋体"/>
                <w:sz w:val="22"/>
                <w:szCs w:val="22"/>
              </w:rPr>
              <w:t>学</w:t>
            </w:r>
          </w:p>
          <w:p>
            <w:pPr>
              <w:rPr>
                <w:rFonts w:hint="eastAsia" w:ascii="宋体" w:hAnsi="宋体"/>
                <w:sz w:val="22"/>
                <w:szCs w:val="22"/>
              </w:rPr>
            </w:pPr>
            <w:r>
              <w:rPr>
                <w:rFonts w:hint="eastAsia" w:ascii="宋体" w:hAnsi="宋体"/>
                <w:sz w:val="22"/>
                <w:szCs w:val="22"/>
              </w:rPr>
              <w:t>习</w:t>
            </w:r>
          </w:p>
          <w:p>
            <w:pPr>
              <w:rPr>
                <w:rFonts w:hint="eastAsia" w:ascii="宋体" w:hAnsi="宋体"/>
                <w:sz w:val="22"/>
                <w:szCs w:val="22"/>
              </w:rPr>
            </w:pPr>
            <w:r>
              <w:rPr>
                <w:rFonts w:hint="eastAsia" w:ascii="宋体" w:hAnsi="宋体"/>
                <w:sz w:val="22"/>
                <w:szCs w:val="22"/>
              </w:rPr>
              <w:t>目</w:t>
            </w:r>
          </w:p>
          <w:p>
            <w:pPr>
              <w:rPr>
                <w:rFonts w:hint="eastAsia" w:ascii="宋体" w:hAnsi="宋体"/>
                <w:sz w:val="22"/>
                <w:szCs w:val="22"/>
              </w:rPr>
            </w:pPr>
            <w:r>
              <w:rPr>
                <w:rFonts w:hint="eastAsia" w:ascii="宋体" w:hAnsi="宋体"/>
                <w:sz w:val="22"/>
                <w:szCs w:val="22"/>
              </w:rPr>
              <w:t>标</w:t>
            </w:r>
          </w:p>
        </w:tc>
        <w:tc>
          <w:tcPr>
            <w:tcW w:w="8744" w:type="dxa"/>
            <w:gridSpan w:val="5"/>
            <w:noWrap w:val="0"/>
            <w:vAlign w:val="top"/>
          </w:tcPr>
          <w:p>
            <w:pPr>
              <w:jc w:val="center"/>
              <w:rPr>
                <w:rFonts w:hint="eastAsia" w:ascii="宋体" w:hAnsi="宋体"/>
                <w:sz w:val="22"/>
                <w:szCs w:val="22"/>
              </w:rPr>
            </w:pPr>
          </w:p>
          <w:p>
            <w:pPr>
              <w:rPr>
                <w:rFonts w:hint="eastAsia" w:ascii="宋体" w:hAnsi="宋体"/>
                <w:sz w:val="22"/>
                <w:szCs w:val="22"/>
              </w:rPr>
            </w:pPr>
            <w:r>
              <w:rPr>
                <w:rFonts w:hint="eastAsia" w:ascii="宋体" w:hAnsi="宋体"/>
                <w:sz w:val="22"/>
                <w:szCs w:val="22"/>
              </w:rPr>
              <w:t>1、随集体完成队列和队行练习</w:t>
            </w:r>
          </w:p>
          <w:p>
            <w:pPr>
              <w:rPr>
                <w:rFonts w:hint="eastAsia" w:ascii="宋体" w:hAnsi="宋体"/>
                <w:sz w:val="22"/>
                <w:szCs w:val="22"/>
              </w:rPr>
            </w:pPr>
            <w:r>
              <w:rPr>
                <w:rFonts w:hint="eastAsia" w:ascii="宋体" w:hAnsi="宋体"/>
                <w:sz w:val="22"/>
                <w:szCs w:val="22"/>
              </w:rPr>
              <w:t>2、发展灵敏，反应和协调能力。</w:t>
            </w:r>
          </w:p>
          <w:p>
            <w:pPr>
              <w:rPr>
                <w:rFonts w:hint="eastAsia" w:ascii="宋体" w:hAnsi="宋体"/>
                <w:sz w:val="22"/>
                <w:szCs w:val="22"/>
              </w:rPr>
            </w:pPr>
            <w:r>
              <w:rPr>
                <w:rFonts w:hint="eastAsia" w:ascii="宋体" w:hAnsi="宋体"/>
                <w:sz w:val="22"/>
                <w:szCs w:val="22"/>
              </w:rPr>
              <w:t>3、认识个人和集体的关系，团结协作的集体意识，进一步得到强化。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218" w:hRule="atLeast"/>
          <w:jc w:val="center"/>
        </w:trPr>
        <w:tc>
          <w:tcPr>
            <w:tcW w:w="364" w:type="dxa"/>
            <w:noWrap w:val="0"/>
            <w:vAlign w:val="top"/>
          </w:tcPr>
          <w:p>
            <w:pPr>
              <w:rPr>
                <w:rFonts w:hint="eastAsia" w:ascii="宋体" w:hAnsi="宋体"/>
                <w:sz w:val="22"/>
                <w:szCs w:val="22"/>
              </w:rPr>
            </w:pPr>
            <w:r>
              <w:rPr>
                <w:rFonts w:hint="eastAsia" w:ascii="宋体" w:hAnsi="宋体"/>
                <w:sz w:val="22"/>
                <w:szCs w:val="22"/>
              </w:rPr>
              <w:t>课的</w:t>
            </w:r>
          </w:p>
          <w:p>
            <w:pPr>
              <w:rPr>
                <w:rFonts w:hint="eastAsia" w:ascii="宋体" w:hAnsi="宋体"/>
                <w:sz w:val="22"/>
                <w:szCs w:val="22"/>
              </w:rPr>
            </w:pPr>
            <w:r>
              <w:rPr>
                <w:rFonts w:hint="eastAsia" w:ascii="宋体" w:hAnsi="宋体"/>
                <w:sz w:val="22"/>
                <w:szCs w:val="22"/>
              </w:rPr>
              <w:t>顺序</w:t>
            </w:r>
          </w:p>
        </w:tc>
        <w:tc>
          <w:tcPr>
            <w:tcW w:w="480" w:type="dxa"/>
            <w:noWrap w:val="0"/>
            <w:vAlign w:val="top"/>
          </w:tcPr>
          <w:p>
            <w:pPr>
              <w:rPr>
                <w:rFonts w:hint="eastAsia" w:ascii="宋体" w:hAnsi="宋体"/>
                <w:sz w:val="22"/>
                <w:szCs w:val="22"/>
              </w:rPr>
            </w:pPr>
            <w:r>
              <w:rPr>
                <w:rFonts w:hint="eastAsia" w:ascii="宋体" w:hAnsi="宋体"/>
                <w:sz w:val="22"/>
                <w:szCs w:val="22"/>
              </w:rPr>
              <w:t>时间</w:t>
            </w:r>
          </w:p>
          <w:p>
            <w:pPr>
              <w:rPr>
                <w:rFonts w:hint="eastAsia" w:ascii="宋体" w:hAnsi="宋体"/>
                <w:sz w:val="22"/>
                <w:szCs w:val="22"/>
              </w:rPr>
            </w:pPr>
            <w:r>
              <w:rPr>
                <w:rFonts w:hint="eastAsia" w:ascii="宋体" w:hAnsi="宋体"/>
                <w:sz w:val="22"/>
                <w:szCs w:val="22"/>
              </w:rPr>
              <w:t>分配</w:t>
            </w:r>
          </w:p>
        </w:tc>
        <w:tc>
          <w:tcPr>
            <w:tcW w:w="1339" w:type="dxa"/>
            <w:noWrap w:val="0"/>
            <w:vAlign w:val="center"/>
          </w:tcPr>
          <w:p>
            <w:pPr>
              <w:jc w:val="center"/>
              <w:rPr>
                <w:rFonts w:hint="eastAsia" w:ascii="宋体" w:hAnsi="宋体"/>
                <w:sz w:val="22"/>
                <w:szCs w:val="22"/>
              </w:rPr>
            </w:pPr>
          </w:p>
          <w:p>
            <w:pPr>
              <w:jc w:val="center"/>
              <w:rPr>
                <w:rFonts w:hint="eastAsia" w:ascii="宋体" w:hAnsi="宋体"/>
                <w:sz w:val="22"/>
                <w:szCs w:val="22"/>
              </w:rPr>
            </w:pPr>
            <w:r>
              <w:rPr>
                <w:rFonts w:hint="eastAsia" w:ascii="宋体" w:hAnsi="宋体"/>
                <w:sz w:val="22"/>
                <w:szCs w:val="22"/>
              </w:rPr>
              <w:t>课的内容</w:t>
            </w:r>
          </w:p>
        </w:tc>
        <w:tc>
          <w:tcPr>
            <w:tcW w:w="3488" w:type="dxa"/>
            <w:noWrap w:val="0"/>
            <w:vAlign w:val="center"/>
          </w:tcPr>
          <w:p>
            <w:pPr>
              <w:jc w:val="center"/>
              <w:rPr>
                <w:rFonts w:hint="eastAsia" w:ascii="宋体" w:hAnsi="宋体"/>
                <w:sz w:val="22"/>
                <w:szCs w:val="22"/>
              </w:rPr>
            </w:pPr>
          </w:p>
          <w:p>
            <w:pPr>
              <w:jc w:val="center"/>
              <w:rPr>
                <w:rFonts w:hint="eastAsia" w:ascii="宋体" w:hAnsi="宋体"/>
                <w:sz w:val="22"/>
                <w:szCs w:val="22"/>
              </w:rPr>
            </w:pPr>
            <w:r>
              <w:rPr>
                <w:rFonts w:hint="eastAsia" w:ascii="宋体" w:hAnsi="宋体"/>
                <w:sz w:val="22"/>
                <w:szCs w:val="22"/>
              </w:rPr>
              <w:t>指导与练习方法</w:t>
            </w:r>
          </w:p>
        </w:tc>
        <w:tc>
          <w:tcPr>
            <w:tcW w:w="1695" w:type="dxa"/>
            <w:noWrap w:val="0"/>
            <w:vAlign w:val="center"/>
          </w:tcPr>
          <w:p>
            <w:pPr>
              <w:jc w:val="center"/>
              <w:rPr>
                <w:rFonts w:hint="eastAsia" w:ascii="宋体" w:hAnsi="宋体"/>
                <w:sz w:val="22"/>
                <w:szCs w:val="22"/>
              </w:rPr>
            </w:pPr>
            <w:r>
              <w:rPr>
                <w:rFonts w:hint="eastAsia" w:ascii="宋体" w:hAnsi="宋体"/>
                <w:sz w:val="22"/>
                <w:szCs w:val="22"/>
              </w:rPr>
              <w:t>设计意图</w:t>
            </w:r>
          </w:p>
        </w:tc>
        <w:tc>
          <w:tcPr>
            <w:tcW w:w="1742" w:type="dxa"/>
            <w:noWrap w:val="0"/>
            <w:vAlign w:val="center"/>
          </w:tcPr>
          <w:p>
            <w:pPr>
              <w:jc w:val="center"/>
              <w:rPr>
                <w:rFonts w:hint="eastAsia" w:ascii="宋体" w:hAnsi="宋体"/>
                <w:sz w:val="22"/>
                <w:szCs w:val="22"/>
              </w:rPr>
            </w:pPr>
            <w:r>
              <w:rPr>
                <w:rFonts w:hint="eastAsia" w:ascii="宋体" w:hAnsi="宋体"/>
                <w:sz w:val="22"/>
                <w:szCs w:val="22"/>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55" w:hRule="atLeast"/>
          <w:jc w:val="center"/>
        </w:trPr>
        <w:tc>
          <w:tcPr>
            <w:tcW w:w="364"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一</w:t>
            </w:r>
          </w:p>
        </w:tc>
        <w:tc>
          <w:tcPr>
            <w:tcW w:w="480"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6</w:t>
            </w:r>
          </w:p>
        </w:tc>
        <w:tc>
          <w:tcPr>
            <w:tcW w:w="1339"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课堂常规</w:t>
            </w:r>
          </w:p>
          <w:p>
            <w:pPr>
              <w:rPr>
                <w:rFonts w:hint="eastAsia" w:ascii="宋体" w:hAnsi="宋体"/>
                <w:sz w:val="22"/>
                <w:szCs w:val="22"/>
              </w:rPr>
            </w:pPr>
            <w:r>
              <w:rPr>
                <w:rFonts w:hint="eastAsia" w:ascii="宋体" w:hAnsi="宋体"/>
                <w:sz w:val="22"/>
                <w:szCs w:val="22"/>
              </w:rPr>
              <w:t>1 、体育委员集合报告人数。</w:t>
            </w:r>
          </w:p>
          <w:p>
            <w:pPr>
              <w:rPr>
                <w:rFonts w:hint="eastAsia" w:ascii="宋体" w:hAnsi="宋体"/>
                <w:sz w:val="22"/>
                <w:szCs w:val="22"/>
              </w:rPr>
            </w:pPr>
            <w:r>
              <w:rPr>
                <w:rFonts w:hint="eastAsia" w:ascii="宋体" w:hAnsi="宋体"/>
                <w:sz w:val="22"/>
                <w:szCs w:val="22"/>
              </w:rPr>
              <w:t>2、师生相互问好。</w:t>
            </w:r>
          </w:p>
          <w:p>
            <w:pPr>
              <w:rPr>
                <w:rFonts w:hint="eastAsia" w:ascii="宋体" w:hAnsi="宋体"/>
                <w:sz w:val="22"/>
                <w:szCs w:val="22"/>
              </w:rPr>
            </w:pPr>
            <w:r>
              <w:rPr>
                <w:rFonts w:hint="eastAsia" w:ascii="宋体" w:hAnsi="宋体"/>
                <w:sz w:val="22"/>
                <w:szCs w:val="22"/>
              </w:rPr>
              <w:t>3、教师宣布教学内容和要求。</w:t>
            </w:r>
          </w:p>
          <w:p>
            <w:pPr>
              <w:rPr>
                <w:rFonts w:hint="eastAsia" w:ascii="宋体" w:hAnsi="宋体"/>
                <w:sz w:val="22"/>
                <w:szCs w:val="22"/>
              </w:rPr>
            </w:pPr>
            <w:r>
              <w:rPr>
                <w:rFonts w:hint="eastAsia" w:ascii="宋体" w:hAnsi="宋体"/>
                <w:sz w:val="22"/>
                <w:szCs w:val="22"/>
              </w:rPr>
              <w:t>做游戏：“找朋友”</w:t>
            </w:r>
          </w:p>
          <w:p>
            <w:pPr>
              <w:rPr>
                <w:rFonts w:hint="eastAsia" w:ascii="宋体" w:hAnsi="宋体"/>
                <w:sz w:val="22"/>
                <w:szCs w:val="22"/>
              </w:rPr>
            </w:pPr>
            <w:r>
              <w:rPr>
                <w:rFonts w:hint="eastAsia" w:ascii="宋体" w:hAnsi="宋体"/>
                <w:sz w:val="22"/>
                <w:szCs w:val="22"/>
              </w:rPr>
              <w:t>目标：使学生充分达到热身目的。</w:t>
            </w:r>
          </w:p>
        </w:tc>
        <w:tc>
          <w:tcPr>
            <w:tcW w:w="3488"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绕圈慢跑当听到教师口令，如：“3”时在运动中的学生马上三个人组队。看谁反应快。</w:t>
            </w:r>
          </w:p>
          <w:p>
            <w:pPr>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677696" behindDoc="0" locked="0" layoutInCell="1" allowOverlap="1">
                      <wp:simplePos x="0" y="0"/>
                      <wp:positionH relativeFrom="column">
                        <wp:posOffset>620395</wp:posOffset>
                      </wp:positionH>
                      <wp:positionV relativeFrom="paragraph">
                        <wp:posOffset>984250</wp:posOffset>
                      </wp:positionV>
                      <wp:extent cx="114300" cy="99060"/>
                      <wp:effectExtent l="3175" t="3810" r="4445" b="3810"/>
                      <wp:wrapNone/>
                      <wp:docPr id="33" name="直线 129"/>
                      <wp:cNvGraphicFramePr/>
                      <a:graphic xmlns:a="http://schemas.openxmlformats.org/drawingml/2006/main">
                        <a:graphicData uri="http://schemas.microsoft.com/office/word/2010/wordprocessingShape">
                          <wps:wsp>
                            <wps:cNvSpPr/>
                            <wps:spPr>
                              <a:xfrm>
                                <a:off x="0" y="0"/>
                                <a:ext cx="11430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9" o:spid="_x0000_s1026" o:spt="20" style="position:absolute;left:0pt;margin-left:48.85pt;margin-top:77.5pt;height:7.8pt;width:9pt;z-index:251677696;mso-width-relative:page;mso-height-relative:page;" filled="f" stroked="t" coordsize="21600,21600" o:gfxdata="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TAZ+2gAAAAoBAAAPAAAAAAAAAAEAIAAAACIAAABkcnMvZG93bnJldi54bWxQ&#10;SwECFAAUAAAACACHTuJABuUx5vUBAADlAwAADgAAAAAAAAABACAAAAApAQAAZHJzL2Uyb0RvYy54&#10;bWxQSwUGAAAAAAYABgBZAQAAkAUAAAAA&#10;">
                      <v:fill on="f" focussize="0,0"/>
                      <v:stroke color="#000000" joinstyle="round" endarrow="block"/>
                      <v:imagedata o:title=""/>
                      <o:lock v:ext="edit" aspectratio="f"/>
                    </v:line>
                  </w:pict>
                </mc:Fallback>
              </mc:AlternateContent>
            </w:r>
            <w:r>
              <w:rPr>
                <w:rFonts w:ascii="宋体" w:hAnsi="宋体"/>
                <w:sz w:val="22"/>
                <w:szCs w:val="22"/>
              </w:rP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583565</wp:posOffset>
                      </wp:positionV>
                      <wp:extent cx="342900" cy="396240"/>
                      <wp:effectExtent l="0" t="635" r="13970" b="14605"/>
                      <wp:wrapNone/>
                      <wp:docPr id="32" name="任意多边形 130"/>
                      <wp:cNvGraphicFramePr/>
                      <a:graphic xmlns:a="http://schemas.openxmlformats.org/drawingml/2006/main">
                        <a:graphicData uri="http://schemas.microsoft.com/office/word/2010/wordprocessingShape">
                          <wps:wsp>
                            <wps:cNvSpPr/>
                            <wps:spPr>
                              <a:xfrm>
                                <a:off x="0" y="0"/>
                                <a:ext cx="342900" cy="396240"/>
                              </a:xfrm>
                              <a:custGeom>
                                <a:avLst/>
                                <a:gdLst/>
                                <a:ahLst/>
                                <a:cxnLst/>
                                <a:pathLst>
                                  <a:path w="390" h="780">
                                    <a:moveTo>
                                      <a:pt x="30" y="0"/>
                                    </a:moveTo>
                                    <a:cubicBezTo>
                                      <a:pt x="15" y="182"/>
                                      <a:pt x="0" y="364"/>
                                      <a:pt x="30" y="468"/>
                                    </a:cubicBezTo>
                                    <a:cubicBezTo>
                                      <a:pt x="60" y="572"/>
                                      <a:pt x="150" y="572"/>
                                      <a:pt x="210" y="624"/>
                                    </a:cubicBezTo>
                                    <a:cubicBezTo>
                                      <a:pt x="270" y="676"/>
                                      <a:pt x="360" y="754"/>
                                      <a:pt x="390" y="780"/>
                                    </a:cubicBezTo>
                                  </a:path>
                                </a:pathLst>
                              </a:cu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任意多边形 130" o:spid="_x0000_s1026" o:spt="100" style="position:absolute;left:0pt;margin-left:21.6pt;margin-top:45.95pt;height:31.2pt;width:27pt;z-index:251676672;mso-width-relative:page;mso-height-relative:page;" filled="f" stroked="t" coordsize="390,780" o:gfxdata="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DM6L2bWAAAACAEAAA8AAAAA&#10;AAAAAQAgAAAAIgAAAGRycy9kb3ducmV2LnhtbFBLAQIUABQAAAAIAIdO4kADw0OkiAIAAJkFAAAO&#10;AAAAAAAAAAEAIAAAACUBAABkcnMvZTJvRG9jLnhtbFBLBQYAAAAABgAGAFkBAAAfBgAAAAA=&#10;" path="m30,0c15,182,0,364,30,468c60,572,150,572,210,624c270,676,360,754,390,780e">
                      <v:fill on="f"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163195</wp:posOffset>
                      </wp:positionH>
                      <wp:positionV relativeFrom="paragraph">
                        <wp:posOffset>488950</wp:posOffset>
                      </wp:positionV>
                      <wp:extent cx="161925" cy="121920"/>
                      <wp:effectExtent l="17780" t="12700" r="18415" b="17780"/>
                      <wp:wrapNone/>
                      <wp:docPr id="31" name="自选图形 131"/>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1" o:spid="_x0000_s1026" style="position:absolute;left:0pt;margin-left:12.85pt;margin-top:38.5pt;height:9.6pt;width:12.75pt;z-index:251675648;mso-width-relative:page;mso-height-relative:page;" fillcolor="#FFFFFF" filled="t" stroked="t" coordsize="161925,121920" o:gfxdata="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IgRnF2QAAAAcBAAAPAAAAAAAA&#10;AAEAIAAAACIAAABkcnMvZG93bnJldi54bWxQSwECFAAUAAAACACHTuJArT+rbBECAAA1BAAADgAA&#10;AAAAAAABACAAAAAoAQAAZHJzL2Uyb0RvYy54bWxQSwUGAAAAAAYABgBZAQAAqwU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4624" behindDoc="0" locked="0" layoutInCell="1" allowOverlap="1">
                      <wp:simplePos x="0" y="0"/>
                      <wp:positionH relativeFrom="column">
                        <wp:posOffset>277495</wp:posOffset>
                      </wp:positionH>
                      <wp:positionV relativeFrom="paragraph">
                        <wp:posOffset>389890</wp:posOffset>
                      </wp:positionV>
                      <wp:extent cx="161925" cy="121920"/>
                      <wp:effectExtent l="17780" t="12700" r="18415" b="17780"/>
                      <wp:wrapNone/>
                      <wp:docPr id="30" name="自选图形 132"/>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2" o:spid="_x0000_s1026" style="position:absolute;left:0pt;margin-left:21.85pt;margin-top:30.7pt;height:9.6pt;width:12.75pt;z-index:251674624;mso-width-relative:page;mso-height-relative:page;" fillcolor="#FFFFFF" filled="t" stroked="t" coordsize="161925,121920" o:gfxdata="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LO493ZAAAABwEAAA8AAAAA&#10;AAAAAQAgAAAAIgAAAGRycy9kb3ducmV2LnhtbFBLAQIUABQAAAAIAIdO4kBrCjDREwIAADUEAAAO&#10;AAAAAAAAAAEAIAAAACgBAABkcnMvZTJvRG9jLnhtbFBLBQYAAAAABgAGAFkBAACtBQ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0528" behindDoc="0" locked="0" layoutInCell="1" allowOverlap="1">
                      <wp:simplePos x="0" y="0"/>
                      <wp:positionH relativeFrom="column">
                        <wp:posOffset>391795</wp:posOffset>
                      </wp:positionH>
                      <wp:positionV relativeFrom="paragraph">
                        <wp:posOffset>290830</wp:posOffset>
                      </wp:positionV>
                      <wp:extent cx="161925" cy="121920"/>
                      <wp:effectExtent l="17780" t="12700" r="18415" b="17780"/>
                      <wp:wrapNone/>
                      <wp:docPr id="26" name="自选图形 133"/>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3" o:spid="_x0000_s1026" style="position:absolute;left:0pt;margin-left:30.85pt;margin-top:22.9pt;height:9.6pt;width:12.75pt;z-index:251670528;mso-width-relative:page;mso-height-relative:page;" fillcolor="#FFFFFF" filled="t" stroked="t" coordsize="161925,121920" o:gfxdata="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xTsfn2AAAAAcBAAAPAAAAAAAA&#10;AAEAIAAAACIAAABkcnMvZG93bnJldi54bWxQSwECFAAUAAAACACHTuJADVW5sxICAAA1BAAADgAA&#10;AAAAAAABACAAAAAnAQAAZHJzL2Uyb0RvYy54bWxQSwUGAAAAAAYABgBZAQAAqwU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3600" behindDoc="0" locked="0" layoutInCell="1" allowOverlap="1">
                      <wp:simplePos x="0" y="0"/>
                      <wp:positionH relativeFrom="column">
                        <wp:posOffset>620395</wp:posOffset>
                      </wp:positionH>
                      <wp:positionV relativeFrom="paragraph">
                        <wp:posOffset>191770</wp:posOffset>
                      </wp:positionV>
                      <wp:extent cx="161925" cy="121920"/>
                      <wp:effectExtent l="17780" t="12700" r="18415" b="17780"/>
                      <wp:wrapNone/>
                      <wp:docPr id="29" name="自选图形 134"/>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4" o:spid="_x0000_s1026" style="position:absolute;left:0pt;margin-left:48.85pt;margin-top:15.1pt;height:9.6pt;width:12.75pt;z-index:251673600;mso-width-relative:page;mso-height-relative:page;" fillcolor="#FFFFFF" filled="t" stroked="t" coordsize="161925,121920" o:gfxdata="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RyF6naAAAACAEAAA8AAAAA&#10;AAAAAQAgAAAAIgAAAGRycy9kb3ducmV2LnhtbFBLAQIUABQAAAAIAIdO4kAJtMi5EgIAADUEAAAO&#10;AAAAAAAAAAEAIAAAACkBAABkcnMvZTJvRG9jLnhtbFBLBQYAAAAABgAGAFkBAACtBQ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2576" behindDoc="0" locked="0" layoutInCell="1" allowOverlap="1">
                      <wp:simplePos x="0" y="0"/>
                      <wp:positionH relativeFrom="column">
                        <wp:posOffset>848995</wp:posOffset>
                      </wp:positionH>
                      <wp:positionV relativeFrom="paragraph">
                        <wp:posOffset>191770</wp:posOffset>
                      </wp:positionV>
                      <wp:extent cx="161925" cy="121920"/>
                      <wp:effectExtent l="17780" t="12700" r="18415" b="17780"/>
                      <wp:wrapNone/>
                      <wp:docPr id="28" name="自选图形 135"/>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5" o:spid="_x0000_s1026" style="position:absolute;left:0pt;margin-left:66.85pt;margin-top:15.1pt;height:9.6pt;width:12.75pt;z-index:251672576;mso-width-relative:page;mso-height-relative:page;" fillcolor="#FFFFFF" filled="t" stroked="t" coordsize="161925,121920" o:gfxdata="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12D+/aAAAACQEAAA8AAAAA&#10;AAAAAQAgAAAAIgAAAGRycy9kb3ducmV2LnhtbFBLAQIUABQAAAAIAIdO4kCWsBAKEgIAADUEAAAO&#10;AAAAAAAAAAEAIAAAACkBAABkcnMvZTJvRG9jLnhtbFBLBQYAAAAABgAGAFkBAACtBQ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1552" behindDoc="0" locked="0" layoutInCell="1" allowOverlap="1">
                      <wp:simplePos x="0" y="0"/>
                      <wp:positionH relativeFrom="column">
                        <wp:posOffset>734695</wp:posOffset>
                      </wp:positionH>
                      <wp:positionV relativeFrom="paragraph">
                        <wp:posOffset>191770</wp:posOffset>
                      </wp:positionV>
                      <wp:extent cx="161925" cy="121920"/>
                      <wp:effectExtent l="17780" t="12700" r="18415" b="17780"/>
                      <wp:wrapNone/>
                      <wp:docPr id="27" name="自选图形 136"/>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6" o:spid="_x0000_s1026" style="position:absolute;left:0pt;margin-left:57.85pt;margin-top:15.1pt;height:9.6pt;width:12.75pt;z-index:251671552;mso-width-relative:page;mso-height-relative:page;" fillcolor="#FFFFFF" filled="t" stroked="t" coordsize="161925,121920" o:gfxdata="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2iAdkAAAAJAQAADwAAAAAA&#10;AAABACAAAAAiAAAAZHJzL2Rvd25yZXYueG1sUEsBAhQAFAAAAAgAh07iQCAz5xwSAgAANQQAAA4A&#10;AAAAAAAAAQAgAAAAKAEAAGRycy9lMm9Eb2MueG1sUEsFBgAAAAAGAAYAWQEAAKwFA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69504" behindDoc="0" locked="0" layoutInCell="1" allowOverlap="1">
                      <wp:simplePos x="0" y="0"/>
                      <wp:positionH relativeFrom="column">
                        <wp:posOffset>506095</wp:posOffset>
                      </wp:positionH>
                      <wp:positionV relativeFrom="paragraph">
                        <wp:posOffset>191770</wp:posOffset>
                      </wp:positionV>
                      <wp:extent cx="161925" cy="121920"/>
                      <wp:effectExtent l="17780" t="12700" r="18415" b="17780"/>
                      <wp:wrapNone/>
                      <wp:docPr id="25" name="自选图形 137"/>
                      <wp:cNvGraphicFramePr/>
                      <a:graphic xmlns:a="http://schemas.openxmlformats.org/drawingml/2006/main">
                        <a:graphicData uri="http://schemas.microsoft.com/office/word/2010/wordprocessingShape">
                          <wps:wsp>
                            <wps:cNvSpPr/>
                            <wps:spPr>
                              <a:xfrm>
                                <a:off x="0" y="0"/>
                                <a:ext cx="161925" cy="121920"/>
                              </a:xfrm>
                              <a:prstGeom prst="star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37" o:spid="_x0000_s1026" style="position:absolute;left:0pt;margin-left:39.85pt;margin-top:15.1pt;height:9.6pt;width:12.75pt;z-index:251669504;mso-width-relative:page;mso-height-relative:page;" fillcolor="#FFFFFF" filled="t" stroked="t" coordsize="161925,121920" o:gfxdata="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u2+mtoAAAAIAQAADwAAAAAA&#10;AAABACAAAAAiAAAAZHJzL2Rvd25yZXYueG1sUEsBAhQAFAAAAAgAh07iQIoW/EQRAgAANQQAAA4A&#10;AAAAAAAAAQAgAAAAKQEAAGRycy9lMm9Eb2MueG1sUEsFBgAAAAAGAAYAWQEAAKwFAAAAAA==&#10;" path="m0,46569l61850,46569,80962,0,100074,46569,161924,46569,111886,75350,130999,121919,80962,93137,30925,121919,50038,75350xe">
                      <v:path o:connectlocs="80962,0;0,46569;30925,121919;130999,121919;161924,46569" o:connectangles="247,164,82,82,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286385</wp:posOffset>
                      </wp:positionV>
                      <wp:extent cx="1143000" cy="693420"/>
                      <wp:effectExtent l="4445" t="4445" r="10795" b="18415"/>
                      <wp:wrapNone/>
                      <wp:docPr id="24" name="椭圆 138"/>
                      <wp:cNvGraphicFramePr/>
                      <a:graphic xmlns:a="http://schemas.openxmlformats.org/drawingml/2006/main">
                        <a:graphicData uri="http://schemas.microsoft.com/office/word/2010/wordprocessingShape">
                          <wps:wsp>
                            <wps:cNvSpPr/>
                            <wps:spPr>
                              <a:xfrm>
                                <a:off x="0" y="0"/>
                                <a:ext cx="1143000" cy="69342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138" o:spid="_x0000_s1026" o:spt="3" type="#_x0000_t3" style="position:absolute;left:0pt;margin-left:21.6pt;margin-top:22.55pt;height:54.6pt;width:90pt;z-index:251668480;mso-width-relative:page;mso-height-relative:page;" fillcolor="#FFFFFF" filled="t" stroked="t" coordsize="21600,21600" o:gfxdata="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72PdNcAAAAJAQAADwAAAAAAAAABACAAAAAiAAAA&#10;ZHJzL2Rvd25yZXYueG1sUEsBAhQAFAAAAAgAh07iQE1Al2MIAgAAKAQAAA4AAAAAAAAAAQAgAAAA&#10;JgEAAGRycy9lMm9Eb2MueG1sUEsFBgAAAAAGAAYAWQEAAKAFAAAAAA==&#10;">
                      <v:fill on="t" focussize="0,0"/>
                      <v:stroke color="#000000" joinstyle="round"/>
                      <v:imagedata o:title=""/>
                      <o:lock v:ext="edit" aspectratio="f"/>
                    </v:shape>
                  </w:pict>
                </mc:Fallback>
              </mc:AlternateContent>
            </w:r>
          </w:p>
        </w:tc>
        <w:tc>
          <w:tcPr>
            <w:tcW w:w="1695" w:type="dxa"/>
            <w:noWrap w:val="0"/>
            <w:vAlign w:val="top"/>
          </w:tcPr>
          <w:p>
            <w:pPr>
              <w:rPr>
                <w:rFonts w:hint="eastAsia" w:ascii="宋体" w:hAnsi="宋体" w:cs="宋体"/>
                <w:sz w:val="22"/>
                <w:szCs w:val="22"/>
              </w:rPr>
            </w:pPr>
          </w:p>
          <w:p>
            <w:pPr>
              <w:rPr>
                <w:rFonts w:hint="eastAsia" w:ascii="宋体" w:hAnsi="宋体" w:cs="宋体"/>
                <w:sz w:val="22"/>
                <w:szCs w:val="22"/>
              </w:rPr>
            </w:pPr>
            <w:r>
              <w:rPr>
                <w:rFonts w:hint="eastAsia" w:ascii="宋体" w:hAnsi="宋体" w:cs="宋体"/>
                <w:sz w:val="22"/>
                <w:szCs w:val="22"/>
              </w:rPr>
              <w:t xml:space="preserve">    培养学生的课堂常规习惯以及对体育的兴趣。</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ascii="宋体" w:hAnsi="宋体"/>
                <w:sz w:val="22"/>
                <w:szCs w:val="22"/>
              </w:rPr>
            </w:pPr>
          </w:p>
        </w:tc>
        <w:tc>
          <w:tcPr>
            <w:tcW w:w="1742" w:type="dxa"/>
            <w:noWrap w:val="0"/>
            <w:vAlign w:val="top"/>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0" w:hRule="atLeast"/>
          <w:jc w:val="center"/>
        </w:trPr>
        <w:tc>
          <w:tcPr>
            <w:tcW w:w="364"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二</w:t>
            </w:r>
          </w:p>
        </w:tc>
        <w:tc>
          <w:tcPr>
            <w:tcW w:w="480"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10</w:t>
            </w:r>
          </w:p>
        </w:tc>
        <w:tc>
          <w:tcPr>
            <w:tcW w:w="1339"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队列与队行练习</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1集合 （要做到“快、静、齐”。</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2齐步走。</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3跑步走。</w:t>
            </w: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tc>
        <w:tc>
          <w:tcPr>
            <w:tcW w:w="3488"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1、创设情景：</w:t>
            </w:r>
          </w:p>
          <w:p>
            <w:pPr>
              <w:rPr>
                <w:rFonts w:hint="eastAsia" w:ascii="宋体" w:hAnsi="宋体"/>
                <w:sz w:val="22"/>
                <w:szCs w:val="22"/>
              </w:rPr>
            </w:pPr>
            <w:r>
              <w:rPr>
                <w:rFonts w:hint="eastAsia" w:ascii="宋体" w:hAnsi="宋体"/>
                <w:sz w:val="22"/>
                <w:szCs w:val="22"/>
              </w:rPr>
              <w:t>看解放军战士的队列练习。</w:t>
            </w:r>
          </w:p>
          <w:p>
            <w:pPr>
              <w:rPr>
                <w:rFonts w:hint="eastAsia" w:ascii="宋体" w:hAnsi="宋体"/>
                <w:sz w:val="22"/>
                <w:szCs w:val="22"/>
              </w:rPr>
            </w:pPr>
            <w:r>
              <w:rPr>
                <w:rFonts w:hint="eastAsia" w:ascii="宋体" w:hAnsi="宋体"/>
                <w:sz w:val="22"/>
                <w:szCs w:val="22"/>
              </w:rPr>
              <w:t>让学生体会到队列队行的初步认识。</w:t>
            </w:r>
          </w:p>
          <w:p>
            <w:pPr>
              <w:rPr>
                <w:rFonts w:hint="eastAsia" w:ascii="宋体" w:hAnsi="宋体"/>
                <w:sz w:val="22"/>
                <w:szCs w:val="22"/>
              </w:rPr>
            </w:pPr>
            <w:r>
              <w:rPr>
                <w:rFonts w:hint="eastAsia" w:ascii="宋体" w:hAnsi="宋体"/>
                <w:sz w:val="22"/>
                <w:szCs w:val="22"/>
              </w:rPr>
              <w:t>2、然后教师做示范动作，讲解动作要领。</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3 分小组练习教师巡回指导</w:t>
            </w:r>
          </w:p>
          <w:p>
            <w:pPr>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679744" behindDoc="0" locked="0" layoutInCell="1" allowOverlap="1">
                      <wp:simplePos x="0" y="0"/>
                      <wp:positionH relativeFrom="column">
                        <wp:posOffset>391795</wp:posOffset>
                      </wp:positionH>
                      <wp:positionV relativeFrom="paragraph">
                        <wp:posOffset>104140</wp:posOffset>
                      </wp:positionV>
                      <wp:extent cx="114300" cy="99060"/>
                      <wp:effectExtent l="4445" t="4445" r="18415" b="18415"/>
                      <wp:wrapNone/>
                      <wp:docPr id="35" name="自选图形 139"/>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39" o:spid="_x0000_s1026" o:spt="120" type="#_x0000_t120" style="position:absolute;left:0pt;margin-left:30.85pt;margin-top:8.2pt;height:7.8pt;width:9pt;z-index:251679744;mso-width-relative:page;mso-height-relative:page;" fillcolor="#FFFFFF" filled="t" stroked="t" coordsize="21600,21600" o:gfxdata="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p8Pe1AAAAAcBAAAPAAAAAAAA&#10;AAEAIAAAACIAAABkcnMvZG93bnJldi54bWxQSwECFAAUAAAACACHTuJAMgx99xYCAAA3BAAADgAA&#10;AAAAAAABACAAAAAjAQAAZHJzL2Uyb0RvYy54bWxQSwUGAAAAAAYABgBZAQAAqw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5888" behindDoc="0" locked="0" layoutInCell="1" allowOverlap="1">
                      <wp:simplePos x="0" y="0"/>
                      <wp:positionH relativeFrom="column">
                        <wp:posOffset>277495</wp:posOffset>
                      </wp:positionH>
                      <wp:positionV relativeFrom="paragraph">
                        <wp:posOffset>104140</wp:posOffset>
                      </wp:positionV>
                      <wp:extent cx="114300" cy="99060"/>
                      <wp:effectExtent l="4445" t="4445" r="18415" b="18415"/>
                      <wp:wrapNone/>
                      <wp:docPr id="41" name="自选图形 140"/>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0" o:spid="_x0000_s1026" o:spt="120" type="#_x0000_t120" style="position:absolute;left:0pt;margin-left:21.85pt;margin-top:8.2pt;height:7.8pt;width:9pt;z-index:251685888;mso-width-relative:page;mso-height-relative:page;" fillcolor="#FFFF00" filled="t" stroked="t" coordsize="21600,21600" o:gfxdata="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C3gWbWAAAABwEAAA8AAAAA&#10;AAAAAQAgAAAAIgAAAGRycy9kb3ducmV2LnhtbFBLAQIUABQAAAAIAIdO4kAcBnlGFgIAADcEAAAO&#10;AAAAAAAAAAEAIAAAACUBAABkcnMvZTJvRG9jLnhtbFBLBQYAAAAABgAGAFkBAACt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78720" behindDoc="0" locked="0" layoutInCell="1" allowOverlap="1">
                      <wp:simplePos x="0" y="0"/>
                      <wp:positionH relativeFrom="column">
                        <wp:posOffset>274320</wp:posOffset>
                      </wp:positionH>
                      <wp:positionV relativeFrom="paragraph">
                        <wp:posOffset>0</wp:posOffset>
                      </wp:positionV>
                      <wp:extent cx="1485900" cy="891540"/>
                      <wp:effectExtent l="4445" t="4445" r="18415" b="18415"/>
                      <wp:wrapNone/>
                      <wp:docPr id="34" name="矩形 141"/>
                      <wp:cNvGraphicFramePr/>
                      <a:graphic xmlns:a="http://schemas.openxmlformats.org/drawingml/2006/main">
                        <a:graphicData uri="http://schemas.microsoft.com/office/word/2010/wordprocessingShape">
                          <wps:wsp>
                            <wps:cNvSpPr/>
                            <wps:spPr>
                              <a:xfrm>
                                <a:off x="0" y="0"/>
                                <a:ext cx="1485900" cy="89154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41" o:spid="_x0000_s1026" o:spt="1" style="position:absolute;left:0pt;margin-left:21.6pt;margin-top:0pt;height:70.2pt;width:117pt;z-index:251678720;mso-width-relative:page;mso-height-relative:page;" fillcolor="#FFFFFF" filled="t" stroked="t" coordsize="21600,21600" o:gfxdata="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i87C1QAAAAcBAAAPAAAAAAAAAAEAIAAAACIAAABk&#10;cnMvZG93bnJldi54bWxQSwECFAAUAAAACACHTuJA6g8HfgkCAAAvBAAADgAAAAAAAAABACAAAAAk&#10;AQAAZHJzL2Uyb0RvYy54bWxQSwUGAAAAAAYABgBZAQAAnwUAAAAA&#10;">
                      <v:fill on="t" focussize="0,0"/>
                      <v:stroke color="#000000" joinstyle="miter"/>
                      <v:imagedata o:title=""/>
                      <o:lock v:ext="edit" aspectratio="f"/>
                    </v:rect>
                  </w:pict>
                </mc:Fallback>
              </mc:AlternateContent>
            </w:r>
          </w:p>
          <w:p>
            <w:pPr>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681792" behindDoc="0" locked="0" layoutInCell="1" allowOverlap="1">
                      <wp:simplePos x="0" y="0"/>
                      <wp:positionH relativeFrom="column">
                        <wp:posOffset>391795</wp:posOffset>
                      </wp:positionH>
                      <wp:positionV relativeFrom="paragraph">
                        <wp:posOffset>104140</wp:posOffset>
                      </wp:positionV>
                      <wp:extent cx="114300" cy="99060"/>
                      <wp:effectExtent l="4445" t="4445" r="18415" b="18415"/>
                      <wp:wrapNone/>
                      <wp:docPr id="37" name="自选图形 142"/>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2" o:spid="_x0000_s1026" o:spt="120" type="#_x0000_t120" style="position:absolute;left:0pt;margin-left:30.85pt;margin-top:8.2pt;height:7.8pt;width:9pt;z-index:251681792;mso-width-relative:page;mso-height-relative:page;" fillcolor="#FFFFFF" filled="t" stroked="t" coordsize="21600,21600" o:gfxdata="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nw97UAAAABwEAAA8AAAAA&#10;AAAAAQAgAAAAIgAAAGRycy9kb3ducmV2LnhtbFBLAQIUABQAAAAIAIdO4kB2mEwvGAIAADcEAAAO&#10;AAAAAAAAAAEAIAAAACMBAABkcnMvZTJvRG9jLnhtbFBLBQYAAAAABgAGAFkBAACt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0768" behindDoc="0" locked="0" layoutInCell="1" allowOverlap="1">
                      <wp:simplePos x="0" y="0"/>
                      <wp:positionH relativeFrom="column">
                        <wp:posOffset>391795</wp:posOffset>
                      </wp:positionH>
                      <wp:positionV relativeFrom="paragraph">
                        <wp:posOffset>5080</wp:posOffset>
                      </wp:positionV>
                      <wp:extent cx="114300" cy="99060"/>
                      <wp:effectExtent l="4445" t="4445" r="18415" b="18415"/>
                      <wp:wrapNone/>
                      <wp:docPr id="36" name="自选图形 143"/>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3" o:spid="_x0000_s1026" o:spt="120" type="#_x0000_t120" style="position:absolute;left:0pt;margin-left:30.85pt;margin-top:0.4pt;height:7.8pt;width:9pt;z-index:251680768;mso-width-relative:page;mso-height-relative:page;" fillcolor="#FFFFFF" filled="t" stroked="t" coordsize="21600,21600" o:gfxdata="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ZUIDTAAAABQEAAA8AAAAAAAAA&#10;AQAgAAAAIgAAAGRycy9kb3ducmV2LnhtbFBLAQIUABQAAAAIAIdO4kBiefjeFgIAADcEAAAOAAAA&#10;AAAAAAEAIAAAACIBAABkcnMvZTJvRG9jLnhtbFBLBQYAAAAABgAGAFkBAACq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7936" behindDoc="0" locked="0" layoutInCell="1" allowOverlap="1">
                      <wp:simplePos x="0" y="0"/>
                      <wp:positionH relativeFrom="column">
                        <wp:posOffset>277495</wp:posOffset>
                      </wp:positionH>
                      <wp:positionV relativeFrom="paragraph">
                        <wp:posOffset>104140</wp:posOffset>
                      </wp:positionV>
                      <wp:extent cx="114300" cy="99060"/>
                      <wp:effectExtent l="4445" t="4445" r="18415" b="18415"/>
                      <wp:wrapNone/>
                      <wp:docPr id="43" name="自选图形 144"/>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4" o:spid="_x0000_s1026" o:spt="120" type="#_x0000_t120" style="position:absolute;left:0pt;margin-left:21.85pt;margin-top:8.2pt;height:7.8pt;width:9pt;z-index:251687936;mso-width-relative:page;mso-height-relative:page;" fillcolor="#FFFF00" filled="t" stroked="t" coordsize="21600,21600" o:gfxdata="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LeBZtYAAAAHAQAADwAA&#10;AAAAAAABACAAAAAiAAAAZHJzL2Rvd25yZXYueG1sUEsBAhQAFAAAAAgAh07iQNn6iTEYAgAANwQA&#10;AA4AAAAAAAAAAQAgAAAAJQEAAGRycy9lMm9Eb2MueG1sUEsFBgAAAAAGAAYAWQEAAK8FA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6912" behindDoc="0" locked="0" layoutInCell="1" allowOverlap="1">
                      <wp:simplePos x="0" y="0"/>
                      <wp:positionH relativeFrom="column">
                        <wp:posOffset>277495</wp:posOffset>
                      </wp:positionH>
                      <wp:positionV relativeFrom="paragraph">
                        <wp:posOffset>5080</wp:posOffset>
                      </wp:positionV>
                      <wp:extent cx="114300" cy="99060"/>
                      <wp:effectExtent l="4445" t="4445" r="18415" b="18415"/>
                      <wp:wrapNone/>
                      <wp:docPr id="42" name="自选图形 145"/>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5" o:spid="_x0000_s1026" o:spt="120" type="#_x0000_t120" style="position:absolute;left:0pt;margin-left:21.85pt;margin-top:0.4pt;height:7.8pt;width:9pt;z-index:251686912;mso-width-relative:page;mso-height-relative:page;" fillcolor="#FFFF00" filled="t" stroked="t" coordsize="21600,21600" o:gfxdata="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rZV2/VAAAABQEAAA8AAAAA&#10;AAAAAQAgAAAAIgAAAGRycy9kb3ducmV2LnhtbFBLAQIUABQAAAAIAIdO4kDNGz3AFwIAADcEAAAO&#10;AAAAAAAAAAEAIAAAACQBAABkcnMvZTJvRG9jLnhtbFBLBQYAAAAABgAGAFkBAACtBQAAAAA=&#10;">
                      <v:fill on="t" focussize="0,0"/>
                      <v:stroke color="#000000" joinstyle="round"/>
                      <v:imagedata o:title=""/>
                      <o:lock v:ext="edit" aspectratio="f"/>
                    </v:shape>
                  </w:pict>
                </mc:Fallback>
              </mc:AlternateContent>
            </w:r>
            <w:r>
              <w:rPr>
                <w:rFonts w:hint="eastAsia" w:ascii="宋体" w:hAnsi="宋体"/>
                <w:sz w:val="22"/>
                <w:szCs w:val="22"/>
              </w:rPr>
              <w:t>队行</w:t>
            </w:r>
          </w:p>
          <w:p>
            <w:pPr>
              <w:ind w:firstLine="660" w:firstLineChars="300"/>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692032" behindDoc="0" locked="0" layoutInCell="1" allowOverlap="1">
                      <wp:simplePos x="0" y="0"/>
                      <wp:positionH relativeFrom="column">
                        <wp:posOffset>1649095</wp:posOffset>
                      </wp:positionH>
                      <wp:positionV relativeFrom="paragraph">
                        <wp:posOffset>5080</wp:posOffset>
                      </wp:positionV>
                      <wp:extent cx="142875" cy="99060"/>
                      <wp:effectExtent l="27305" t="38100" r="0" b="0"/>
                      <wp:wrapNone/>
                      <wp:docPr id="47" name="自选图形 146"/>
                      <wp:cNvGraphicFramePr/>
                      <a:graphic xmlns:a="http://schemas.openxmlformats.org/drawingml/2006/main">
                        <a:graphicData uri="http://schemas.microsoft.com/office/word/2010/wordprocessingShape">
                          <wps:wsp>
                            <wps:cNvSpPr/>
                            <wps:spPr>
                              <a:xfrm rot="8931386">
                                <a:off x="0" y="0"/>
                                <a:ext cx="142875" cy="99060"/>
                              </a:xfrm>
                              <a:prstGeom prst="triangle">
                                <a:avLst>
                                  <a:gd name="adj" fmla="val 36889"/>
                                </a:avLst>
                              </a:prstGeom>
                              <a:solidFill>
                                <a:srgbClr val="FF00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46" o:spid="_x0000_s1026" o:spt="5" type="#_x0000_t5" style="position:absolute;left:0pt;margin-left:129.85pt;margin-top:0.4pt;height:7.8pt;width:11.25pt;rotation:9755455f;z-index:251692032;mso-width-relative:page;mso-height-relative:page;" fillcolor="#FF0000" filled="t" stroked="t" coordsize="21600,21600" o:gfxdata="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sE4RF1wAAAAcBAAAPAAAAAAAAAAEAIAAAACIAAABkcnMvZG93&#10;bnJldi54bWxQSwECFAAUAAAACACHTuJAEPHr+DoCAABxBAAADgAAAAAAAAABACAAAAAmAQAAZHJz&#10;L2Uyb0RvYy54bWxQSwUGAAAAAAYABgBZAQAA0gUAAAAA&#10;" adj="7968">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93056" behindDoc="0" locked="0" layoutInCell="1" allowOverlap="1">
                      <wp:simplePos x="0" y="0"/>
                      <wp:positionH relativeFrom="column">
                        <wp:posOffset>620395</wp:posOffset>
                      </wp:positionH>
                      <wp:positionV relativeFrom="paragraph">
                        <wp:posOffset>5080</wp:posOffset>
                      </wp:positionV>
                      <wp:extent cx="342900" cy="0"/>
                      <wp:effectExtent l="0" t="38100" r="7620" b="38100"/>
                      <wp:wrapNone/>
                      <wp:docPr id="48" name="直线 147"/>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7" o:spid="_x0000_s1026" o:spt="20" style="position:absolute;left:0pt;margin-left:48.85pt;margin-top:0.4pt;height:0pt;width:27pt;z-index:251693056;mso-width-relative:page;mso-height-relative:page;" filled="f" stroked="t" coordsize="21600,21600" o:gfxdata="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MJ72tMAAAAEAQAADwAAAAAAAAABACAAAAAiAAAAZHJzL2Rvd25yZXYueG1sUEsBAhQAFAAAAAgA&#10;h07iQACpQ0fxAQAA4QMAAA4AAAAAAAAAAQAgAAAAIgEAAGRycy9lMm9Eb2MueG1sUEsFBgAAAAAG&#10;AAYAWQEAAIUFAAAAAA==&#10;">
                      <v:fill on="f" focussize="0,0"/>
                      <v:stroke color="#000000" joinstyle="round" endarrow="block"/>
                      <v:imagedata o:title=""/>
                      <o:lock v:ext="edit" aspectratio="f"/>
                    </v:line>
                  </w:pict>
                </mc:Fallback>
              </mc:AlternateContent>
            </w:r>
            <w:r>
              <w:rPr>
                <w:rFonts w:ascii="宋体" w:hAnsi="宋体"/>
                <w:sz w:val="22"/>
                <w:szCs w:val="22"/>
              </w:rPr>
              <mc:AlternateContent>
                <mc:Choice Requires="wps">
                  <w:drawing>
                    <wp:anchor distT="0" distB="0" distL="114300" distR="114300" simplePos="0" relativeHeight="251684864" behindDoc="0" locked="0" layoutInCell="1" allowOverlap="1">
                      <wp:simplePos x="0" y="0"/>
                      <wp:positionH relativeFrom="column">
                        <wp:posOffset>391795</wp:posOffset>
                      </wp:positionH>
                      <wp:positionV relativeFrom="paragraph">
                        <wp:posOffset>203200</wp:posOffset>
                      </wp:positionV>
                      <wp:extent cx="114300" cy="99060"/>
                      <wp:effectExtent l="4445" t="4445" r="18415" b="18415"/>
                      <wp:wrapNone/>
                      <wp:docPr id="40" name="自选图形 148"/>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8" o:spid="_x0000_s1026" o:spt="120" type="#_x0000_t120" style="position:absolute;left:0pt;margin-left:30.85pt;margin-top:16pt;height:7.8pt;width:9pt;z-index:251684864;mso-width-relative:page;mso-height-relative:page;" fillcolor="#FFFFFF" filled="t" stroked="t" coordsize="21600,21600" o:gfxdata="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2Slr1gAAAAcBAAAPAAAA&#10;AAAAAAEAIAAAACIAAABkcnMvZG93bnJldi54bWxQSwECFAAUAAAACACHTuJA6JZnRRcCAAA3BAAA&#10;DgAAAAAAAAABACAAAAAlAQAAZHJzL2Uyb0RvYy54bWxQSwUGAAAAAAYABgBZAQAArg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3840" behindDoc="0" locked="0" layoutInCell="1" allowOverlap="1">
                      <wp:simplePos x="0" y="0"/>
                      <wp:positionH relativeFrom="column">
                        <wp:posOffset>391795</wp:posOffset>
                      </wp:positionH>
                      <wp:positionV relativeFrom="paragraph">
                        <wp:posOffset>104140</wp:posOffset>
                      </wp:positionV>
                      <wp:extent cx="114300" cy="99060"/>
                      <wp:effectExtent l="4445" t="4445" r="18415" b="18415"/>
                      <wp:wrapNone/>
                      <wp:docPr id="39" name="自选图形 149"/>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9" o:spid="_x0000_s1026" o:spt="120" type="#_x0000_t120" style="position:absolute;left:0pt;margin-left:30.85pt;margin-top:8.2pt;height:7.8pt;width:9pt;z-index:251683840;mso-width-relative:page;mso-height-relative:page;" fillcolor="#FFFFFF" filled="t" stroked="t" coordsize="21600,21600" o:gfxdata="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6fD3tQAAAAHAQAADwAAAAAA&#10;AAABACAAAAAiAAAAZHJzL2Rvd25yZXYueG1sUEsBAhQAFAAAAAgAh07iQJPhGu8XAgAANwQAAA4A&#10;AAAAAAAAAQAgAAAAIwEAAGRycy9lMm9Eb2MueG1sUEsFBgAAAAAGAAYAWQEAAKwFA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2816" behindDoc="0" locked="0" layoutInCell="1" allowOverlap="1">
                      <wp:simplePos x="0" y="0"/>
                      <wp:positionH relativeFrom="column">
                        <wp:posOffset>391795</wp:posOffset>
                      </wp:positionH>
                      <wp:positionV relativeFrom="paragraph">
                        <wp:posOffset>5080</wp:posOffset>
                      </wp:positionV>
                      <wp:extent cx="114300" cy="99060"/>
                      <wp:effectExtent l="4445" t="4445" r="18415" b="18415"/>
                      <wp:wrapNone/>
                      <wp:docPr id="38" name="自选图形 150"/>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50" o:spid="_x0000_s1026" o:spt="120" type="#_x0000_t120" style="position:absolute;left:0pt;margin-left:30.85pt;margin-top:0.4pt;height:7.8pt;width:9pt;z-index:251682816;mso-width-relative:page;mso-height-relative:page;" fillcolor="#FFFFFF" filled="t" stroked="t" coordsize="21600,21600" o:gfxdata="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ZUIDTAAAABQEAAA8AAAAAAAAA&#10;AQAgAAAAIgAAAGRycy9kb3ducmV2LnhtbFBLAQIUABQAAAAIAIdO4kBjo/s8FgIAADcEAAAOAAAA&#10;AAAAAAEAIAAAACIBAABkcnMvZTJvRG9jLnhtbFBLBQYAAAAABgAGAFkBAACq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91008" behindDoc="0" locked="0" layoutInCell="1" allowOverlap="1">
                      <wp:simplePos x="0" y="0"/>
                      <wp:positionH relativeFrom="column">
                        <wp:posOffset>277495</wp:posOffset>
                      </wp:positionH>
                      <wp:positionV relativeFrom="paragraph">
                        <wp:posOffset>203200</wp:posOffset>
                      </wp:positionV>
                      <wp:extent cx="114300" cy="99060"/>
                      <wp:effectExtent l="4445" t="4445" r="18415" b="18415"/>
                      <wp:wrapNone/>
                      <wp:docPr id="46" name="自选图形 151"/>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51" o:spid="_x0000_s1026" o:spt="120" type="#_x0000_t120" style="position:absolute;left:0pt;margin-left:21.85pt;margin-top:16pt;height:7.8pt;width:9pt;z-index:251691008;mso-width-relative:page;mso-height-relative:page;" fillcolor="#FFFF00" filled="t" stroked="t" coordsize="21600,21600" o:gfxdata="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yWvT1wAAAAcBAAAPAAAA&#10;AAAAAAEAIAAAACIAAABkcnMvZG93bnJldi54bWxQSwECFAAUAAAACACHTuJAa5HGeBYCAAA3BAAA&#10;DgAAAAAAAAABACAAAAAmAQAAZHJzL2Uyb0RvYy54bWxQSwUGAAAAAAYABgBZAQAArg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9984" behindDoc="0" locked="0" layoutInCell="1" allowOverlap="1">
                      <wp:simplePos x="0" y="0"/>
                      <wp:positionH relativeFrom="column">
                        <wp:posOffset>277495</wp:posOffset>
                      </wp:positionH>
                      <wp:positionV relativeFrom="paragraph">
                        <wp:posOffset>104140</wp:posOffset>
                      </wp:positionV>
                      <wp:extent cx="114300" cy="99060"/>
                      <wp:effectExtent l="4445" t="4445" r="18415" b="18415"/>
                      <wp:wrapNone/>
                      <wp:docPr id="45" name="自选图形 152"/>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52" o:spid="_x0000_s1026" o:spt="120" type="#_x0000_t120" style="position:absolute;left:0pt;margin-left:21.85pt;margin-top:8.2pt;height:7.8pt;width:9pt;z-index:251689984;mso-width-relative:page;mso-height-relative:page;" fillcolor="#FFFF00" filled="t" stroked="t" coordsize="21600,21600" o:gfxdata="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t4Fm1gAAAAcBAAAPAAAA&#10;AAAAAAEAIAAAACIAAABkcnMvZG93bnJldi54bWxQSwECFAAUAAAACACHTuJAFrRqsRcCAAA3BAAA&#10;DgAAAAAAAAABACAAAAAlAQAAZHJzL2Uyb0RvYy54bWxQSwUGAAAAAAYABgBZAQAArg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688960" behindDoc="0" locked="0" layoutInCell="1" allowOverlap="1">
                      <wp:simplePos x="0" y="0"/>
                      <wp:positionH relativeFrom="column">
                        <wp:posOffset>277495</wp:posOffset>
                      </wp:positionH>
                      <wp:positionV relativeFrom="paragraph">
                        <wp:posOffset>5080</wp:posOffset>
                      </wp:positionV>
                      <wp:extent cx="114300" cy="99060"/>
                      <wp:effectExtent l="4445" t="4445" r="18415" b="18415"/>
                      <wp:wrapNone/>
                      <wp:docPr id="44" name="自选图形 153"/>
                      <wp:cNvGraphicFramePr/>
                      <a:graphic xmlns:a="http://schemas.openxmlformats.org/drawingml/2006/main">
                        <a:graphicData uri="http://schemas.microsoft.com/office/word/2010/wordprocessingShape">
                          <wps:wsp>
                            <wps:cNvSpPr/>
                            <wps:spPr>
                              <a:xfrm>
                                <a:off x="0" y="0"/>
                                <a:ext cx="114300" cy="99060"/>
                              </a:xfrm>
                              <a:prstGeom prst="flowChartConnector">
                                <a:avLst/>
                              </a:prstGeom>
                              <a:solidFill>
                                <a:srgbClr val="FFFF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53" o:spid="_x0000_s1026" o:spt="120" type="#_x0000_t120" style="position:absolute;left:0pt;margin-left:21.85pt;margin-top:0.4pt;height:7.8pt;width:9pt;z-index:251688960;mso-width-relative:page;mso-height-relative:page;" fillcolor="#FFFF00" filled="t" stroked="t" coordsize="21600,21600" o:gfxdata="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2Vdv1QAAAAUBAAAPAAAA&#10;AAAAAAEAIAAAACIAAABkcnMvZG93bnJldi54bWxQSwECFAAUAAAACACHTuJAAlXeQBgCAAA3BAAA&#10;DgAAAAAAAAABACAAAAAkAQAAZHJzL2Uyb0RvYy54bWxQSwUGAAAAAAYABgBZAQAArgUAAAAA&#10;">
                      <v:fill on="t" focussize="0,0"/>
                      <v:stroke color="#000000" joinstyle="round"/>
                      <v:imagedata o:title=""/>
                      <o:lock v:ext="edit" aspectratio="f"/>
                    </v:shape>
                  </w:pict>
                </mc:Fallback>
              </mc:AlternateContent>
            </w:r>
            <w:r>
              <w:rPr>
                <w:rFonts w:hint="eastAsia" w:ascii="宋体" w:hAnsi="宋体"/>
                <w:bCs/>
                <w:spacing w:val="2"/>
                <w:sz w:val="22"/>
                <w:szCs w:val="22"/>
              </w:rPr>
              <w:t>×</w:t>
            </w:r>
          </w:p>
        </w:tc>
        <w:tc>
          <w:tcPr>
            <w:tcW w:w="1695" w:type="dxa"/>
            <w:vMerge w:val="restart"/>
            <w:noWrap w:val="0"/>
            <w:vAlign w:val="top"/>
          </w:tcPr>
          <w:p>
            <w:pPr>
              <w:widowControl/>
              <w:rPr>
                <w:rFonts w:hint="eastAsia" w:ascii="宋体" w:hAnsi="宋体" w:cs="宋体"/>
                <w:sz w:val="22"/>
                <w:szCs w:val="22"/>
              </w:rPr>
            </w:pPr>
          </w:p>
          <w:p>
            <w:pPr>
              <w:widowControl/>
              <w:rPr>
                <w:rFonts w:hint="eastAsia" w:ascii="宋体" w:hAnsi="宋体" w:cs="宋体"/>
                <w:sz w:val="22"/>
                <w:szCs w:val="22"/>
              </w:rPr>
            </w:pPr>
          </w:p>
          <w:p>
            <w:pPr>
              <w:rPr>
                <w:rFonts w:hint="eastAsia" w:ascii="宋体" w:hAnsi="宋体"/>
                <w:sz w:val="22"/>
                <w:szCs w:val="22"/>
              </w:rPr>
            </w:pPr>
            <w:r>
              <w:rPr>
                <w:rFonts w:hint="eastAsia" w:ascii="宋体" w:hAnsi="宋体"/>
                <w:sz w:val="22"/>
                <w:szCs w:val="22"/>
              </w:rPr>
              <w:t xml:space="preserve">   </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 让学生体会到队列队行的初步认识。</w:t>
            </w:r>
          </w:p>
          <w:p>
            <w:pPr>
              <w:widowControl/>
              <w:rPr>
                <w:rFonts w:hint="eastAsia" w:ascii="宋体" w:hAnsi="宋体" w:cs="宋体"/>
                <w:sz w:val="22"/>
                <w:szCs w:val="22"/>
              </w:rPr>
            </w:pPr>
          </w:p>
          <w:p>
            <w:pPr>
              <w:widowControl/>
              <w:rPr>
                <w:rFonts w:hint="eastAsia" w:ascii="宋体" w:hAnsi="宋体" w:cs="宋体"/>
                <w:sz w:val="22"/>
                <w:szCs w:val="22"/>
              </w:rPr>
            </w:pPr>
            <w:r>
              <w:rPr>
                <w:rFonts w:hint="eastAsia" w:ascii="宋体" w:hAnsi="宋体" w:cs="宋体"/>
                <w:sz w:val="22"/>
                <w:szCs w:val="22"/>
              </w:rPr>
              <w:t xml:space="preserve"> </w:t>
            </w: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p>
          <w:p>
            <w:pPr>
              <w:widowControl/>
              <w:ind w:firstLine="440"/>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sz w:val="22"/>
                <w:szCs w:val="22"/>
              </w:rPr>
            </w:pPr>
            <w:r>
              <w:rPr>
                <w:rFonts w:hint="eastAsia" w:ascii="宋体" w:hAnsi="宋体"/>
                <w:sz w:val="22"/>
                <w:szCs w:val="22"/>
              </w:rPr>
              <w:t xml:space="preserve">    随集体完成队列和队行练习.</w:t>
            </w: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    发展灵敏，反应和协调能力。</w:t>
            </w: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ind w:firstLine="440"/>
              <w:rPr>
                <w:rFonts w:hint="eastAsia" w:ascii="宋体" w:hAnsi="宋体"/>
                <w:sz w:val="22"/>
                <w:szCs w:val="22"/>
              </w:rPr>
            </w:pPr>
            <w:r>
              <w:rPr>
                <w:rFonts w:hint="eastAsia" w:ascii="宋体" w:hAnsi="宋体"/>
                <w:sz w:val="22"/>
                <w:szCs w:val="22"/>
              </w:rPr>
              <w:t>认识个人和集体的关系，团结协作的集体意识，进一步得到强化。</w:t>
            </w:r>
          </w:p>
          <w:p>
            <w:pPr>
              <w:ind w:firstLine="440"/>
              <w:rPr>
                <w:rFonts w:hint="eastAsia" w:ascii="宋体" w:hAnsi="宋体"/>
                <w:sz w:val="22"/>
                <w:szCs w:val="22"/>
              </w:rPr>
            </w:pPr>
          </w:p>
          <w:p>
            <w:pPr>
              <w:ind w:firstLine="440"/>
              <w:rPr>
                <w:rFonts w:hint="eastAsia" w:ascii="宋体" w:hAnsi="宋体"/>
                <w:sz w:val="22"/>
                <w:szCs w:val="22"/>
              </w:rPr>
            </w:pPr>
          </w:p>
          <w:p>
            <w:pPr>
              <w:ind w:firstLine="440"/>
              <w:rPr>
                <w:rFonts w:hint="eastAsia" w:ascii="宋体" w:hAnsi="宋体"/>
                <w:sz w:val="22"/>
                <w:szCs w:val="22"/>
              </w:rPr>
            </w:pPr>
          </w:p>
          <w:p>
            <w:pPr>
              <w:ind w:firstLine="440"/>
              <w:rPr>
                <w:rFonts w:hint="eastAsia" w:ascii="宋体" w:hAnsi="宋体"/>
                <w:sz w:val="22"/>
                <w:szCs w:val="22"/>
              </w:rPr>
            </w:pPr>
            <w:r>
              <w:rPr>
                <w:rFonts w:hint="eastAsia" w:ascii="宋体" w:hAnsi="宋体"/>
                <w:sz w:val="22"/>
                <w:szCs w:val="22"/>
              </w:rPr>
              <w:t>使学生轻松愉快，身心满足。</w:t>
            </w:r>
          </w:p>
        </w:tc>
        <w:tc>
          <w:tcPr>
            <w:tcW w:w="1742" w:type="dxa"/>
            <w:vMerge w:val="restart"/>
            <w:noWrap w:val="0"/>
            <w:vAlign w:val="top"/>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75" w:hRule="atLeast"/>
          <w:jc w:val="center"/>
        </w:trPr>
        <w:tc>
          <w:tcPr>
            <w:tcW w:w="364"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三</w:t>
            </w:r>
          </w:p>
        </w:tc>
        <w:tc>
          <w:tcPr>
            <w:tcW w:w="480"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10</w:t>
            </w:r>
          </w:p>
        </w:tc>
        <w:tc>
          <w:tcPr>
            <w:tcW w:w="1339"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自然站立式起跑</w:t>
            </w:r>
          </w:p>
          <w:p>
            <w:pPr>
              <w:rPr>
                <w:rFonts w:hint="eastAsia" w:ascii="宋体" w:hAnsi="宋体"/>
                <w:sz w:val="22"/>
                <w:szCs w:val="22"/>
              </w:rPr>
            </w:pPr>
            <w:r>
              <w:rPr>
                <w:rFonts w:hint="eastAsia" w:ascii="宋体" w:hAnsi="宋体"/>
                <w:sz w:val="22"/>
                <w:szCs w:val="22"/>
              </w:rPr>
              <w:t>1、 教师出示挂图</w:t>
            </w:r>
          </w:p>
          <w:p>
            <w:pPr>
              <w:rPr>
                <w:rFonts w:hint="eastAsia" w:ascii="宋体" w:hAnsi="宋体"/>
                <w:sz w:val="22"/>
                <w:szCs w:val="22"/>
              </w:rPr>
            </w:pPr>
            <w:r>
              <w:rPr>
                <w:rFonts w:hint="eastAsia" w:ascii="宋体" w:hAnsi="宋体"/>
                <w:sz w:val="22"/>
                <w:szCs w:val="22"/>
              </w:rPr>
              <w:t>2 、教师示范。</w:t>
            </w:r>
          </w:p>
          <w:p>
            <w:pPr>
              <w:rPr>
                <w:rFonts w:hint="eastAsia" w:ascii="宋体" w:hAnsi="宋体"/>
                <w:sz w:val="22"/>
                <w:szCs w:val="22"/>
              </w:rPr>
            </w:pPr>
            <w:r>
              <w:rPr>
                <w:rFonts w:hint="eastAsia" w:ascii="宋体" w:hAnsi="宋体"/>
                <w:sz w:val="22"/>
                <w:szCs w:val="22"/>
              </w:rPr>
              <w:t>3、教师讲解动作要领。</w:t>
            </w:r>
          </w:p>
          <w:p>
            <w:pPr>
              <w:rPr>
                <w:rFonts w:hint="eastAsia" w:ascii="宋体" w:hAnsi="宋体"/>
                <w:sz w:val="22"/>
                <w:szCs w:val="22"/>
              </w:rPr>
            </w:pPr>
          </w:p>
        </w:tc>
        <w:tc>
          <w:tcPr>
            <w:tcW w:w="3488"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教与学：</w:t>
            </w:r>
          </w:p>
          <w:p>
            <w:pPr>
              <w:rPr>
                <w:rFonts w:hint="eastAsia" w:ascii="宋体" w:hAnsi="宋体"/>
                <w:sz w:val="22"/>
                <w:szCs w:val="22"/>
              </w:rPr>
            </w:pPr>
            <w:r>
              <w:rPr>
                <w:rFonts w:hint="eastAsia" w:ascii="宋体" w:hAnsi="宋体"/>
                <w:sz w:val="22"/>
                <w:szCs w:val="22"/>
              </w:rPr>
              <w:t>1、两脚并立。2、身体前倾。3、后腿快速前抬，前脚用力后登。4、两脚交互登地两臂用力摆动。</w:t>
            </w:r>
          </w:p>
          <w:p>
            <w:pPr>
              <w:rPr>
                <w:rFonts w:hint="eastAsia" w:ascii="宋体" w:hAnsi="宋体"/>
                <w:sz w:val="22"/>
                <w:szCs w:val="22"/>
              </w:rPr>
            </w:pPr>
            <w:r>
              <w:rPr>
                <w:rFonts w:ascii="宋体" w:hAnsi="宋体"/>
                <w:sz w:val="22"/>
                <w:szCs w:val="22"/>
              </w:rPr>
              <w:drawing>
                <wp:inline distT="0" distB="0" distL="114300" distR="114300">
                  <wp:extent cx="1379855" cy="763270"/>
                  <wp:effectExtent l="0" t="0" r="6985" b="13970"/>
                  <wp:docPr id="165" name="图片 13" descr="u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3" descr="u27"/>
                          <pic:cNvPicPr>
                            <a:picLocks noChangeAspect="1"/>
                          </pic:cNvPicPr>
                        </pic:nvPicPr>
                        <pic:blipFill>
                          <a:blip r:embed="rId22"/>
                          <a:stretch>
                            <a:fillRect/>
                          </a:stretch>
                        </pic:blipFill>
                        <pic:spPr>
                          <a:xfrm>
                            <a:off x="0" y="0"/>
                            <a:ext cx="1379855" cy="763270"/>
                          </a:xfrm>
                          <a:prstGeom prst="rect">
                            <a:avLst/>
                          </a:prstGeom>
                          <a:noFill/>
                          <a:ln>
                            <a:noFill/>
                          </a:ln>
                        </pic:spPr>
                      </pic:pic>
                    </a:graphicData>
                  </a:graphic>
                </wp:inline>
              </w:drawing>
            </w:r>
          </w:p>
          <w:p>
            <w:pPr>
              <w:rPr>
                <w:rFonts w:hint="eastAsia" w:ascii="宋体" w:hAnsi="宋体"/>
                <w:sz w:val="22"/>
                <w:szCs w:val="22"/>
              </w:rPr>
            </w:pPr>
          </w:p>
        </w:tc>
        <w:tc>
          <w:tcPr>
            <w:tcW w:w="1695" w:type="dxa"/>
            <w:vMerge w:val="continue"/>
            <w:noWrap w:val="0"/>
            <w:vAlign w:val="top"/>
          </w:tcPr>
          <w:p>
            <w:pPr>
              <w:rPr>
                <w:rFonts w:hint="eastAsia" w:ascii="宋体" w:hAnsi="宋体"/>
                <w:sz w:val="22"/>
                <w:szCs w:val="22"/>
              </w:rPr>
            </w:pPr>
          </w:p>
        </w:tc>
        <w:tc>
          <w:tcPr>
            <w:tcW w:w="1742" w:type="dxa"/>
            <w:vMerge w:val="continue"/>
            <w:noWrap w:val="0"/>
            <w:vAlign w:val="top"/>
          </w:tcPr>
          <w:p>
            <w:pP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75" w:hRule="atLeast"/>
          <w:jc w:val="center"/>
        </w:trPr>
        <w:tc>
          <w:tcPr>
            <w:tcW w:w="364"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四</w:t>
            </w:r>
          </w:p>
        </w:tc>
        <w:tc>
          <w:tcPr>
            <w:tcW w:w="480"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10</w:t>
            </w:r>
          </w:p>
        </w:tc>
        <w:tc>
          <w:tcPr>
            <w:tcW w:w="1339" w:type="dxa"/>
            <w:noWrap w:val="0"/>
            <w:vAlign w:val="top"/>
          </w:tcPr>
          <w:p>
            <w:pPr>
              <w:rPr>
                <w:rFonts w:hint="eastAsia" w:ascii="宋体" w:hAnsi="宋体"/>
                <w:sz w:val="22"/>
                <w:szCs w:val="22"/>
              </w:rPr>
            </w:pPr>
            <w:r>
              <w:rPr>
                <w:rFonts w:hint="eastAsia" w:ascii="宋体" w:hAnsi="宋体"/>
                <w:sz w:val="22"/>
                <w:szCs w:val="22"/>
              </w:rPr>
              <w:t>分小组比赛</w:t>
            </w:r>
          </w:p>
          <w:p>
            <w:pPr>
              <w:rPr>
                <w:rFonts w:hint="eastAsia" w:ascii="宋体" w:hAnsi="宋体"/>
                <w:sz w:val="22"/>
                <w:szCs w:val="22"/>
              </w:rPr>
            </w:pPr>
            <w:r>
              <w:rPr>
                <w:rFonts w:hint="eastAsia" w:ascii="宋体" w:hAnsi="宋体"/>
                <w:sz w:val="22"/>
                <w:szCs w:val="22"/>
              </w:rPr>
              <w:t>分为四个小组运用自然站立式起跑看谁跑的快。</w:t>
            </w:r>
          </w:p>
          <w:p>
            <w:pPr>
              <w:rPr>
                <w:rFonts w:hint="eastAsia" w:ascii="宋体" w:hAnsi="宋体"/>
                <w:sz w:val="22"/>
                <w:szCs w:val="22"/>
              </w:rPr>
            </w:pPr>
          </w:p>
        </w:tc>
        <w:tc>
          <w:tcPr>
            <w:tcW w:w="3488" w:type="dxa"/>
            <w:noWrap w:val="0"/>
            <w:vAlign w:val="top"/>
          </w:tcPr>
          <w:p>
            <w:pPr>
              <w:rPr>
                <w:rFonts w:hint="eastAsia" w:ascii="宋体" w:hAnsi="宋体"/>
                <w:sz w:val="22"/>
                <w:szCs w:val="22"/>
              </w:rPr>
            </w:pPr>
            <w:r>
              <w:rPr>
                <w:rFonts w:hint="eastAsia" w:ascii="宋体" w:hAnsi="宋体"/>
                <w:sz w:val="22"/>
                <w:szCs w:val="22"/>
              </w:rPr>
              <w:t>二 进行分组比赛</w:t>
            </w:r>
          </w:p>
          <w:p>
            <w:pPr>
              <w:rPr>
                <w:rFonts w:hint="eastAsia" w:ascii="宋体" w:hAnsi="宋体"/>
                <w:sz w:val="22"/>
                <w:szCs w:val="22"/>
              </w:rPr>
            </w:pPr>
            <w:r>
              <w:rPr>
                <w:rFonts w:ascii="宋体" w:hAnsi="宋体"/>
                <w:sz w:val="22"/>
                <w:szCs w:val="22"/>
              </w:rPr>
              <w:drawing>
                <wp:inline distT="0" distB="0" distL="114300" distR="114300">
                  <wp:extent cx="1542415" cy="670560"/>
                  <wp:effectExtent l="0" t="0" r="12065" b="0"/>
                  <wp:docPr id="166" name="图片 14" descr="u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4" descr="u28"/>
                          <pic:cNvPicPr>
                            <a:picLocks noChangeAspect="1"/>
                          </pic:cNvPicPr>
                        </pic:nvPicPr>
                        <pic:blipFill>
                          <a:blip r:embed="rId23"/>
                          <a:stretch>
                            <a:fillRect/>
                          </a:stretch>
                        </pic:blipFill>
                        <pic:spPr>
                          <a:xfrm>
                            <a:off x="0" y="0"/>
                            <a:ext cx="1542415" cy="670560"/>
                          </a:xfrm>
                          <a:prstGeom prst="rect">
                            <a:avLst/>
                          </a:prstGeom>
                          <a:noFill/>
                          <a:ln>
                            <a:noFill/>
                          </a:ln>
                        </pic:spPr>
                      </pic:pic>
                    </a:graphicData>
                  </a:graphic>
                </wp:inline>
              </w:drawing>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教师指导并帮助学生做好正确的自然站立式起跑。</w:t>
            </w:r>
          </w:p>
        </w:tc>
        <w:tc>
          <w:tcPr>
            <w:tcW w:w="1695" w:type="dxa"/>
            <w:vMerge w:val="continue"/>
            <w:noWrap w:val="0"/>
            <w:vAlign w:val="top"/>
          </w:tcPr>
          <w:p>
            <w:pPr>
              <w:rPr>
                <w:rFonts w:hint="eastAsia" w:ascii="宋体" w:hAnsi="宋体"/>
                <w:sz w:val="22"/>
                <w:szCs w:val="22"/>
              </w:rPr>
            </w:pPr>
          </w:p>
        </w:tc>
        <w:tc>
          <w:tcPr>
            <w:tcW w:w="1742" w:type="dxa"/>
            <w:vMerge w:val="continue"/>
            <w:noWrap w:val="0"/>
            <w:vAlign w:val="top"/>
          </w:tcPr>
          <w:p>
            <w:pP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57" w:hRule="atLeast"/>
          <w:jc w:val="center"/>
        </w:trPr>
        <w:tc>
          <w:tcPr>
            <w:tcW w:w="364"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五</w:t>
            </w:r>
          </w:p>
        </w:tc>
        <w:tc>
          <w:tcPr>
            <w:tcW w:w="480"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4</w:t>
            </w:r>
          </w:p>
        </w:tc>
        <w:tc>
          <w:tcPr>
            <w:tcW w:w="1339"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1、放松小舞蹈音乐伴奏</w:t>
            </w:r>
          </w:p>
          <w:p>
            <w:pPr>
              <w:rPr>
                <w:rFonts w:hint="eastAsia" w:ascii="宋体" w:hAnsi="宋体"/>
                <w:sz w:val="22"/>
                <w:szCs w:val="22"/>
              </w:rPr>
            </w:pPr>
            <w:r>
              <w:rPr>
                <w:rFonts w:hint="eastAsia" w:ascii="宋体" w:hAnsi="宋体"/>
                <w:sz w:val="22"/>
                <w:szCs w:val="22"/>
              </w:rPr>
              <w:t>2、师生评议。</w:t>
            </w:r>
          </w:p>
          <w:p>
            <w:pPr>
              <w:rPr>
                <w:rFonts w:hint="eastAsia" w:ascii="宋体" w:hAnsi="宋体"/>
                <w:sz w:val="22"/>
                <w:szCs w:val="22"/>
              </w:rPr>
            </w:pPr>
          </w:p>
          <w:p>
            <w:pPr>
              <w:rPr>
                <w:rFonts w:hint="eastAsia" w:ascii="宋体" w:hAnsi="宋体"/>
                <w:sz w:val="22"/>
                <w:szCs w:val="22"/>
              </w:rPr>
            </w:pPr>
          </w:p>
        </w:tc>
        <w:tc>
          <w:tcPr>
            <w:tcW w:w="3488"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 师生共同做小舞蹈</w:t>
            </w:r>
          </w:p>
          <w:p>
            <w:pPr>
              <w:rPr>
                <w:rFonts w:hint="eastAsia" w:ascii="宋体" w:hAnsi="宋体"/>
                <w:sz w:val="22"/>
                <w:szCs w:val="22"/>
              </w:rPr>
            </w:pPr>
            <w:r>
              <w:rPr>
                <w:rFonts w:hint="eastAsia" w:ascii="宋体" w:hAnsi="宋体"/>
                <w:sz w:val="22"/>
                <w:szCs w:val="22"/>
              </w:rPr>
              <w:t>2小组长总结本课，然后师生共同评议。</w:t>
            </w:r>
          </w:p>
          <w:p>
            <w:pPr>
              <w:rPr>
                <w:rFonts w:hint="eastAsia" w:ascii="宋体" w:hAnsi="宋体"/>
                <w:sz w:val="22"/>
                <w:szCs w:val="22"/>
              </w:rPr>
            </w:pPr>
            <w:r>
              <w:rPr>
                <w:rFonts w:hint="eastAsia" w:ascii="宋体" w:hAnsi="宋体"/>
                <w:sz w:val="22"/>
                <w:szCs w:val="22"/>
              </w:rPr>
              <w:t>3下课。</w:t>
            </w:r>
          </w:p>
          <w:p>
            <w:pPr>
              <w:rPr>
                <w:rFonts w:hint="eastAsia" w:ascii="宋体" w:hAnsi="宋体"/>
                <w:sz w:val="22"/>
                <w:szCs w:val="22"/>
              </w:rPr>
            </w:pPr>
            <w:r>
              <w:rPr>
                <w:rFonts w:hint="eastAsia" w:ascii="宋体" w:hAnsi="宋体"/>
                <w:sz w:val="22"/>
                <w:szCs w:val="22"/>
              </w:rPr>
              <w:t>目标：轻松愉快，身心满足</w:t>
            </w: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tc>
        <w:tc>
          <w:tcPr>
            <w:tcW w:w="1695" w:type="dxa"/>
            <w:vMerge w:val="continue"/>
            <w:noWrap w:val="0"/>
            <w:vAlign w:val="top"/>
          </w:tcPr>
          <w:p>
            <w:pPr>
              <w:rPr>
                <w:rFonts w:hint="eastAsia" w:ascii="宋体" w:hAnsi="宋体"/>
                <w:sz w:val="22"/>
                <w:szCs w:val="22"/>
              </w:rPr>
            </w:pPr>
          </w:p>
        </w:tc>
        <w:tc>
          <w:tcPr>
            <w:tcW w:w="1742" w:type="dxa"/>
            <w:vMerge w:val="continue"/>
            <w:noWrap w:val="0"/>
            <w:vAlign w:val="top"/>
          </w:tcPr>
          <w:p>
            <w:pPr>
              <w:rPr>
                <w:rFonts w:hint="eastAsia" w:ascii="宋体" w:hAnsi="宋体"/>
                <w:sz w:val="22"/>
                <w:szCs w:val="22"/>
              </w:rPr>
            </w:pPr>
          </w:p>
        </w:tc>
      </w:tr>
    </w:tbl>
    <w:p>
      <w:pPr>
        <w:jc w:val="center"/>
      </w:pPr>
      <w:r>
        <w:rPr>
          <w:rFonts w:hint="eastAsia" w:eastAsia="黑体"/>
          <w:b/>
          <w:bCs/>
          <w:sz w:val="30"/>
          <w:szCs w:val="30"/>
        </w:rPr>
        <w:t>小足球1</w:t>
      </w:r>
    </w:p>
    <w:p>
      <w:pPr>
        <w:spacing w:line="280" w:lineRule="exact"/>
        <w:jc w:val="center"/>
        <w:rPr>
          <w:sz w:val="24"/>
        </w:rPr>
      </w:pPr>
    </w:p>
    <w:tbl>
      <w:tblPr>
        <w:tblStyle w:val="15"/>
        <w:tblpPr w:leftFromText="180" w:rightFromText="180" w:vertAnchor="page" w:horzAnchor="margin" w:tblpXSpec="center" w:tblpY="2533"/>
        <w:tblW w:w="0" w:type="auto"/>
        <w:jc w:val="center"/>
        <w:tblLayout w:type="fixed"/>
        <w:tblCellMar>
          <w:top w:w="0" w:type="dxa"/>
          <w:left w:w="108" w:type="dxa"/>
          <w:bottom w:w="0" w:type="dxa"/>
          <w:right w:w="108" w:type="dxa"/>
        </w:tblCellMar>
      </w:tblPr>
      <w:tblGrid>
        <w:gridCol w:w="410"/>
        <w:gridCol w:w="1445"/>
        <w:gridCol w:w="1698"/>
        <w:gridCol w:w="1395"/>
        <w:gridCol w:w="1590"/>
        <w:gridCol w:w="1397"/>
        <w:gridCol w:w="905"/>
      </w:tblGrid>
      <w:tr>
        <w:tblPrEx>
          <w:tblCellMar>
            <w:top w:w="0" w:type="dxa"/>
            <w:left w:w="108" w:type="dxa"/>
            <w:bottom w:w="0" w:type="dxa"/>
            <w:right w:w="108" w:type="dxa"/>
          </w:tblCellMar>
        </w:tblPrEx>
        <w:trPr>
          <w:wBefore w:w="0" w:type="dxa"/>
          <w:wAfter w:w="0" w:type="dxa"/>
          <w:trHeight w:val="91" w:hRule="atLeast"/>
          <w:jc w:val="center"/>
        </w:trPr>
        <w:tc>
          <w:tcPr>
            <w:tcW w:w="1855" w:type="dxa"/>
            <w:gridSpan w:val="2"/>
            <w:tcBorders>
              <w:top w:val="single" w:color="auto" w:sz="6" w:space="0"/>
              <w:left w:val="single" w:color="auto" w:sz="6" w:space="0"/>
              <w:bottom w:val="single" w:color="auto" w:sz="4" w:space="0"/>
              <w:right w:val="single" w:color="auto" w:sz="4" w:space="0"/>
            </w:tcBorders>
            <w:noWrap w:val="0"/>
            <w:vAlign w:val="top"/>
          </w:tcPr>
          <w:p>
            <w:pPr>
              <w:autoSpaceDE w:val="0"/>
              <w:autoSpaceDN w:val="0"/>
              <w:adjustRightInd w:val="0"/>
              <w:spacing w:line="400" w:lineRule="exact"/>
              <w:rPr>
                <w:rFonts w:hint="eastAsia" w:ascii="宋体" w:cs="宋体"/>
                <w:sz w:val="22"/>
                <w:szCs w:val="22"/>
                <w:lang w:val="zh-CN"/>
              </w:rPr>
            </w:pPr>
            <w:r>
              <w:rPr>
                <w:rFonts w:hint="eastAsia" w:ascii="宋体" w:cs="宋体"/>
                <w:sz w:val="22"/>
                <w:szCs w:val="22"/>
                <w:lang w:val="zh-CN"/>
              </w:rPr>
              <w:t>教学内容：</w:t>
            </w:r>
          </w:p>
        </w:tc>
        <w:tc>
          <w:tcPr>
            <w:tcW w:w="6985" w:type="dxa"/>
            <w:gridSpan w:val="5"/>
            <w:tcBorders>
              <w:top w:val="single" w:color="auto" w:sz="6" w:space="0"/>
              <w:left w:val="single" w:color="auto" w:sz="4" w:space="0"/>
              <w:bottom w:val="single" w:color="auto" w:sz="4" w:space="0"/>
              <w:right w:val="single" w:color="auto" w:sz="6" w:space="0"/>
            </w:tcBorders>
            <w:noWrap w:val="0"/>
            <w:vAlign w:val="top"/>
          </w:tcPr>
          <w:p>
            <w:pPr>
              <w:autoSpaceDE w:val="0"/>
              <w:autoSpaceDN w:val="0"/>
              <w:adjustRightInd w:val="0"/>
              <w:spacing w:line="400" w:lineRule="exact"/>
              <w:rPr>
                <w:rFonts w:hint="eastAsia" w:ascii="宋体" w:cs="宋体"/>
                <w:sz w:val="22"/>
                <w:szCs w:val="22"/>
                <w:lang w:val="zh-CN"/>
              </w:rPr>
            </w:pPr>
            <w:r>
              <w:rPr>
                <w:rFonts w:hint="eastAsia" w:ascii="宋体" w:cs="宋体"/>
                <w:sz w:val="22"/>
                <w:szCs w:val="22"/>
                <w:lang w:val="zh-CN"/>
              </w:rPr>
              <w:t>足球传接球练习</w:t>
            </w:r>
          </w:p>
        </w:tc>
      </w:tr>
      <w:tr>
        <w:tblPrEx>
          <w:tblCellMar>
            <w:top w:w="0" w:type="dxa"/>
            <w:left w:w="108" w:type="dxa"/>
            <w:bottom w:w="0" w:type="dxa"/>
            <w:right w:w="108" w:type="dxa"/>
          </w:tblCellMar>
        </w:tblPrEx>
        <w:trPr>
          <w:wBefore w:w="0" w:type="dxa"/>
          <w:wAfter w:w="0" w:type="dxa"/>
          <w:trHeight w:val="241" w:hRule="atLeast"/>
          <w:jc w:val="center"/>
        </w:trPr>
        <w:tc>
          <w:tcPr>
            <w:tcW w:w="1855" w:type="dxa"/>
            <w:gridSpan w:val="2"/>
            <w:tcBorders>
              <w:top w:val="single" w:color="auto" w:sz="6" w:space="0"/>
              <w:left w:val="single" w:color="auto" w:sz="6" w:space="0"/>
              <w:bottom w:val="single" w:color="auto" w:sz="4" w:space="0"/>
              <w:right w:val="single" w:color="auto" w:sz="4"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教学目标：</w:t>
            </w:r>
          </w:p>
        </w:tc>
        <w:tc>
          <w:tcPr>
            <w:tcW w:w="6985" w:type="dxa"/>
            <w:gridSpan w:val="5"/>
            <w:tcBorders>
              <w:top w:val="single" w:color="auto" w:sz="6" w:space="0"/>
              <w:left w:val="single" w:color="auto" w:sz="4" w:space="0"/>
              <w:bottom w:val="single" w:color="auto" w:sz="4" w:space="0"/>
              <w:right w:val="single" w:color="auto" w:sz="6" w:space="0"/>
            </w:tcBorders>
            <w:noWrap w:val="0"/>
            <w:vAlign w:val="top"/>
          </w:tcPr>
          <w:p>
            <w:pPr>
              <w:autoSpaceDE w:val="0"/>
              <w:autoSpaceDN w:val="0"/>
              <w:adjustRightInd w:val="0"/>
              <w:spacing w:line="400" w:lineRule="atLeast"/>
              <w:rPr>
                <w:rFonts w:ascii="宋体" w:cs="宋体"/>
                <w:sz w:val="22"/>
                <w:szCs w:val="22"/>
                <w:lang w:val="zh-CN"/>
              </w:rPr>
            </w:pPr>
            <w:r>
              <w:rPr>
                <w:rFonts w:ascii="宋体" w:cs="宋体"/>
                <w:sz w:val="22"/>
                <w:szCs w:val="22"/>
                <w:lang w:val="zh-CN"/>
              </w:rPr>
              <w:t>1</w:t>
            </w:r>
            <w:r>
              <w:rPr>
                <w:rFonts w:hint="eastAsia" w:ascii="宋体" w:cs="宋体"/>
                <w:sz w:val="22"/>
                <w:szCs w:val="22"/>
                <w:lang w:val="zh-CN"/>
              </w:rPr>
              <w:t>、学生能积极参与小足球的学习与游戏活动，培养学生对足球运动的兴趣。</w:t>
            </w:r>
          </w:p>
          <w:p>
            <w:pPr>
              <w:autoSpaceDE w:val="0"/>
              <w:autoSpaceDN w:val="0"/>
              <w:adjustRightInd w:val="0"/>
              <w:spacing w:line="400" w:lineRule="atLeast"/>
              <w:rPr>
                <w:rFonts w:ascii="宋体" w:cs="宋体"/>
                <w:sz w:val="22"/>
                <w:szCs w:val="22"/>
                <w:lang w:val="zh-CN"/>
              </w:rPr>
            </w:pPr>
            <w:r>
              <w:rPr>
                <w:rFonts w:ascii="宋体" w:cs="宋体"/>
                <w:sz w:val="22"/>
                <w:szCs w:val="22"/>
                <w:lang w:val="zh-CN"/>
              </w:rPr>
              <w:t>2</w:t>
            </w:r>
            <w:r>
              <w:rPr>
                <w:rFonts w:hint="eastAsia" w:ascii="宋体" w:cs="宋体"/>
                <w:sz w:val="22"/>
                <w:szCs w:val="22"/>
                <w:lang w:val="zh-CN"/>
              </w:rPr>
              <w:t>、通过对足球传接球的练习，使学生能基本了解足球传接球的技术。</w:t>
            </w:r>
          </w:p>
        </w:tc>
      </w:tr>
      <w:tr>
        <w:tblPrEx>
          <w:tblCellMar>
            <w:top w:w="0" w:type="dxa"/>
            <w:left w:w="108" w:type="dxa"/>
            <w:bottom w:w="0" w:type="dxa"/>
            <w:right w:w="108" w:type="dxa"/>
          </w:tblCellMar>
        </w:tblPrEx>
        <w:trPr>
          <w:wBefore w:w="0" w:type="dxa"/>
          <w:wAfter w:w="0" w:type="dxa"/>
          <w:trHeight w:val="90" w:hRule="atLeast"/>
          <w:jc w:val="center"/>
        </w:trPr>
        <w:tc>
          <w:tcPr>
            <w:tcW w:w="1855" w:type="dxa"/>
            <w:gridSpan w:val="2"/>
            <w:tcBorders>
              <w:top w:val="single" w:color="auto" w:sz="4" w:space="0"/>
              <w:left w:val="single" w:color="auto" w:sz="6" w:space="0"/>
              <w:bottom w:val="single" w:color="auto" w:sz="6" w:space="0"/>
              <w:right w:val="single" w:color="auto" w:sz="4"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教学重点：</w:t>
            </w:r>
          </w:p>
        </w:tc>
        <w:tc>
          <w:tcPr>
            <w:tcW w:w="6985" w:type="dxa"/>
            <w:gridSpan w:val="5"/>
            <w:tcBorders>
              <w:top w:val="single" w:color="auto" w:sz="4"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cs="宋体"/>
                <w:sz w:val="22"/>
                <w:szCs w:val="22"/>
                <w:lang w:val="zh-CN"/>
              </w:rPr>
            </w:pPr>
            <w:r>
              <w:rPr>
                <w:rFonts w:hint="eastAsia"/>
                <w:sz w:val="22"/>
                <w:szCs w:val="22"/>
              </w:rPr>
              <w:t>脚内侧（脚弓）传球和停球的动作方法。</w:t>
            </w:r>
          </w:p>
        </w:tc>
      </w:tr>
      <w:tr>
        <w:tblPrEx>
          <w:tblCellMar>
            <w:top w:w="0" w:type="dxa"/>
            <w:left w:w="108" w:type="dxa"/>
            <w:bottom w:w="0" w:type="dxa"/>
            <w:right w:w="108" w:type="dxa"/>
          </w:tblCellMar>
        </w:tblPrEx>
        <w:trPr>
          <w:wBefore w:w="0" w:type="dxa"/>
          <w:wAfter w:w="0" w:type="dxa"/>
          <w:trHeight w:val="90" w:hRule="atLeast"/>
          <w:jc w:val="center"/>
        </w:trPr>
        <w:tc>
          <w:tcPr>
            <w:tcW w:w="1855" w:type="dxa"/>
            <w:gridSpan w:val="2"/>
            <w:tcBorders>
              <w:top w:val="single" w:color="auto" w:sz="4" w:space="0"/>
              <w:left w:val="single" w:color="auto" w:sz="6" w:space="0"/>
              <w:bottom w:val="single" w:color="auto" w:sz="6" w:space="0"/>
              <w:right w:val="single" w:color="auto" w:sz="4"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教学难点：</w:t>
            </w:r>
          </w:p>
        </w:tc>
        <w:tc>
          <w:tcPr>
            <w:tcW w:w="6985" w:type="dxa"/>
            <w:gridSpan w:val="5"/>
            <w:tcBorders>
              <w:top w:val="single" w:color="auto" w:sz="4"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cs="宋体"/>
                <w:sz w:val="22"/>
                <w:szCs w:val="22"/>
                <w:lang w:val="zh-CN"/>
              </w:rPr>
            </w:pPr>
            <w:r>
              <w:rPr>
                <w:rFonts w:hint="eastAsia"/>
                <w:sz w:val="22"/>
                <w:szCs w:val="22"/>
              </w:rPr>
              <w:t>传停球的力度和准确性。</w:t>
            </w:r>
          </w:p>
        </w:tc>
      </w:tr>
      <w:tr>
        <w:tblPrEx>
          <w:tblCellMar>
            <w:top w:w="0" w:type="dxa"/>
            <w:left w:w="108" w:type="dxa"/>
            <w:bottom w:w="0" w:type="dxa"/>
            <w:right w:w="108" w:type="dxa"/>
          </w:tblCellMar>
        </w:tblPrEx>
        <w:trPr>
          <w:wBefore w:w="0" w:type="dxa"/>
          <w:wAfter w:w="0" w:type="dxa"/>
          <w:trHeight w:val="164" w:hRule="atLeast"/>
          <w:jc w:val="center"/>
        </w:trPr>
        <w:tc>
          <w:tcPr>
            <w:tcW w:w="4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r>
              <w:rPr>
                <w:rFonts w:hint="eastAsia" w:ascii="宋体" w:cs="宋体"/>
                <w:sz w:val="22"/>
                <w:szCs w:val="22"/>
                <w:lang w:val="zh-CN"/>
              </w:rPr>
              <w:t>课序</w:t>
            </w:r>
          </w:p>
        </w:tc>
        <w:tc>
          <w:tcPr>
            <w:tcW w:w="14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r>
              <w:rPr>
                <w:rFonts w:hint="eastAsia" w:ascii="宋体" w:cs="宋体"/>
                <w:sz w:val="22"/>
                <w:szCs w:val="22"/>
                <w:lang w:val="zh-CN"/>
              </w:rPr>
              <w:t>教学内容</w:t>
            </w:r>
          </w:p>
        </w:tc>
        <w:tc>
          <w:tcPr>
            <w:tcW w:w="1698"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400" w:lineRule="atLeast"/>
              <w:jc w:val="center"/>
              <w:rPr>
                <w:rFonts w:hint="eastAsia" w:ascii="宋体" w:cs="宋体"/>
                <w:sz w:val="22"/>
                <w:szCs w:val="22"/>
                <w:lang w:val="zh-CN"/>
              </w:rPr>
            </w:pPr>
            <w:r>
              <w:rPr>
                <w:rFonts w:hint="eastAsia" w:ascii="宋体" w:cs="宋体"/>
                <w:sz w:val="22"/>
                <w:szCs w:val="22"/>
                <w:lang w:val="zh-CN"/>
              </w:rPr>
              <w:t>教师活动</w:t>
            </w:r>
          </w:p>
        </w:tc>
        <w:tc>
          <w:tcPr>
            <w:tcW w:w="1395"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00" w:lineRule="atLeast"/>
              <w:jc w:val="center"/>
              <w:rPr>
                <w:rFonts w:hint="eastAsia" w:ascii="宋体" w:cs="宋体"/>
                <w:sz w:val="22"/>
                <w:szCs w:val="22"/>
                <w:lang w:val="zh-CN"/>
              </w:rPr>
            </w:pPr>
            <w:r>
              <w:rPr>
                <w:rFonts w:hint="eastAsia" w:ascii="宋体" w:cs="宋体"/>
                <w:sz w:val="22"/>
                <w:szCs w:val="22"/>
                <w:lang w:val="zh-CN"/>
              </w:rPr>
              <w:t>学生活动</w:t>
            </w:r>
          </w:p>
        </w:tc>
        <w:tc>
          <w:tcPr>
            <w:tcW w:w="159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r>
              <w:rPr>
                <w:rFonts w:hint="eastAsia" w:ascii="宋体" w:cs="宋体"/>
                <w:sz w:val="22"/>
                <w:szCs w:val="22"/>
                <w:lang w:val="zh-CN"/>
              </w:rPr>
              <w:t>场地</w:t>
            </w:r>
          </w:p>
        </w:tc>
        <w:tc>
          <w:tcPr>
            <w:tcW w:w="139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r>
              <w:rPr>
                <w:rFonts w:hint="eastAsia" w:ascii="宋体" w:cs="宋体"/>
                <w:sz w:val="22"/>
                <w:szCs w:val="22"/>
                <w:lang w:val="zh-CN"/>
              </w:rPr>
              <w:t>设计意图</w:t>
            </w:r>
          </w:p>
        </w:tc>
        <w:tc>
          <w:tcPr>
            <w:tcW w:w="90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atLeast"/>
              <w:jc w:val="center"/>
              <w:rPr>
                <w:rFonts w:hint="eastAsia" w:ascii="宋体" w:cs="宋体"/>
                <w:sz w:val="22"/>
                <w:szCs w:val="22"/>
                <w:lang w:val="zh-CN"/>
              </w:rPr>
            </w:pPr>
            <w:r>
              <w:rPr>
                <w:rFonts w:hint="eastAsia" w:ascii="宋体" w:cs="宋体"/>
                <w:sz w:val="22"/>
                <w:szCs w:val="22"/>
                <w:lang w:val="zh-CN"/>
              </w:rPr>
              <w:t>修改</w:t>
            </w:r>
          </w:p>
        </w:tc>
      </w:tr>
      <w:tr>
        <w:tblPrEx>
          <w:tblCellMar>
            <w:top w:w="0" w:type="dxa"/>
            <w:left w:w="108" w:type="dxa"/>
            <w:bottom w:w="0" w:type="dxa"/>
            <w:right w:w="108" w:type="dxa"/>
          </w:tblCellMar>
        </w:tblPrEx>
        <w:trPr>
          <w:wBefore w:w="0" w:type="dxa"/>
          <w:wAfter w:w="0" w:type="dxa"/>
          <w:trHeight w:val="471" w:hRule="atLeast"/>
          <w:jc w:val="center"/>
        </w:trPr>
        <w:tc>
          <w:tcPr>
            <w:tcW w:w="41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jc w:val="center"/>
              <w:rPr>
                <w:rFonts w:hint="eastAsia"/>
                <w:sz w:val="22"/>
                <w:szCs w:val="22"/>
              </w:rPr>
            </w:pPr>
            <w:r>
              <w:rPr>
                <w:rFonts w:hint="eastAsia"/>
                <w:sz w:val="22"/>
                <w:szCs w:val="22"/>
              </w:rPr>
              <w:t>开</w:t>
            </w:r>
          </w:p>
          <w:p>
            <w:pPr>
              <w:autoSpaceDE w:val="0"/>
              <w:autoSpaceDN w:val="0"/>
              <w:adjustRightInd w:val="0"/>
              <w:spacing w:line="400" w:lineRule="atLeast"/>
              <w:jc w:val="center"/>
              <w:rPr>
                <w:rFonts w:hint="eastAsia"/>
                <w:sz w:val="22"/>
                <w:szCs w:val="22"/>
              </w:rPr>
            </w:pPr>
            <w:r>
              <w:rPr>
                <w:rFonts w:hint="eastAsia"/>
                <w:sz w:val="22"/>
                <w:szCs w:val="22"/>
              </w:rPr>
              <w:t>始部分</w:t>
            </w:r>
          </w:p>
          <w:p>
            <w:pPr>
              <w:autoSpaceDE w:val="0"/>
              <w:autoSpaceDN w:val="0"/>
              <w:adjustRightInd w:val="0"/>
              <w:spacing w:line="400" w:lineRule="atLeast"/>
              <w:rPr>
                <w:rFonts w:hint="eastAsia"/>
                <w:sz w:val="22"/>
                <w:szCs w:val="22"/>
              </w:rPr>
            </w:pPr>
          </w:p>
        </w:tc>
        <w:tc>
          <w:tcPr>
            <w:tcW w:w="1445" w:type="dxa"/>
            <w:tcBorders>
              <w:top w:val="single" w:color="auto" w:sz="6" w:space="0"/>
              <w:left w:val="single" w:color="auto" w:sz="6" w:space="0"/>
              <w:bottom w:val="single" w:color="auto" w:sz="4" w:space="0"/>
              <w:right w:val="single" w:color="auto" w:sz="6" w:space="0"/>
            </w:tcBorders>
            <w:noWrap w:val="0"/>
            <w:vAlign w:val="top"/>
          </w:tcPr>
          <w:p>
            <w:pPr>
              <w:widowControl/>
              <w:spacing w:line="270" w:lineRule="atLeast"/>
              <w:jc w:val="left"/>
              <w:rPr>
                <w:rFonts w:ascii="ˎ̥" w:hAnsi="ˎ̥" w:cs="宋体"/>
                <w:kern w:val="0"/>
                <w:sz w:val="22"/>
                <w:szCs w:val="22"/>
              </w:rPr>
            </w:pPr>
            <w:r>
              <w:rPr>
                <w:rFonts w:ascii="ˎ̥" w:hAnsi="ˎ̥" w:cs="宋体"/>
                <w:kern w:val="0"/>
                <w:sz w:val="22"/>
                <w:szCs w:val="22"/>
              </w:rPr>
              <w:t>一、课堂常规： 1、</w:t>
            </w:r>
            <w:r>
              <w:rPr>
                <w:rFonts w:hint="eastAsia" w:ascii="ˎ̥" w:hAnsi="ˎ̥" w:cs="宋体"/>
                <w:kern w:val="0"/>
                <w:sz w:val="22"/>
                <w:szCs w:val="22"/>
              </w:rPr>
              <w:t>学生</w:t>
            </w:r>
            <w:r>
              <w:rPr>
                <w:rFonts w:ascii="ˎ̥" w:hAnsi="ˎ̥" w:cs="宋体"/>
                <w:kern w:val="0"/>
                <w:sz w:val="22"/>
                <w:szCs w:val="22"/>
              </w:rPr>
              <w:t xml:space="preserve">整队、师生问好、报告人数。 </w:t>
            </w:r>
          </w:p>
          <w:p>
            <w:pPr>
              <w:autoSpaceDE w:val="0"/>
              <w:autoSpaceDN w:val="0"/>
              <w:adjustRightInd w:val="0"/>
              <w:spacing w:line="400" w:lineRule="atLeast"/>
              <w:rPr>
                <w:rFonts w:hint="eastAsia"/>
                <w:sz w:val="22"/>
                <w:szCs w:val="22"/>
              </w:rPr>
            </w:pPr>
            <w:r>
              <w:rPr>
                <w:rFonts w:ascii="ˎ̥" w:hAnsi="ˎ̥" w:cs="宋体"/>
                <w:kern w:val="0"/>
                <w:sz w:val="22"/>
                <w:szCs w:val="22"/>
              </w:rPr>
              <w:t xml:space="preserve">2、宣布课的内容和任务。 </w:t>
            </w:r>
          </w:p>
        </w:tc>
        <w:tc>
          <w:tcPr>
            <w:tcW w:w="1698" w:type="dxa"/>
            <w:tcBorders>
              <w:top w:val="single" w:color="auto" w:sz="6" w:space="0"/>
              <w:left w:val="single" w:color="auto" w:sz="6" w:space="0"/>
              <w:bottom w:val="single" w:color="auto" w:sz="4" w:space="0"/>
              <w:right w:val="single" w:color="auto" w:sz="4" w:space="0"/>
            </w:tcBorders>
            <w:noWrap w:val="0"/>
            <w:vAlign w:val="top"/>
          </w:tcPr>
          <w:p>
            <w:pPr>
              <w:widowControl/>
              <w:spacing w:line="270" w:lineRule="atLeast"/>
              <w:jc w:val="left"/>
              <w:rPr>
                <w:rFonts w:hint="eastAsia" w:ascii="ˎ̥" w:hAnsi="ˎ̥" w:cs="宋体"/>
                <w:kern w:val="0"/>
                <w:sz w:val="22"/>
                <w:szCs w:val="22"/>
              </w:rPr>
            </w:pPr>
            <w:r>
              <w:rPr>
                <w:rFonts w:ascii="ˎ̥" w:hAnsi="ˎ̥" w:cs="宋体"/>
                <w:kern w:val="0"/>
                <w:sz w:val="22"/>
                <w:szCs w:val="22"/>
              </w:rPr>
              <w:t xml:space="preserve">1、教师语言要清晰。 </w:t>
            </w:r>
          </w:p>
          <w:p>
            <w:pPr>
              <w:widowControl/>
              <w:spacing w:line="270" w:lineRule="atLeast"/>
              <w:jc w:val="left"/>
              <w:rPr>
                <w:rFonts w:ascii="ˎ̥" w:hAnsi="ˎ̥" w:cs="宋体"/>
                <w:kern w:val="0"/>
                <w:sz w:val="22"/>
                <w:szCs w:val="22"/>
              </w:rPr>
            </w:pPr>
            <w:r>
              <w:rPr>
                <w:rFonts w:ascii="ˎ̥" w:hAnsi="ˎ̥" w:cs="宋体"/>
                <w:kern w:val="0"/>
                <w:sz w:val="22"/>
                <w:szCs w:val="22"/>
              </w:rPr>
              <w:t xml:space="preserve">2、教师讲解课堂要求和任务。 </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3、对学生进行安全教育</w:t>
            </w:r>
          </w:p>
        </w:tc>
        <w:tc>
          <w:tcPr>
            <w:tcW w:w="1395" w:type="dxa"/>
            <w:tcBorders>
              <w:top w:val="single" w:color="auto" w:sz="6" w:space="0"/>
              <w:left w:val="single" w:color="auto" w:sz="4" w:space="0"/>
              <w:bottom w:val="single" w:color="auto" w:sz="4" w:space="0"/>
              <w:right w:val="single" w:color="auto" w:sz="6" w:space="0"/>
            </w:tcBorders>
            <w:noWrap w:val="0"/>
            <w:vAlign w:val="top"/>
          </w:tcPr>
          <w:p>
            <w:pPr>
              <w:widowControl/>
              <w:spacing w:line="270" w:lineRule="atLeast"/>
              <w:jc w:val="left"/>
              <w:rPr>
                <w:rFonts w:hint="eastAsia" w:ascii="ˎ̥" w:hAnsi="ˎ̥" w:cs="宋体"/>
                <w:kern w:val="0"/>
                <w:sz w:val="22"/>
                <w:szCs w:val="22"/>
              </w:rPr>
            </w:pPr>
            <w:r>
              <w:rPr>
                <w:rFonts w:ascii="ˎ̥" w:hAnsi="ˎ̥" w:cs="宋体"/>
                <w:kern w:val="0"/>
                <w:sz w:val="22"/>
                <w:szCs w:val="22"/>
              </w:rPr>
              <w:t>1、学生站成</w:t>
            </w:r>
            <w:r>
              <w:rPr>
                <w:rFonts w:hint="eastAsia" w:ascii="ˎ̥" w:hAnsi="ˎ̥" w:cs="宋体"/>
                <w:kern w:val="0"/>
                <w:sz w:val="22"/>
                <w:szCs w:val="22"/>
              </w:rPr>
              <w:t>4三</w:t>
            </w:r>
            <w:r>
              <w:rPr>
                <w:rFonts w:ascii="ˎ̥" w:hAnsi="ˎ̥" w:cs="宋体"/>
                <w:kern w:val="0"/>
                <w:sz w:val="22"/>
                <w:szCs w:val="22"/>
              </w:rPr>
              <w:t xml:space="preserve">列横队。 </w:t>
            </w:r>
          </w:p>
          <w:p>
            <w:pPr>
              <w:widowControl/>
              <w:spacing w:line="270" w:lineRule="atLeast"/>
              <w:jc w:val="left"/>
              <w:rPr>
                <w:rFonts w:ascii="ˎ̥" w:hAnsi="ˎ̥" w:cs="宋体"/>
                <w:kern w:val="0"/>
                <w:sz w:val="22"/>
                <w:szCs w:val="22"/>
              </w:rPr>
            </w:pPr>
            <w:r>
              <w:rPr>
                <w:rFonts w:ascii="ˎ̥" w:hAnsi="ˎ̥" w:cs="宋体"/>
                <w:kern w:val="0"/>
                <w:sz w:val="22"/>
                <w:szCs w:val="22"/>
              </w:rPr>
              <w:t xml:space="preserve">2、学生认真听队列的要求。 </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3、</w:t>
            </w:r>
            <w:r>
              <w:rPr>
                <w:rFonts w:ascii="ˎ̥" w:hAnsi="ˎ̥" w:cs="宋体"/>
                <w:kern w:val="0"/>
                <w:sz w:val="22"/>
                <w:szCs w:val="22"/>
              </w:rPr>
              <w:t>动作一致，精神饱满。</w:t>
            </w:r>
          </w:p>
        </w:tc>
        <w:tc>
          <w:tcPr>
            <w:tcW w:w="159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1、组织</w:t>
            </w:r>
          </w:p>
          <w:p>
            <w:pPr>
              <w:autoSpaceDE w:val="0"/>
              <w:autoSpaceDN w:val="0"/>
              <w:adjustRightInd w:val="0"/>
              <w:spacing w:line="400" w:lineRule="atLeast"/>
              <w:rPr>
                <w:rFonts w:hint="eastAsia" w:ascii="ˎ̥" w:hAnsi="ˎ̥" w:cs="宋体"/>
                <w:kern w:val="0"/>
                <w:sz w:val="22"/>
                <w:szCs w:val="22"/>
              </w:rPr>
            </w:pPr>
            <w:r>
              <w:rPr>
                <w:rFonts w:ascii="ˎ̥" w:hAnsi="ˎ̥" w:cs="宋体"/>
                <w:kern w:val="0"/>
                <w:sz w:val="22"/>
                <w:szCs w:val="22"/>
              </w:rPr>
              <w:t>四列横队，体操队型</w:t>
            </w:r>
          </w:p>
          <w:p>
            <w:pPr>
              <w:autoSpaceDE w:val="0"/>
              <w:autoSpaceDN w:val="0"/>
              <w:adjustRightInd w:val="0"/>
              <w:spacing w:line="400" w:lineRule="atLeast"/>
              <w:rPr>
                <w:rFonts w:hint="eastAsia" w:ascii="宋体" w:cs="宋体"/>
                <w:sz w:val="22"/>
                <w:szCs w:val="22"/>
                <w:lang w:val="zh-CN"/>
              </w:rPr>
            </w:pPr>
            <w:r>
              <w:rPr>
                <w:rFonts w:hint="eastAsia" w:ascii="ˎ̥" w:hAnsi="ˎ̥" w:cs="宋体"/>
                <w:kern w:val="0"/>
                <w:sz w:val="22"/>
                <w:szCs w:val="22"/>
              </w:rPr>
              <w:t>要求：静、快、齐</w:t>
            </w:r>
          </w:p>
        </w:tc>
        <w:tc>
          <w:tcPr>
            <w:tcW w:w="1397" w:type="dxa"/>
            <w:vMerge w:val="restart"/>
            <w:tcBorders>
              <w:top w:val="single" w:color="auto" w:sz="6" w:space="0"/>
              <w:left w:val="single" w:color="auto" w:sz="6"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p>
          <w:p>
            <w:pPr>
              <w:autoSpaceDE w:val="0"/>
              <w:autoSpaceDN w:val="0"/>
              <w:adjustRightInd w:val="0"/>
              <w:spacing w:line="400" w:lineRule="atLeast"/>
              <w:jc w:val="left"/>
              <w:rPr>
                <w:rFonts w:hint="eastAsia" w:ascii="宋体" w:cs="宋体"/>
                <w:sz w:val="22"/>
                <w:szCs w:val="22"/>
              </w:rPr>
            </w:pPr>
            <w:r>
              <w:rPr>
                <w:rFonts w:hint="eastAsia" w:ascii="宋体" w:cs="宋体"/>
                <w:sz w:val="22"/>
                <w:szCs w:val="22"/>
              </w:rPr>
              <w:t xml:space="preserve">    </w:t>
            </w:r>
          </w:p>
          <w:p>
            <w:pPr>
              <w:autoSpaceDE w:val="0"/>
              <w:autoSpaceDN w:val="0"/>
              <w:adjustRightInd w:val="0"/>
              <w:spacing w:line="400" w:lineRule="atLeast"/>
              <w:jc w:val="left"/>
              <w:rPr>
                <w:rFonts w:hint="eastAsia" w:ascii="宋体" w:cs="宋体"/>
                <w:sz w:val="22"/>
                <w:szCs w:val="22"/>
              </w:rPr>
            </w:pPr>
          </w:p>
          <w:p>
            <w:pPr>
              <w:autoSpaceDE w:val="0"/>
              <w:autoSpaceDN w:val="0"/>
              <w:adjustRightInd w:val="0"/>
              <w:spacing w:line="400" w:lineRule="atLeast"/>
              <w:jc w:val="left"/>
              <w:rPr>
                <w:rFonts w:hint="eastAsia" w:ascii="宋体" w:cs="宋体"/>
                <w:sz w:val="22"/>
                <w:szCs w:val="22"/>
              </w:rPr>
            </w:pPr>
          </w:p>
          <w:p>
            <w:pPr>
              <w:autoSpaceDE w:val="0"/>
              <w:autoSpaceDN w:val="0"/>
              <w:adjustRightInd w:val="0"/>
              <w:spacing w:line="400" w:lineRule="atLeast"/>
              <w:jc w:val="left"/>
              <w:rPr>
                <w:rFonts w:hint="eastAsia" w:ascii="宋体" w:cs="宋体"/>
                <w:sz w:val="22"/>
                <w:szCs w:val="22"/>
              </w:rPr>
            </w:pPr>
          </w:p>
          <w:p>
            <w:pPr>
              <w:autoSpaceDE w:val="0"/>
              <w:autoSpaceDN w:val="0"/>
              <w:adjustRightInd w:val="0"/>
              <w:spacing w:line="400" w:lineRule="atLeast"/>
              <w:jc w:val="left"/>
              <w:rPr>
                <w:rFonts w:hint="eastAsia" w:ascii="宋体" w:cs="宋体"/>
                <w:sz w:val="22"/>
                <w:szCs w:val="22"/>
              </w:rPr>
            </w:pPr>
          </w:p>
          <w:p>
            <w:pPr>
              <w:autoSpaceDE w:val="0"/>
              <w:autoSpaceDN w:val="0"/>
              <w:adjustRightInd w:val="0"/>
              <w:spacing w:line="400" w:lineRule="atLeast"/>
              <w:jc w:val="left"/>
              <w:rPr>
                <w:rFonts w:hint="eastAsia" w:ascii="宋体" w:cs="宋体"/>
                <w:sz w:val="22"/>
                <w:szCs w:val="22"/>
              </w:rPr>
            </w:pPr>
          </w:p>
          <w:p>
            <w:pPr>
              <w:autoSpaceDE w:val="0"/>
              <w:autoSpaceDN w:val="0"/>
              <w:adjustRightInd w:val="0"/>
              <w:spacing w:line="400" w:lineRule="atLeast"/>
              <w:jc w:val="left"/>
              <w:rPr>
                <w:rFonts w:ascii="宋体" w:cs="宋体"/>
                <w:sz w:val="22"/>
                <w:szCs w:val="22"/>
                <w:lang w:val="zh-CN"/>
              </w:rPr>
            </w:pPr>
            <w:r>
              <w:rPr>
                <w:rFonts w:hint="eastAsia" w:ascii="宋体" w:cs="宋体"/>
                <w:sz w:val="22"/>
                <w:szCs w:val="22"/>
                <w:lang w:val="zh-CN"/>
              </w:rPr>
              <w:t>使学生站队养成“快、静、齐”的习惯。</w:t>
            </w:r>
          </w:p>
        </w:tc>
        <w:tc>
          <w:tcPr>
            <w:tcW w:w="905" w:type="dxa"/>
            <w:vMerge w:val="restart"/>
            <w:tcBorders>
              <w:top w:val="single" w:color="auto" w:sz="6" w:space="0"/>
              <w:left w:val="single" w:color="auto" w:sz="6"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p>
        </w:tc>
      </w:tr>
      <w:tr>
        <w:tblPrEx>
          <w:tblCellMar>
            <w:top w:w="0" w:type="dxa"/>
            <w:left w:w="108" w:type="dxa"/>
            <w:bottom w:w="0" w:type="dxa"/>
            <w:right w:w="108" w:type="dxa"/>
          </w:tblCellMar>
        </w:tblPrEx>
        <w:trPr>
          <w:wBefore w:w="0" w:type="dxa"/>
          <w:wAfter w:w="0" w:type="dxa"/>
          <w:trHeight w:val="519" w:hRule="atLeast"/>
          <w:jc w:val="center"/>
        </w:trPr>
        <w:tc>
          <w:tcPr>
            <w:tcW w:w="410"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p>
          <w:p>
            <w:pPr>
              <w:rPr>
                <w:rFonts w:hint="eastAsia"/>
                <w:sz w:val="22"/>
                <w:szCs w:val="22"/>
                <w:lang w:val="zh-CN"/>
              </w:rPr>
            </w:pPr>
            <w:r>
              <w:rPr>
                <w:rFonts w:hint="eastAsia"/>
                <w:sz w:val="22"/>
                <w:szCs w:val="22"/>
              </w:rPr>
              <w:t>准备部分</w:t>
            </w:r>
          </w:p>
        </w:tc>
        <w:tc>
          <w:tcPr>
            <w:tcW w:w="1445" w:type="dxa"/>
            <w:tcBorders>
              <w:top w:val="single" w:color="auto" w:sz="4" w:space="0"/>
              <w:left w:val="single" w:color="auto" w:sz="6" w:space="0"/>
              <w:bottom w:val="single" w:color="auto" w:sz="4" w:space="0"/>
              <w:right w:val="single" w:color="auto" w:sz="6" w:space="0"/>
            </w:tcBorders>
            <w:noWrap w:val="0"/>
            <w:vAlign w:val="top"/>
          </w:tcPr>
          <w:p>
            <w:pPr>
              <w:widowControl/>
              <w:spacing w:line="270" w:lineRule="atLeast"/>
              <w:jc w:val="left"/>
              <w:rPr>
                <w:rFonts w:ascii="ˎ̥" w:hAnsi="ˎ̥" w:cs="宋体"/>
                <w:kern w:val="0"/>
                <w:sz w:val="22"/>
                <w:szCs w:val="22"/>
              </w:rPr>
            </w:pPr>
            <w:r>
              <w:rPr>
                <w:rFonts w:ascii="ˎ̥" w:hAnsi="ˎ̥" w:cs="宋体"/>
                <w:kern w:val="0"/>
                <w:sz w:val="22"/>
                <w:szCs w:val="22"/>
              </w:rPr>
              <w:t xml:space="preserve">二、准备活动： </w:t>
            </w:r>
          </w:p>
          <w:p>
            <w:pPr>
              <w:widowControl/>
              <w:spacing w:line="270" w:lineRule="atLeast"/>
              <w:jc w:val="left"/>
              <w:rPr>
                <w:rFonts w:hint="eastAsia" w:ascii="ˎ̥" w:hAnsi="ˎ̥" w:cs="宋体"/>
                <w:kern w:val="0"/>
                <w:sz w:val="22"/>
                <w:szCs w:val="22"/>
              </w:rPr>
            </w:pPr>
            <w:r>
              <w:rPr>
                <w:rFonts w:ascii="ˎ̥" w:hAnsi="ˎ̥" w:cs="宋体"/>
                <w:kern w:val="0"/>
                <w:sz w:val="22"/>
                <w:szCs w:val="22"/>
              </w:rPr>
              <w:t xml:space="preserve"> </w:t>
            </w:r>
            <w:r>
              <w:rPr>
                <w:rFonts w:hint="eastAsia" w:ascii="ˎ̥" w:hAnsi="ˎ̥" w:cs="宋体"/>
                <w:kern w:val="0"/>
                <w:sz w:val="22"/>
                <w:szCs w:val="22"/>
              </w:rPr>
              <w:t>1</w:t>
            </w:r>
            <w:r>
              <w:rPr>
                <w:rFonts w:ascii="ˎ̥" w:hAnsi="ˎ̥" w:cs="宋体"/>
                <w:kern w:val="0"/>
                <w:sz w:val="22"/>
                <w:szCs w:val="22"/>
              </w:rPr>
              <w:t>、</w:t>
            </w:r>
            <w:r>
              <w:rPr>
                <w:rFonts w:hint="eastAsia" w:ascii="ˎ̥" w:hAnsi="ˎ̥" w:cs="宋体"/>
                <w:kern w:val="0"/>
                <w:sz w:val="22"/>
                <w:szCs w:val="22"/>
              </w:rPr>
              <w:t>头部运动</w:t>
            </w:r>
          </w:p>
          <w:p>
            <w:pPr>
              <w:widowControl/>
              <w:spacing w:line="270" w:lineRule="atLeast"/>
              <w:jc w:val="left"/>
              <w:rPr>
                <w:rFonts w:hint="eastAsia" w:ascii="ˎ̥" w:hAnsi="ˎ̥" w:cs="宋体"/>
                <w:kern w:val="0"/>
                <w:sz w:val="22"/>
                <w:szCs w:val="22"/>
              </w:rPr>
            </w:pPr>
            <w:r>
              <w:rPr>
                <w:rFonts w:hint="eastAsia" w:ascii="ˎ̥" w:hAnsi="ˎ̥" w:cs="宋体"/>
                <w:kern w:val="0"/>
                <w:sz w:val="22"/>
                <w:szCs w:val="22"/>
              </w:rPr>
              <w:t xml:space="preserve"> 2、肩部运动</w:t>
            </w:r>
          </w:p>
          <w:p>
            <w:pPr>
              <w:widowControl/>
              <w:spacing w:line="270" w:lineRule="atLeast"/>
              <w:jc w:val="left"/>
              <w:rPr>
                <w:rFonts w:hint="eastAsia" w:ascii="ˎ̥" w:hAnsi="ˎ̥" w:cs="宋体"/>
                <w:kern w:val="0"/>
                <w:sz w:val="22"/>
                <w:szCs w:val="22"/>
              </w:rPr>
            </w:pPr>
            <w:r>
              <w:rPr>
                <w:rFonts w:hint="eastAsia" w:ascii="ˎ̥" w:hAnsi="ˎ̥" w:cs="宋体"/>
                <w:kern w:val="0"/>
                <w:sz w:val="22"/>
                <w:szCs w:val="22"/>
              </w:rPr>
              <w:t xml:space="preserve"> 3、腹背运动</w:t>
            </w:r>
          </w:p>
          <w:p>
            <w:pPr>
              <w:autoSpaceDE w:val="0"/>
              <w:autoSpaceDN w:val="0"/>
              <w:adjustRightInd w:val="0"/>
              <w:spacing w:line="400" w:lineRule="atLeast"/>
              <w:rPr>
                <w:rFonts w:hint="eastAsia"/>
                <w:sz w:val="22"/>
                <w:szCs w:val="22"/>
              </w:rPr>
            </w:pPr>
            <w:r>
              <w:rPr>
                <w:rFonts w:hint="eastAsia" w:ascii="ˎ̥" w:hAnsi="ˎ̥" w:cs="宋体"/>
                <w:kern w:val="0"/>
                <w:sz w:val="22"/>
                <w:szCs w:val="22"/>
              </w:rPr>
              <w:t xml:space="preserve"> 4、腰部运动   5膝关节运动</w:t>
            </w:r>
          </w:p>
        </w:tc>
        <w:tc>
          <w:tcPr>
            <w:tcW w:w="1698" w:type="dxa"/>
            <w:tcBorders>
              <w:top w:val="single" w:color="auto" w:sz="4" w:space="0"/>
              <w:left w:val="single" w:color="auto" w:sz="6" w:space="0"/>
              <w:bottom w:val="single" w:color="auto" w:sz="4" w:space="0"/>
              <w:right w:val="single" w:color="auto" w:sz="4" w:space="0"/>
            </w:tcBorders>
            <w:noWrap w:val="0"/>
            <w:vAlign w:val="top"/>
          </w:tcPr>
          <w:p>
            <w:pPr>
              <w:widowControl/>
              <w:spacing w:line="270" w:lineRule="atLeast"/>
              <w:jc w:val="left"/>
              <w:rPr>
                <w:rFonts w:hint="eastAsia" w:ascii="ˎ̥" w:hAnsi="ˎ̥" w:cs="宋体"/>
                <w:kern w:val="0"/>
                <w:sz w:val="22"/>
                <w:szCs w:val="22"/>
              </w:rPr>
            </w:pPr>
            <w:r>
              <w:rPr>
                <w:rFonts w:hint="eastAsia" w:ascii="ˎ̥" w:hAnsi="ˎ̥" w:cs="宋体"/>
                <w:kern w:val="0"/>
                <w:sz w:val="22"/>
                <w:szCs w:val="22"/>
              </w:rPr>
              <w:t>1</w:t>
            </w:r>
            <w:r>
              <w:rPr>
                <w:rFonts w:ascii="ˎ̥" w:hAnsi="ˎ̥" w:cs="宋体"/>
                <w:kern w:val="0"/>
                <w:sz w:val="22"/>
                <w:szCs w:val="22"/>
              </w:rPr>
              <w:t>、</w:t>
            </w:r>
            <w:r>
              <w:rPr>
                <w:rFonts w:hint="eastAsia" w:ascii="ˎ̥" w:hAnsi="ˎ̥" w:cs="宋体"/>
                <w:kern w:val="0"/>
                <w:sz w:val="22"/>
                <w:szCs w:val="22"/>
              </w:rPr>
              <w:t>教师口令指挥</w:t>
            </w:r>
            <w:r>
              <w:rPr>
                <w:rFonts w:ascii="ˎ̥" w:hAnsi="ˎ̥" w:cs="宋体"/>
                <w:kern w:val="0"/>
                <w:sz w:val="22"/>
                <w:szCs w:val="22"/>
              </w:rPr>
              <w:t xml:space="preserve"> </w:t>
            </w:r>
          </w:p>
          <w:p>
            <w:pPr>
              <w:widowControl/>
              <w:spacing w:line="270" w:lineRule="atLeast"/>
              <w:jc w:val="left"/>
              <w:rPr>
                <w:rFonts w:hint="eastAsia" w:ascii="ˎ̥" w:hAnsi="ˎ̥" w:cs="宋体"/>
                <w:kern w:val="0"/>
                <w:sz w:val="22"/>
                <w:szCs w:val="22"/>
              </w:rPr>
            </w:pPr>
            <w:r>
              <w:rPr>
                <w:rFonts w:hint="eastAsia" w:ascii="ˎ̥" w:hAnsi="ˎ̥" w:cs="宋体"/>
                <w:kern w:val="0"/>
                <w:sz w:val="22"/>
                <w:szCs w:val="22"/>
              </w:rPr>
              <w:t>2</w:t>
            </w:r>
            <w:r>
              <w:rPr>
                <w:rFonts w:ascii="ˎ̥" w:hAnsi="ˎ̥" w:cs="宋体"/>
                <w:kern w:val="0"/>
                <w:sz w:val="22"/>
                <w:szCs w:val="22"/>
              </w:rPr>
              <w:t>、</w:t>
            </w:r>
            <w:r>
              <w:rPr>
                <w:rFonts w:hint="eastAsia" w:ascii="ˎ̥" w:hAnsi="ˎ̥" w:cs="宋体"/>
                <w:kern w:val="0"/>
                <w:sz w:val="22"/>
                <w:szCs w:val="22"/>
              </w:rPr>
              <w:t>教师动作示范</w:t>
            </w:r>
            <w:r>
              <w:rPr>
                <w:rFonts w:ascii="ˎ̥" w:hAnsi="ˎ̥" w:cs="宋体"/>
                <w:kern w:val="0"/>
                <w:sz w:val="22"/>
                <w:szCs w:val="22"/>
              </w:rPr>
              <w:t xml:space="preserve"> </w:t>
            </w:r>
          </w:p>
          <w:p>
            <w:pPr>
              <w:autoSpaceDE w:val="0"/>
              <w:autoSpaceDN w:val="0"/>
              <w:adjustRightInd w:val="0"/>
              <w:spacing w:line="400" w:lineRule="atLeast"/>
              <w:rPr>
                <w:rFonts w:hint="eastAsia" w:ascii="ˎ̥" w:hAnsi="ˎ̥" w:cs="宋体"/>
                <w:kern w:val="0"/>
                <w:sz w:val="22"/>
                <w:szCs w:val="22"/>
              </w:rPr>
            </w:pPr>
            <w:r>
              <w:rPr>
                <w:rFonts w:ascii="ˎ̥" w:hAnsi="ˎ̥" w:cs="宋体"/>
                <w:kern w:val="0"/>
                <w:sz w:val="22"/>
                <w:szCs w:val="22"/>
              </w:rPr>
              <w:t xml:space="preserve">3 </w:t>
            </w:r>
            <w:r>
              <w:rPr>
                <w:rFonts w:hint="eastAsia" w:ascii="ˎ̥" w:hAnsi="ˎ̥" w:cs="宋体"/>
                <w:kern w:val="0"/>
                <w:sz w:val="22"/>
                <w:szCs w:val="22"/>
              </w:rPr>
              <w:t>、教师语言清晰</w:t>
            </w:r>
          </w:p>
          <w:p>
            <w:pPr>
              <w:autoSpaceDE w:val="0"/>
              <w:autoSpaceDN w:val="0"/>
              <w:adjustRightInd w:val="0"/>
              <w:spacing w:line="400" w:lineRule="atLeast"/>
              <w:rPr>
                <w:rFonts w:hint="eastAsia" w:ascii="宋体" w:cs="宋体"/>
                <w:sz w:val="22"/>
                <w:szCs w:val="22"/>
                <w:lang w:val="zh-CN"/>
              </w:rPr>
            </w:pPr>
            <w:r>
              <w:rPr>
                <w:rFonts w:hint="eastAsia" w:ascii="ˎ̥" w:hAnsi="ˎ̥" w:cs="宋体"/>
                <w:kern w:val="0"/>
                <w:sz w:val="22"/>
                <w:szCs w:val="22"/>
              </w:rPr>
              <w:t>4、</w:t>
            </w:r>
            <w:r>
              <w:rPr>
                <w:rFonts w:ascii="ˎ̥" w:hAnsi="ˎ̥" w:cs="宋体"/>
                <w:kern w:val="0"/>
                <w:sz w:val="22"/>
                <w:szCs w:val="22"/>
              </w:rPr>
              <w:t>师生一同</w:t>
            </w:r>
            <w:r>
              <w:rPr>
                <w:rFonts w:hint="eastAsia" w:ascii="ˎ̥" w:hAnsi="ˎ̥" w:cs="宋体"/>
                <w:kern w:val="0"/>
                <w:sz w:val="22"/>
                <w:szCs w:val="22"/>
              </w:rPr>
              <w:t>做准备活动</w:t>
            </w:r>
            <w:r>
              <w:rPr>
                <w:rFonts w:ascii="ˎ̥" w:hAnsi="ˎ̥" w:cs="宋体"/>
                <w:kern w:val="0"/>
                <w:sz w:val="22"/>
                <w:szCs w:val="22"/>
              </w:rPr>
              <w:t>。</w:t>
            </w:r>
          </w:p>
        </w:tc>
        <w:tc>
          <w:tcPr>
            <w:tcW w:w="1395" w:type="dxa"/>
            <w:tcBorders>
              <w:top w:val="single" w:color="auto" w:sz="4" w:space="0"/>
              <w:left w:val="single" w:color="auto" w:sz="4"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ˎ̥" w:hAnsi="ˎ̥" w:cs="宋体"/>
                <w:kern w:val="0"/>
                <w:sz w:val="22"/>
                <w:szCs w:val="22"/>
              </w:rPr>
              <w:t>同上</w:t>
            </w:r>
          </w:p>
        </w:tc>
        <w:tc>
          <w:tcPr>
            <w:tcW w:w="1590" w:type="dxa"/>
            <w:tcBorders>
              <w:top w:val="single" w:color="auto" w:sz="4" w:space="0"/>
              <w:left w:val="single" w:color="auto" w:sz="6" w:space="0"/>
              <w:bottom w:val="single" w:color="auto" w:sz="4" w:space="0"/>
              <w:right w:val="single" w:color="auto" w:sz="6" w:space="0"/>
            </w:tcBorders>
            <w:noWrap w:val="0"/>
            <w:vAlign w:val="top"/>
          </w:tcPr>
          <w:p>
            <w:pPr>
              <w:ind w:firstLine="110" w:firstLineChars="50"/>
              <w:rPr>
                <w:sz w:val="22"/>
                <w:szCs w:val="22"/>
              </w:rPr>
            </w:pPr>
            <w:r>
              <w:rPr>
                <w:sz w:val="22"/>
                <w:szCs w:val="22"/>
              </w:rPr>
              <w:t xml:space="preserve">•  •  •  •  • </w:t>
            </w:r>
          </w:p>
          <w:p>
            <w:pPr>
              <w:ind w:firstLine="110" w:firstLineChars="50"/>
              <w:rPr>
                <w:sz w:val="22"/>
                <w:szCs w:val="22"/>
              </w:rPr>
            </w:pPr>
            <w:r>
              <w:rPr>
                <w:sz w:val="22"/>
                <w:szCs w:val="22"/>
              </w:rPr>
              <w:t xml:space="preserve">•  •  •  •  • </w:t>
            </w:r>
          </w:p>
          <w:p>
            <w:pPr>
              <w:ind w:firstLine="110" w:firstLineChars="50"/>
              <w:rPr>
                <w:rFonts w:hint="eastAsia"/>
                <w:sz w:val="22"/>
                <w:szCs w:val="22"/>
              </w:rPr>
            </w:pPr>
            <w:r>
              <w:rPr>
                <w:sz w:val="22"/>
                <w:szCs w:val="22"/>
              </w:rPr>
              <w:t xml:space="preserve">•  •  •  •  • </w:t>
            </w:r>
          </w:p>
          <w:p>
            <w:pPr>
              <w:rPr>
                <w:rFonts w:hint="eastAsia"/>
                <w:sz w:val="22"/>
                <w:szCs w:val="22"/>
              </w:rPr>
            </w:pPr>
            <w:r>
              <w:rPr>
                <w:sz w:val="22"/>
                <w:szCs w:val="22"/>
              </w:rPr>
              <w:t>•  •  •  •  •</w:t>
            </w:r>
          </w:p>
          <w:p>
            <w:pPr>
              <w:autoSpaceDE w:val="0"/>
              <w:autoSpaceDN w:val="0"/>
              <w:adjustRightInd w:val="0"/>
              <w:spacing w:line="400" w:lineRule="atLeast"/>
              <w:ind w:firstLine="110" w:firstLineChars="50"/>
              <w:rPr>
                <w:rFonts w:hint="eastAsia" w:ascii="宋体" w:hAnsi="宋体" w:cs="宋体"/>
                <w:sz w:val="22"/>
                <w:szCs w:val="22"/>
                <w:lang w:val="zh-CN"/>
              </w:rPr>
            </w:pPr>
            <w:r>
              <w:rPr>
                <w:sz w:val="22"/>
                <w:szCs w:val="22"/>
              </w:rPr>
              <w:t xml:space="preserve"> </w:t>
            </w:r>
            <w:r>
              <w:rPr>
                <w:rFonts w:hint="eastAsia" w:ascii="宋体" w:hAnsi="宋体" w:cs="宋体"/>
                <w:sz w:val="22"/>
                <w:szCs w:val="22"/>
                <w:lang w:val="zh-CN"/>
              </w:rPr>
              <w:t xml:space="preserve">        △</w:t>
            </w:r>
          </w:p>
          <w:p>
            <w:pPr>
              <w:autoSpaceDE w:val="0"/>
              <w:autoSpaceDN w:val="0"/>
              <w:adjustRightInd w:val="0"/>
              <w:spacing w:line="240" w:lineRule="exact"/>
              <w:rPr>
                <w:rFonts w:hint="eastAsia" w:ascii="ˎ̥" w:hAnsi="ˎ̥" w:cs="宋体"/>
                <w:kern w:val="0"/>
                <w:sz w:val="22"/>
                <w:szCs w:val="22"/>
              </w:rPr>
            </w:pPr>
            <w:r>
              <w:rPr>
                <w:rFonts w:ascii="ˎ̥" w:hAnsi="ˎ̥" w:cs="宋体"/>
                <w:kern w:val="0"/>
                <w:sz w:val="22"/>
                <w:szCs w:val="22"/>
              </w:rPr>
              <w:t>四列横队，体操队型</w:t>
            </w:r>
          </w:p>
          <w:p>
            <w:pPr>
              <w:autoSpaceDE w:val="0"/>
              <w:autoSpaceDN w:val="0"/>
              <w:adjustRightInd w:val="0"/>
              <w:spacing w:line="240" w:lineRule="exact"/>
              <w:rPr>
                <w:rFonts w:hint="eastAsia" w:ascii="宋体" w:cs="宋体"/>
                <w:sz w:val="22"/>
                <w:szCs w:val="22"/>
                <w:lang w:val="zh-CN"/>
              </w:rPr>
            </w:pPr>
            <w:r>
              <w:rPr>
                <w:rFonts w:hint="eastAsia" w:ascii="ˎ̥" w:hAnsi="ˎ̥" w:cs="宋体"/>
                <w:kern w:val="0"/>
                <w:sz w:val="22"/>
                <w:szCs w:val="22"/>
              </w:rPr>
              <w:t>要求：静、快、齐</w:t>
            </w:r>
          </w:p>
        </w:tc>
        <w:tc>
          <w:tcPr>
            <w:tcW w:w="1397" w:type="dxa"/>
            <w:vMerge w:val="continue"/>
            <w:tcBorders>
              <w:left w:val="single" w:color="auto" w:sz="6" w:space="0"/>
              <w:bottom w:val="single" w:color="auto" w:sz="4"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p>
        </w:tc>
        <w:tc>
          <w:tcPr>
            <w:tcW w:w="905" w:type="dxa"/>
            <w:vMerge w:val="continue"/>
            <w:tcBorders>
              <w:left w:val="single" w:color="auto" w:sz="6" w:space="0"/>
              <w:bottom w:val="single" w:color="auto" w:sz="4" w:space="0"/>
              <w:right w:val="single" w:color="auto" w:sz="6" w:space="0"/>
            </w:tcBorders>
            <w:noWrap w:val="0"/>
            <w:vAlign w:val="top"/>
          </w:tcPr>
          <w:p>
            <w:pPr>
              <w:autoSpaceDE w:val="0"/>
              <w:autoSpaceDN w:val="0"/>
              <w:adjustRightInd w:val="0"/>
              <w:spacing w:line="400" w:lineRule="atLeast"/>
              <w:jc w:val="center"/>
              <w:rPr>
                <w:rFonts w:ascii="宋体" w:cs="宋体"/>
                <w:sz w:val="22"/>
                <w:szCs w:val="22"/>
                <w:lang w:val="zh-CN"/>
              </w:rPr>
            </w:pPr>
          </w:p>
        </w:tc>
      </w:tr>
      <w:tr>
        <w:tblPrEx>
          <w:tblCellMar>
            <w:top w:w="0" w:type="dxa"/>
            <w:left w:w="108" w:type="dxa"/>
            <w:bottom w:w="0" w:type="dxa"/>
            <w:right w:w="108" w:type="dxa"/>
          </w:tblCellMar>
        </w:tblPrEx>
        <w:trPr>
          <w:wBefore w:w="0" w:type="dxa"/>
          <w:wAfter w:w="0" w:type="dxa"/>
          <w:trHeight w:val="965" w:hRule="atLeast"/>
          <w:jc w:val="center"/>
        </w:trPr>
        <w:tc>
          <w:tcPr>
            <w:tcW w:w="410" w:type="dxa"/>
            <w:tcBorders>
              <w:top w:val="single" w:color="auto" w:sz="4" w:space="0"/>
              <w:left w:val="single" w:color="auto" w:sz="4" w:space="0"/>
              <w:bottom w:val="single" w:color="auto" w:sz="4" w:space="0"/>
              <w:right w:val="single" w:color="auto" w:sz="6" w:space="0"/>
            </w:tcBorders>
            <w:noWrap w:val="0"/>
            <w:vAlign w:val="center"/>
          </w:tcPr>
          <w:p>
            <w:pPr>
              <w:rPr>
                <w:rFonts w:hint="eastAsia"/>
                <w:sz w:val="22"/>
                <w:szCs w:val="22"/>
              </w:rPr>
            </w:pPr>
            <w:r>
              <w:rPr>
                <w:rFonts w:hint="eastAsia"/>
                <w:sz w:val="22"/>
                <w:szCs w:val="22"/>
              </w:rPr>
              <w:t>基本部分</w:t>
            </w:r>
          </w:p>
        </w:tc>
        <w:tc>
          <w:tcPr>
            <w:tcW w:w="1445" w:type="dxa"/>
            <w:tcBorders>
              <w:top w:val="single" w:color="auto" w:sz="4" w:space="0"/>
              <w:left w:val="single" w:color="auto" w:sz="6" w:space="0"/>
              <w:bottom w:val="single" w:color="auto" w:sz="4" w:space="0"/>
              <w:right w:val="single" w:color="auto" w:sz="4"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传接球练习</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1、练习方法：一传一停</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 xml:space="preserve">   两人一组，面对着传球</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2、教学重点：脚内侧（脚弓）传球和停球的动作方法。</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3、教学难点：</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传接球的力度和准确性。</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4、教学口诀：</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脚尖向上翘</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大腿往外翻</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踢球踢中部</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传球方向正</w:t>
            </w:r>
          </w:p>
        </w:tc>
        <w:tc>
          <w:tcPr>
            <w:tcW w:w="169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1、先是四列横队，教师站两排中间讲解并示范传球动作要领</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2、然后组织队伍。两人一组对面传球练习。</w:t>
            </w:r>
          </w:p>
          <w:p>
            <w:pPr>
              <w:autoSpaceDE w:val="0"/>
              <w:autoSpaceDN w:val="0"/>
              <w:adjustRightInd w:val="0"/>
              <w:spacing w:line="400" w:lineRule="atLeast"/>
              <w:rPr>
                <w:rFonts w:hint="eastAsia" w:ascii="宋体" w:cs="宋体"/>
                <w:sz w:val="22"/>
                <w:szCs w:val="22"/>
                <w:lang w:val="zh-CN"/>
              </w:rPr>
            </w:pP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3、教师在中间巡回指导。</w:t>
            </w:r>
          </w:p>
        </w:tc>
        <w:tc>
          <w:tcPr>
            <w:tcW w:w="1395" w:type="dxa"/>
            <w:tcBorders>
              <w:top w:val="single" w:color="auto" w:sz="4" w:space="0"/>
              <w:left w:val="single" w:color="auto" w:sz="4"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1、认真听教师讲解示范动作</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2、分散队伍开始练习。</w:t>
            </w:r>
          </w:p>
        </w:tc>
        <w:tc>
          <w:tcPr>
            <w:tcW w:w="1590" w:type="dxa"/>
            <w:tcBorders>
              <w:top w:val="single" w:color="auto" w:sz="4" w:space="0"/>
              <w:left w:val="single" w:color="auto" w:sz="6" w:space="0"/>
              <w:bottom w:val="single" w:color="auto" w:sz="4" w:space="0"/>
              <w:right w:val="single" w:color="auto" w:sz="6" w:space="0"/>
            </w:tcBorders>
            <w:noWrap w:val="0"/>
            <w:vAlign w:val="top"/>
          </w:tcPr>
          <w:p>
            <w:pPr>
              <w:ind w:firstLine="110" w:firstLineChars="50"/>
              <w:rPr>
                <w:sz w:val="22"/>
                <w:szCs w:val="22"/>
              </w:rPr>
            </w:pPr>
            <w:r>
              <w:rPr>
                <w:sz w:val="22"/>
                <w:szCs w:val="22"/>
              </w:rPr>
              <w:t xml:space="preserve">•  •  •  •  • </w:t>
            </w:r>
          </w:p>
          <w:p>
            <w:pPr>
              <w:ind w:firstLine="110" w:firstLineChars="50"/>
              <w:rPr>
                <w:sz w:val="22"/>
                <w:szCs w:val="22"/>
              </w:rPr>
            </w:pPr>
            <w:r>
              <w:rPr>
                <w:sz w:val="22"/>
                <w:szCs w:val="22"/>
              </w:rPr>
              <w:t xml:space="preserve">•  •  •  •  • </w:t>
            </w:r>
          </w:p>
          <w:p>
            <w:pPr>
              <w:ind w:firstLine="110" w:firstLineChars="50"/>
              <w:rPr>
                <w:sz w:val="22"/>
                <w:szCs w:val="22"/>
              </w:rPr>
            </w:pPr>
            <w:r>
              <w:rPr>
                <w:sz w:val="22"/>
                <w:szCs w:val="22"/>
              </w:rPr>
              <w:t xml:space="preserve">•  •  •  •  • </w:t>
            </w:r>
          </w:p>
          <w:p>
            <w:pPr>
              <w:autoSpaceDE w:val="0"/>
              <w:autoSpaceDN w:val="0"/>
              <w:adjustRightInd w:val="0"/>
              <w:spacing w:line="320" w:lineRule="exact"/>
              <w:jc w:val="center"/>
              <w:rPr>
                <w:rFonts w:hint="eastAsia" w:ascii="宋体" w:hAnsi="宋体" w:cs="宋体"/>
                <w:sz w:val="22"/>
                <w:szCs w:val="22"/>
                <w:lang w:val="zh-CN"/>
              </w:rPr>
            </w:pPr>
            <w:r>
              <w:rPr>
                <w:rFonts w:hint="eastAsia" w:ascii="宋体" w:hAnsi="宋体" w:cs="宋体"/>
                <w:sz w:val="22"/>
                <w:szCs w:val="22"/>
                <w:lang w:val="zh-CN"/>
              </w:rPr>
              <w:t>△</w:t>
            </w:r>
          </w:p>
          <w:p>
            <w:pPr>
              <w:autoSpaceDE w:val="0"/>
              <w:autoSpaceDN w:val="0"/>
              <w:adjustRightInd w:val="0"/>
              <w:spacing w:line="320" w:lineRule="exact"/>
              <w:rPr>
                <w:rFonts w:hint="eastAsia" w:ascii="宋体" w:hAnsi="宋体" w:cs="宋体"/>
                <w:sz w:val="22"/>
                <w:szCs w:val="22"/>
                <w:lang w:val="zh-CN"/>
              </w:rPr>
            </w:pPr>
          </w:p>
          <w:p>
            <w:pPr>
              <w:autoSpaceDE w:val="0"/>
              <w:autoSpaceDN w:val="0"/>
              <w:adjustRightInd w:val="0"/>
              <w:spacing w:line="320" w:lineRule="exact"/>
              <w:rPr>
                <w:rFonts w:hint="eastAsia" w:ascii="宋体" w:hAnsi="宋体" w:cs="宋体"/>
                <w:sz w:val="22"/>
                <w:szCs w:val="22"/>
                <w:lang w:val="zh-CN"/>
              </w:rPr>
            </w:pPr>
            <w:r>
              <w:rPr>
                <w:rFonts w:hint="eastAsia" w:ascii="宋体" w:hAnsi="宋体" w:cs="宋体"/>
                <w:sz w:val="22"/>
                <w:szCs w:val="22"/>
                <w:lang w:val="zh-CN"/>
              </w:rPr>
              <w:t xml:space="preserve">  </w:t>
            </w:r>
          </w:p>
          <w:p>
            <w:pPr>
              <w:autoSpaceDE w:val="0"/>
              <w:autoSpaceDN w:val="0"/>
              <w:adjustRightInd w:val="0"/>
              <w:spacing w:line="400" w:lineRule="atLeast"/>
              <w:rPr>
                <w:rFonts w:hint="eastAsia" w:ascii="宋体" w:hAnsi="宋体" w:cs="宋体"/>
                <w:sz w:val="22"/>
                <w:szCs w:val="22"/>
                <w:lang w:val="zh-CN"/>
              </w:rPr>
            </w:pPr>
            <w:r>
              <w:rPr>
                <w:rFonts w:hint="eastAsia" w:ascii="宋体" w:hAnsi="宋体" w:cs="宋体"/>
                <w:sz w:val="22"/>
                <w:szCs w:val="22"/>
                <w:lang w:val="zh-CN"/>
              </w:rPr>
              <w:t xml:space="preserve">        </w:t>
            </w:r>
          </w:p>
          <w:p>
            <w:pPr>
              <w:autoSpaceDE w:val="0"/>
              <w:autoSpaceDN w:val="0"/>
              <w:adjustRightInd w:val="0"/>
              <w:spacing w:line="400" w:lineRule="atLeast"/>
              <w:rPr>
                <w:rFonts w:hint="eastAsia" w:ascii="宋体" w:hAnsi="宋体" w:cs="宋体"/>
                <w:sz w:val="22"/>
                <w:szCs w:val="22"/>
                <w:lang w:val="zh-CN"/>
              </w:rPr>
            </w:pPr>
          </w:p>
          <w:p>
            <w:pPr>
              <w:autoSpaceDE w:val="0"/>
              <w:autoSpaceDN w:val="0"/>
              <w:adjustRightInd w:val="0"/>
              <w:spacing w:line="400" w:lineRule="atLeast"/>
              <w:rPr>
                <w:rFonts w:hint="eastAsia" w:ascii="宋体" w:hAnsi="宋体" w:cs="宋体"/>
                <w:sz w:val="22"/>
                <w:szCs w:val="22"/>
                <w:lang w:val="zh-CN"/>
              </w:rPr>
            </w:pP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2、组织：两人一组散点</w:t>
            </w:r>
          </w:p>
          <w:p>
            <w:pPr>
              <w:autoSpaceDE w:val="0"/>
              <w:autoSpaceDN w:val="0"/>
              <w:adjustRightInd w:val="0"/>
              <w:spacing w:line="240" w:lineRule="exact"/>
              <w:ind w:firstLine="330" w:firstLineChars="150"/>
              <w:rPr>
                <w:rFonts w:hint="eastAsia" w:ascii="宋体" w:cs="宋体"/>
                <w:sz w:val="22"/>
                <w:szCs w:val="22"/>
                <w:lang w:val="zh-CN"/>
              </w:rPr>
            </w:pPr>
            <w:r>
              <w:rPr>
                <w:rFonts w:hint="eastAsia" w:ascii="宋体" w:hAnsi="宋体" w:cs="宋体"/>
                <w:sz w:val="22"/>
                <w:szCs w:val="22"/>
                <w:lang w:val="zh-CN"/>
              </w:rPr>
              <w:t>×       ×</w:t>
            </w:r>
          </w:p>
          <w:p>
            <w:pPr>
              <w:autoSpaceDE w:val="0"/>
              <w:autoSpaceDN w:val="0"/>
              <w:adjustRightInd w:val="0"/>
              <w:spacing w:line="240" w:lineRule="exact"/>
              <w:ind w:firstLine="220" w:firstLineChars="100"/>
              <w:rPr>
                <w:rFonts w:hint="eastAsia" w:ascii="宋体" w:hAnsi="宋体" w:cs="宋体"/>
                <w:sz w:val="22"/>
                <w:szCs w:val="22"/>
                <w:lang w:val="zh-CN"/>
              </w:rPr>
            </w:pPr>
            <w:r>
              <w:rPr>
                <w:rFonts w:hint="eastAsia" w:ascii="宋体" w:hAnsi="宋体" w:cs="宋体"/>
                <w:sz w:val="22"/>
                <w:szCs w:val="22"/>
                <w:lang w:val="zh-CN"/>
              </w:rPr>
              <w:t>↑↓     ↓↑</w:t>
            </w:r>
          </w:p>
          <w:p>
            <w:pPr>
              <w:autoSpaceDE w:val="0"/>
              <w:autoSpaceDN w:val="0"/>
              <w:adjustRightInd w:val="0"/>
              <w:spacing w:line="240" w:lineRule="exact"/>
              <w:ind w:firstLine="330" w:firstLineChars="150"/>
              <w:rPr>
                <w:rFonts w:hint="eastAsia" w:ascii="宋体" w:cs="宋体"/>
                <w:sz w:val="22"/>
                <w:szCs w:val="22"/>
                <w:lang w:val="zh-CN"/>
              </w:rPr>
            </w:pPr>
            <w:r>
              <w:rPr>
                <w:rFonts w:hint="eastAsia" w:ascii="宋体" w:hAnsi="宋体" w:cs="宋体"/>
                <w:sz w:val="22"/>
                <w:szCs w:val="22"/>
                <w:lang w:val="zh-CN"/>
              </w:rPr>
              <w:t>×       ×</w:t>
            </w:r>
          </w:p>
          <w:p>
            <w:pPr>
              <w:autoSpaceDE w:val="0"/>
              <w:autoSpaceDN w:val="0"/>
              <w:adjustRightInd w:val="0"/>
              <w:spacing w:line="240" w:lineRule="exact"/>
              <w:ind w:left="315" w:leftChars="150"/>
              <w:rPr>
                <w:rFonts w:hint="eastAsia" w:ascii="宋体" w:cs="宋体"/>
                <w:sz w:val="22"/>
                <w:szCs w:val="22"/>
                <w:lang w:val="zh-CN"/>
              </w:rPr>
            </w:pPr>
            <w:r>
              <w:rPr>
                <w:rFonts w:hint="eastAsia" w:ascii="宋体" w:hAnsi="宋体" w:cs="宋体"/>
                <w:sz w:val="22"/>
                <w:szCs w:val="22"/>
                <w:lang w:val="zh-CN"/>
              </w:rPr>
              <w:t xml:space="preserve">           </w:t>
            </w:r>
          </w:p>
          <w:p>
            <w:pPr>
              <w:autoSpaceDE w:val="0"/>
              <w:autoSpaceDN w:val="0"/>
              <w:adjustRightInd w:val="0"/>
              <w:spacing w:line="240" w:lineRule="exact"/>
              <w:ind w:firstLine="330" w:firstLineChars="150"/>
              <w:rPr>
                <w:rFonts w:hint="eastAsia" w:ascii="宋体" w:cs="宋体"/>
                <w:sz w:val="22"/>
                <w:szCs w:val="22"/>
                <w:lang w:val="zh-CN"/>
              </w:rPr>
            </w:pPr>
            <w:r>
              <w:rPr>
                <w:rFonts w:hint="eastAsia" w:ascii="宋体" w:hAnsi="宋体" w:cs="宋体"/>
                <w:sz w:val="22"/>
                <w:szCs w:val="22"/>
                <w:lang w:val="zh-CN"/>
              </w:rPr>
              <w:t>×        ×</w:t>
            </w:r>
          </w:p>
          <w:p>
            <w:pPr>
              <w:autoSpaceDE w:val="0"/>
              <w:autoSpaceDN w:val="0"/>
              <w:adjustRightInd w:val="0"/>
              <w:spacing w:line="240" w:lineRule="exact"/>
              <w:ind w:firstLine="220" w:firstLineChars="100"/>
              <w:rPr>
                <w:rFonts w:hint="eastAsia" w:ascii="宋体" w:hAnsi="宋体" w:cs="宋体"/>
                <w:sz w:val="22"/>
                <w:szCs w:val="22"/>
                <w:lang w:val="zh-CN"/>
              </w:rPr>
            </w:pPr>
            <w:r>
              <w:rPr>
                <w:rFonts w:hint="eastAsia" w:ascii="宋体" w:hAnsi="宋体" w:cs="宋体"/>
                <w:sz w:val="22"/>
                <w:szCs w:val="22"/>
                <w:lang w:val="zh-CN"/>
              </w:rPr>
              <w:t>↑↓      ↑↓</w:t>
            </w:r>
          </w:p>
          <w:p>
            <w:pPr>
              <w:autoSpaceDE w:val="0"/>
              <w:autoSpaceDN w:val="0"/>
              <w:adjustRightInd w:val="0"/>
              <w:spacing w:line="240" w:lineRule="exact"/>
              <w:ind w:firstLine="330" w:firstLineChars="150"/>
              <w:rPr>
                <w:rFonts w:hint="eastAsia" w:ascii="宋体" w:hAnsi="宋体" w:cs="宋体"/>
                <w:sz w:val="22"/>
                <w:szCs w:val="22"/>
                <w:lang w:val="zh-CN"/>
              </w:rPr>
            </w:pPr>
            <w:r>
              <w:rPr>
                <w:rFonts w:hint="eastAsia" w:ascii="宋体" w:hAnsi="宋体" w:cs="宋体"/>
                <w:sz w:val="22"/>
                <w:szCs w:val="22"/>
                <w:lang w:val="zh-CN"/>
              </w:rPr>
              <w:t>×        ×</w:t>
            </w:r>
          </w:p>
        </w:tc>
        <w:tc>
          <w:tcPr>
            <w:tcW w:w="1397"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jc w:val="center"/>
              <w:rPr>
                <w:rFonts w:hint="eastAsia" w:ascii="宋体" w:cs="宋体"/>
                <w:sz w:val="22"/>
                <w:szCs w:val="22"/>
                <w:lang w:val="zh-CN"/>
              </w:rPr>
            </w:pPr>
          </w:p>
          <w:p>
            <w:pPr>
              <w:autoSpaceDE w:val="0"/>
              <w:autoSpaceDN w:val="0"/>
              <w:adjustRightInd w:val="0"/>
              <w:spacing w:line="400" w:lineRule="atLeast"/>
              <w:jc w:val="center"/>
              <w:rPr>
                <w:rFonts w:hint="eastAsia" w:ascii="宋体" w:cs="宋体"/>
                <w:sz w:val="22"/>
                <w:szCs w:val="22"/>
                <w:lang w:val="zh-CN"/>
              </w:rPr>
            </w:pPr>
          </w:p>
          <w:p>
            <w:pPr>
              <w:autoSpaceDE w:val="0"/>
              <w:autoSpaceDN w:val="0"/>
              <w:adjustRightInd w:val="0"/>
              <w:spacing w:line="400" w:lineRule="atLeast"/>
              <w:rPr>
                <w:rFonts w:ascii="宋体" w:cs="宋体"/>
                <w:sz w:val="22"/>
                <w:szCs w:val="22"/>
                <w:lang w:val="zh-CN"/>
              </w:rPr>
            </w:pPr>
            <w:r>
              <w:rPr>
                <w:rFonts w:hint="eastAsia" w:ascii="宋体" w:cs="宋体"/>
                <w:sz w:val="22"/>
                <w:szCs w:val="22"/>
              </w:rPr>
              <w:t xml:space="preserve">    </w:t>
            </w:r>
            <w:r>
              <w:rPr>
                <w:rFonts w:hint="eastAsia" w:ascii="宋体" w:cs="宋体"/>
                <w:sz w:val="22"/>
                <w:szCs w:val="22"/>
                <w:lang w:val="zh-CN"/>
              </w:rPr>
              <w:t>学生能积极参与小足球的学习与游戏活动，培养学生对足球运动的兴趣。</w:t>
            </w:r>
          </w:p>
          <w:p>
            <w:pPr>
              <w:autoSpaceDE w:val="0"/>
              <w:autoSpaceDN w:val="0"/>
              <w:adjustRightInd w:val="0"/>
              <w:spacing w:line="400" w:lineRule="atLeast"/>
              <w:jc w:val="center"/>
              <w:rPr>
                <w:rFonts w:hint="eastAsia" w:ascii="宋体" w:cs="宋体"/>
                <w:sz w:val="22"/>
                <w:szCs w:val="22"/>
              </w:rPr>
            </w:pPr>
            <w:r>
              <w:rPr>
                <w:rFonts w:hint="eastAsia" w:ascii="宋体" w:cs="宋体"/>
                <w:sz w:val="22"/>
                <w:szCs w:val="22"/>
              </w:rPr>
              <w:t xml:space="preserve">   </w:t>
            </w:r>
          </w:p>
          <w:p>
            <w:pPr>
              <w:autoSpaceDE w:val="0"/>
              <w:autoSpaceDN w:val="0"/>
              <w:adjustRightInd w:val="0"/>
              <w:spacing w:line="400" w:lineRule="atLeast"/>
              <w:jc w:val="center"/>
              <w:rPr>
                <w:rFonts w:hint="eastAsia" w:ascii="宋体" w:cs="宋体"/>
                <w:sz w:val="22"/>
                <w:szCs w:val="22"/>
              </w:rPr>
            </w:pPr>
          </w:p>
          <w:p>
            <w:pPr>
              <w:autoSpaceDE w:val="0"/>
              <w:autoSpaceDN w:val="0"/>
              <w:adjustRightInd w:val="0"/>
              <w:spacing w:line="400" w:lineRule="atLeast"/>
              <w:jc w:val="center"/>
              <w:rPr>
                <w:rFonts w:hint="eastAsia" w:ascii="宋体" w:cs="宋体"/>
                <w:sz w:val="22"/>
                <w:szCs w:val="22"/>
                <w:lang w:val="zh-CN"/>
              </w:rPr>
            </w:pPr>
            <w:r>
              <w:rPr>
                <w:rFonts w:hint="eastAsia" w:ascii="宋体" w:cs="宋体"/>
                <w:sz w:val="22"/>
                <w:szCs w:val="22"/>
                <w:lang w:val="zh-CN"/>
              </w:rPr>
              <w:t>通过对足球传接球的练习，使学生能基本了解足球传接球的技术。</w:t>
            </w:r>
          </w:p>
          <w:p>
            <w:pPr>
              <w:autoSpaceDE w:val="0"/>
              <w:autoSpaceDN w:val="0"/>
              <w:adjustRightInd w:val="0"/>
              <w:spacing w:line="400" w:lineRule="atLeast"/>
              <w:rPr>
                <w:rFonts w:hint="eastAsia" w:ascii="宋体" w:cs="宋体"/>
                <w:sz w:val="22"/>
                <w:szCs w:val="22"/>
                <w:lang w:val="zh-CN"/>
              </w:rPr>
            </w:pPr>
          </w:p>
        </w:tc>
        <w:tc>
          <w:tcPr>
            <w:tcW w:w="90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p>
        </w:tc>
      </w:tr>
      <w:tr>
        <w:tblPrEx>
          <w:tblCellMar>
            <w:top w:w="0" w:type="dxa"/>
            <w:left w:w="108" w:type="dxa"/>
            <w:bottom w:w="0" w:type="dxa"/>
            <w:right w:w="108" w:type="dxa"/>
          </w:tblCellMar>
        </w:tblPrEx>
        <w:trPr>
          <w:wBefore w:w="0" w:type="dxa"/>
          <w:wAfter w:w="0" w:type="dxa"/>
          <w:trHeight w:val="313" w:hRule="atLeast"/>
          <w:jc w:val="center"/>
        </w:trPr>
        <w:tc>
          <w:tcPr>
            <w:tcW w:w="410" w:type="dxa"/>
            <w:tcBorders>
              <w:top w:val="single" w:color="auto" w:sz="4" w:space="0"/>
              <w:left w:val="single" w:color="auto" w:sz="6" w:space="0"/>
              <w:bottom w:val="single" w:color="auto" w:sz="4" w:space="0"/>
              <w:right w:val="single" w:color="auto" w:sz="4" w:space="0"/>
            </w:tcBorders>
            <w:noWrap w:val="0"/>
            <w:vAlign w:val="center"/>
          </w:tcPr>
          <w:p>
            <w:pPr>
              <w:rPr>
                <w:rFonts w:hint="eastAsia"/>
                <w:sz w:val="22"/>
                <w:szCs w:val="22"/>
              </w:rPr>
            </w:pPr>
            <w:r>
              <w:rPr>
                <w:rFonts w:hint="eastAsia"/>
                <w:sz w:val="22"/>
                <w:szCs w:val="22"/>
              </w:rPr>
              <w:t>结束部分</w:t>
            </w:r>
          </w:p>
        </w:tc>
        <w:tc>
          <w:tcPr>
            <w:tcW w:w="1445" w:type="dxa"/>
            <w:tcBorders>
              <w:top w:val="single" w:color="auto" w:sz="4" w:space="0"/>
              <w:left w:val="single" w:color="auto" w:sz="4"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1、课堂小结</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2、下课</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 xml:space="preserve">  </w:t>
            </w:r>
          </w:p>
        </w:tc>
        <w:tc>
          <w:tcPr>
            <w:tcW w:w="1698" w:type="dxa"/>
            <w:tcBorders>
              <w:top w:val="single" w:color="auto" w:sz="4" w:space="0"/>
              <w:left w:val="single" w:color="auto" w:sz="6" w:space="0"/>
              <w:bottom w:val="single" w:color="auto" w:sz="4" w:space="0"/>
              <w:right w:val="single" w:color="auto" w:sz="4" w:space="0"/>
            </w:tcBorders>
            <w:noWrap w:val="0"/>
            <w:vAlign w:val="top"/>
          </w:tcPr>
          <w:p>
            <w:pPr>
              <w:autoSpaceDE w:val="0"/>
              <w:autoSpaceDN w:val="0"/>
              <w:adjustRightInd w:val="0"/>
              <w:spacing w:line="400" w:lineRule="atLeast"/>
              <w:rPr>
                <w:rFonts w:hint="eastAsia" w:ascii="宋体" w:hAnsi="宋体" w:cs="仿宋_GB2312"/>
                <w:sz w:val="22"/>
                <w:szCs w:val="22"/>
                <w:lang w:val="zh-CN"/>
              </w:rPr>
            </w:pPr>
            <w:r>
              <w:rPr>
                <w:rFonts w:hint="eastAsia" w:ascii="宋体" w:hAnsi="宋体" w:cs="仿宋_GB2312"/>
                <w:sz w:val="22"/>
                <w:szCs w:val="22"/>
                <w:lang w:val="zh-CN"/>
              </w:rPr>
              <w:t>教师指出本次课的优缺点</w:t>
            </w:r>
          </w:p>
          <w:p>
            <w:pPr>
              <w:autoSpaceDE w:val="0"/>
              <w:autoSpaceDN w:val="0"/>
              <w:adjustRightInd w:val="0"/>
              <w:spacing w:line="400" w:lineRule="atLeast"/>
              <w:rPr>
                <w:rFonts w:hint="eastAsia" w:ascii="宋体" w:hAnsi="宋体" w:cs="仿宋_GB2312"/>
                <w:sz w:val="22"/>
                <w:szCs w:val="22"/>
                <w:lang w:val="zh-CN"/>
              </w:rPr>
            </w:pPr>
          </w:p>
        </w:tc>
        <w:tc>
          <w:tcPr>
            <w:tcW w:w="1395" w:type="dxa"/>
            <w:tcBorders>
              <w:top w:val="single" w:color="auto" w:sz="4" w:space="0"/>
              <w:left w:val="single" w:color="auto" w:sz="4"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hAnsi="宋体" w:cs="仿宋_GB2312"/>
                <w:sz w:val="22"/>
                <w:szCs w:val="22"/>
                <w:lang w:val="zh-CN"/>
              </w:rPr>
            </w:pPr>
          </w:p>
        </w:tc>
        <w:tc>
          <w:tcPr>
            <w:tcW w:w="1590"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组织：四列横队</w:t>
            </w:r>
          </w:p>
        </w:tc>
        <w:tc>
          <w:tcPr>
            <w:tcW w:w="1397"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rPr>
              <w:t xml:space="preserve">    </w:t>
            </w:r>
            <w:r>
              <w:rPr>
                <w:rFonts w:hint="eastAsia" w:ascii="宋体" w:cs="宋体"/>
                <w:sz w:val="22"/>
                <w:szCs w:val="22"/>
                <w:lang w:val="zh-CN"/>
              </w:rPr>
              <w:t>使学生的身体得到放松。</w:t>
            </w:r>
          </w:p>
        </w:tc>
        <w:tc>
          <w:tcPr>
            <w:tcW w:w="905" w:type="dxa"/>
            <w:tcBorders>
              <w:top w:val="single" w:color="auto" w:sz="4" w:space="0"/>
              <w:left w:val="single" w:color="auto" w:sz="6" w:space="0"/>
              <w:bottom w:val="single" w:color="auto" w:sz="4" w:space="0"/>
              <w:right w:val="single" w:color="auto" w:sz="4" w:space="0"/>
            </w:tcBorders>
            <w:noWrap w:val="0"/>
            <w:vAlign w:val="top"/>
          </w:tcPr>
          <w:p>
            <w:pPr>
              <w:autoSpaceDE w:val="0"/>
              <w:autoSpaceDN w:val="0"/>
              <w:adjustRightInd w:val="0"/>
              <w:spacing w:line="400" w:lineRule="atLeast"/>
              <w:jc w:val="center"/>
              <w:rPr>
                <w:rFonts w:hint="eastAsia" w:ascii="宋体" w:cs="宋体"/>
                <w:sz w:val="22"/>
                <w:szCs w:val="22"/>
                <w:lang w:val="zh-CN"/>
              </w:rPr>
            </w:pPr>
          </w:p>
        </w:tc>
      </w:tr>
    </w:tbl>
    <w:p>
      <w:pPr>
        <w:rPr>
          <w:rFonts w:hint="eastAsia"/>
        </w:rPr>
      </w:pPr>
    </w:p>
    <w:p>
      <w:pPr>
        <w:rPr>
          <w:rFonts w:hint="eastAsia"/>
        </w:rPr>
      </w:pPr>
    </w:p>
    <w:p>
      <w:pPr>
        <w:jc w:val="center"/>
        <w:rPr>
          <w:rFonts w:hint="eastAsia"/>
          <w:b/>
          <w:bCs/>
          <w:sz w:val="30"/>
          <w:szCs w:val="30"/>
        </w:rPr>
      </w:pPr>
      <w:r>
        <w:rPr>
          <w:rFonts w:hint="eastAsia"/>
          <w:b/>
          <w:bCs/>
          <w:sz w:val="30"/>
          <w:szCs w:val="30"/>
        </w:rPr>
        <w:t>小足球2</w:t>
      </w:r>
    </w:p>
    <w:p>
      <w:pPr>
        <w:rPr>
          <w:rFonts w:hint="eastAsia"/>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633"/>
        <w:gridCol w:w="1475"/>
        <w:gridCol w:w="1475"/>
        <w:gridCol w:w="147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15" w:type="dxa"/>
            <w:noWrap w:val="0"/>
            <w:vAlign w:val="top"/>
          </w:tcPr>
          <w:p>
            <w:pPr>
              <w:pStyle w:val="2"/>
              <w:widowControl/>
              <w:jc w:val="center"/>
              <w:outlineLvl w:val="1"/>
              <w:rPr>
                <w:sz w:val="22"/>
                <w:szCs w:val="22"/>
              </w:rPr>
            </w:pPr>
            <w:r>
              <w:rPr>
                <w:sz w:val="22"/>
                <w:szCs w:val="22"/>
              </w:rPr>
              <w:t>教学内容</w:t>
            </w:r>
          </w:p>
        </w:tc>
        <w:tc>
          <w:tcPr>
            <w:tcW w:w="7505" w:type="dxa"/>
            <w:gridSpan w:val="5"/>
            <w:noWrap w:val="0"/>
            <w:vAlign w:val="top"/>
          </w:tcPr>
          <w:p>
            <w:pPr>
              <w:autoSpaceDE w:val="0"/>
              <w:autoSpaceDN w:val="0"/>
              <w:adjustRightInd w:val="0"/>
              <w:spacing w:line="400" w:lineRule="exact"/>
              <w:rPr>
                <w:rFonts w:hint="eastAsia" w:ascii="宋体" w:hAnsi="宋体" w:cs="宋体"/>
                <w:sz w:val="22"/>
                <w:szCs w:val="22"/>
              </w:rPr>
            </w:pPr>
            <w:r>
              <w:rPr>
                <w:rFonts w:hint="eastAsia" w:ascii="宋体" w:cs="宋体"/>
                <w:sz w:val="22"/>
                <w:szCs w:val="22"/>
                <w:lang w:val="zh-CN"/>
              </w:rPr>
              <w:t>足球传接球练习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315" w:type="dxa"/>
            <w:noWrap w:val="0"/>
            <w:vAlign w:val="top"/>
          </w:tcPr>
          <w:p>
            <w:pPr>
              <w:pStyle w:val="2"/>
              <w:widowControl/>
              <w:jc w:val="center"/>
              <w:outlineLvl w:val="1"/>
              <w:rPr>
                <w:sz w:val="22"/>
                <w:szCs w:val="22"/>
              </w:rPr>
            </w:pPr>
          </w:p>
          <w:p>
            <w:pPr>
              <w:pStyle w:val="2"/>
              <w:widowControl/>
              <w:jc w:val="both"/>
              <w:outlineLvl w:val="1"/>
              <w:rPr>
                <w:sz w:val="22"/>
                <w:szCs w:val="22"/>
              </w:rPr>
            </w:pPr>
            <w:r>
              <w:rPr>
                <w:sz w:val="22"/>
                <w:szCs w:val="22"/>
              </w:rPr>
              <w:t xml:space="preserve"> 教学目标</w:t>
            </w:r>
          </w:p>
        </w:tc>
        <w:tc>
          <w:tcPr>
            <w:tcW w:w="7505" w:type="dxa"/>
            <w:gridSpan w:val="5"/>
            <w:noWrap w:val="0"/>
            <w:vAlign w:val="top"/>
          </w:tcPr>
          <w:p>
            <w:pPr>
              <w:autoSpaceDE w:val="0"/>
              <w:autoSpaceDN w:val="0"/>
              <w:adjustRightInd w:val="0"/>
              <w:spacing w:line="400" w:lineRule="atLeast"/>
              <w:rPr>
                <w:rFonts w:ascii="宋体" w:cs="宋体"/>
                <w:sz w:val="22"/>
                <w:szCs w:val="22"/>
                <w:lang w:val="zh-CN"/>
              </w:rPr>
            </w:pPr>
            <w:r>
              <w:rPr>
                <w:rFonts w:ascii="宋体" w:cs="宋体"/>
                <w:sz w:val="22"/>
                <w:szCs w:val="22"/>
                <w:lang w:val="zh-CN"/>
              </w:rPr>
              <w:t>1</w:t>
            </w:r>
            <w:r>
              <w:rPr>
                <w:rFonts w:hint="eastAsia" w:ascii="宋体" w:cs="宋体"/>
                <w:sz w:val="22"/>
                <w:szCs w:val="22"/>
                <w:lang w:val="zh-CN"/>
              </w:rPr>
              <w:t>、学生能积极参与小足球的学习与游戏活动，培养学生对足球运动的兴趣。</w:t>
            </w:r>
          </w:p>
          <w:p>
            <w:pPr>
              <w:autoSpaceDE w:val="0"/>
              <w:autoSpaceDN w:val="0"/>
              <w:adjustRightInd w:val="0"/>
              <w:spacing w:line="400" w:lineRule="atLeast"/>
              <w:rPr>
                <w:rFonts w:hint="eastAsia" w:ascii="宋体" w:hAnsi="宋体" w:cs="宋体"/>
                <w:sz w:val="22"/>
                <w:szCs w:val="22"/>
              </w:rPr>
            </w:pPr>
            <w:r>
              <w:rPr>
                <w:rFonts w:ascii="宋体" w:cs="宋体"/>
                <w:sz w:val="22"/>
                <w:szCs w:val="22"/>
                <w:lang w:val="zh-CN"/>
              </w:rPr>
              <w:t>2</w:t>
            </w:r>
            <w:r>
              <w:rPr>
                <w:rFonts w:hint="eastAsia" w:ascii="宋体" w:cs="宋体"/>
                <w:sz w:val="22"/>
                <w:szCs w:val="22"/>
                <w:lang w:val="zh-CN"/>
              </w:rPr>
              <w:t>、通过对足球传接球的练习，使学生能基本了解足球传接球的技术。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315" w:type="dxa"/>
            <w:noWrap w:val="0"/>
            <w:vAlign w:val="top"/>
          </w:tcPr>
          <w:p>
            <w:pPr>
              <w:pStyle w:val="2"/>
              <w:widowControl/>
              <w:jc w:val="center"/>
              <w:outlineLvl w:val="1"/>
              <w:rPr>
                <w:sz w:val="22"/>
                <w:szCs w:val="22"/>
              </w:rPr>
            </w:pPr>
            <w:r>
              <w:rPr>
                <w:sz w:val="22"/>
                <w:szCs w:val="22"/>
              </w:rPr>
              <w:t>教学重点</w:t>
            </w:r>
          </w:p>
        </w:tc>
        <w:tc>
          <w:tcPr>
            <w:tcW w:w="7505" w:type="dxa"/>
            <w:gridSpan w:val="5"/>
            <w:noWrap w:val="0"/>
            <w:vAlign w:val="top"/>
          </w:tcPr>
          <w:p>
            <w:pPr>
              <w:autoSpaceDE w:val="0"/>
              <w:autoSpaceDN w:val="0"/>
              <w:adjustRightInd w:val="0"/>
              <w:rPr>
                <w:rFonts w:hint="eastAsia" w:ascii="宋体" w:hAnsi="宋体" w:cs="宋体"/>
                <w:sz w:val="22"/>
                <w:szCs w:val="22"/>
              </w:rPr>
            </w:pPr>
            <w:r>
              <w:rPr>
                <w:rFonts w:hint="eastAsia"/>
                <w:sz w:val="22"/>
                <w:szCs w:val="22"/>
              </w:rPr>
              <w:t>脚内侧（脚弓）传球和停球的动作方法。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315" w:type="dxa"/>
            <w:noWrap w:val="0"/>
            <w:vAlign w:val="top"/>
          </w:tcPr>
          <w:p>
            <w:pPr>
              <w:pStyle w:val="2"/>
              <w:widowControl/>
              <w:jc w:val="center"/>
              <w:outlineLvl w:val="1"/>
              <w:rPr>
                <w:sz w:val="22"/>
                <w:szCs w:val="22"/>
              </w:rPr>
            </w:pPr>
            <w:r>
              <w:rPr>
                <w:sz w:val="22"/>
                <w:szCs w:val="22"/>
              </w:rPr>
              <w:t>教学难点</w:t>
            </w:r>
          </w:p>
        </w:tc>
        <w:tc>
          <w:tcPr>
            <w:tcW w:w="7505" w:type="dxa"/>
            <w:gridSpan w:val="5"/>
            <w:noWrap w:val="0"/>
            <w:vAlign w:val="top"/>
          </w:tcPr>
          <w:p>
            <w:pPr>
              <w:autoSpaceDE w:val="0"/>
              <w:autoSpaceDN w:val="0"/>
              <w:adjustRightInd w:val="0"/>
              <w:rPr>
                <w:rFonts w:hint="eastAsia" w:ascii="宋体" w:hAnsi="宋体" w:cs="宋体"/>
                <w:sz w:val="22"/>
                <w:szCs w:val="22"/>
              </w:rPr>
            </w:pPr>
            <w:r>
              <w:rPr>
                <w:rFonts w:hint="eastAsia"/>
                <w:sz w:val="22"/>
                <w:szCs w:val="22"/>
              </w:rPr>
              <w:t>传停球的力度和准确性。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315" w:type="dxa"/>
            <w:noWrap w:val="0"/>
            <w:vAlign w:val="center"/>
          </w:tcPr>
          <w:p>
            <w:pPr>
              <w:pStyle w:val="13"/>
              <w:jc w:val="center"/>
              <w:rPr>
                <w:rFonts w:hint="eastAsia"/>
                <w:sz w:val="22"/>
                <w:szCs w:val="22"/>
              </w:rPr>
            </w:pPr>
            <w:r>
              <w:rPr>
                <w:rFonts w:hint="eastAsia"/>
                <w:b/>
                <w:sz w:val="22"/>
                <w:szCs w:val="22"/>
              </w:rPr>
              <w:t>教学过程</w:t>
            </w:r>
          </w:p>
        </w:tc>
        <w:tc>
          <w:tcPr>
            <w:tcW w:w="1633" w:type="dxa"/>
            <w:noWrap w:val="0"/>
            <w:vAlign w:val="top"/>
          </w:tcPr>
          <w:p>
            <w:pPr>
              <w:pStyle w:val="13"/>
              <w:jc w:val="center"/>
              <w:rPr>
                <w:rFonts w:hint="eastAsia"/>
                <w:sz w:val="22"/>
                <w:szCs w:val="22"/>
              </w:rPr>
            </w:pPr>
            <w:r>
              <w:rPr>
                <w:rFonts w:hint="eastAsia"/>
                <w:b/>
                <w:sz w:val="22"/>
                <w:szCs w:val="22"/>
              </w:rPr>
              <w:t>教学内容</w:t>
            </w:r>
          </w:p>
        </w:tc>
        <w:tc>
          <w:tcPr>
            <w:tcW w:w="1475" w:type="dxa"/>
            <w:noWrap w:val="0"/>
            <w:vAlign w:val="top"/>
          </w:tcPr>
          <w:p>
            <w:pPr>
              <w:pStyle w:val="13"/>
              <w:jc w:val="center"/>
              <w:rPr>
                <w:rFonts w:hint="eastAsia"/>
                <w:sz w:val="22"/>
                <w:szCs w:val="22"/>
              </w:rPr>
            </w:pPr>
            <w:r>
              <w:rPr>
                <w:rFonts w:hint="eastAsia"/>
                <w:b/>
                <w:sz w:val="22"/>
                <w:szCs w:val="22"/>
              </w:rPr>
              <w:t>教师活动</w:t>
            </w:r>
          </w:p>
        </w:tc>
        <w:tc>
          <w:tcPr>
            <w:tcW w:w="1475" w:type="dxa"/>
            <w:noWrap w:val="0"/>
            <w:vAlign w:val="top"/>
          </w:tcPr>
          <w:p>
            <w:pPr>
              <w:pStyle w:val="13"/>
              <w:jc w:val="center"/>
              <w:rPr>
                <w:rFonts w:hint="eastAsia"/>
                <w:sz w:val="22"/>
                <w:szCs w:val="22"/>
              </w:rPr>
            </w:pPr>
            <w:r>
              <w:rPr>
                <w:rFonts w:hint="eastAsia"/>
                <w:b/>
                <w:sz w:val="22"/>
                <w:szCs w:val="22"/>
              </w:rPr>
              <w:t>学生活动</w:t>
            </w:r>
          </w:p>
        </w:tc>
        <w:tc>
          <w:tcPr>
            <w:tcW w:w="1475" w:type="dxa"/>
            <w:noWrap w:val="0"/>
            <w:vAlign w:val="top"/>
          </w:tcPr>
          <w:p>
            <w:pPr>
              <w:pStyle w:val="13"/>
              <w:jc w:val="center"/>
              <w:rPr>
                <w:rFonts w:hint="eastAsia"/>
                <w:sz w:val="22"/>
                <w:szCs w:val="22"/>
              </w:rPr>
            </w:pPr>
            <w:r>
              <w:rPr>
                <w:rFonts w:hint="eastAsia"/>
                <w:b/>
                <w:sz w:val="22"/>
                <w:szCs w:val="22"/>
              </w:rPr>
              <w:t>设计意图</w:t>
            </w:r>
          </w:p>
        </w:tc>
        <w:tc>
          <w:tcPr>
            <w:tcW w:w="1447" w:type="dxa"/>
            <w:noWrap w:val="0"/>
            <w:vAlign w:val="top"/>
          </w:tcPr>
          <w:p>
            <w:pPr>
              <w:pStyle w:val="13"/>
              <w:jc w:val="center"/>
              <w:rPr>
                <w:rFonts w:hint="eastAsia"/>
                <w:sz w:val="22"/>
                <w:szCs w:val="22"/>
              </w:rPr>
            </w:pPr>
            <w:r>
              <w:rPr>
                <w:rFonts w:hint="eastAsia"/>
                <w:b/>
                <w:sz w:val="22"/>
                <w:szCs w:val="22"/>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1315" w:type="dxa"/>
            <w:noWrap w:val="0"/>
            <w:vAlign w:val="center"/>
          </w:tcPr>
          <w:p>
            <w:pPr>
              <w:autoSpaceDE w:val="0"/>
              <w:autoSpaceDN w:val="0"/>
              <w:adjustRightInd w:val="0"/>
              <w:spacing w:line="400" w:lineRule="atLeast"/>
              <w:jc w:val="center"/>
              <w:rPr>
                <w:rFonts w:hint="eastAsia" w:ascii="宋体" w:hAnsi="宋体" w:cs="宋体"/>
                <w:b/>
                <w:bCs/>
                <w:sz w:val="22"/>
                <w:szCs w:val="22"/>
              </w:rPr>
            </w:pPr>
            <w:r>
              <w:rPr>
                <w:rFonts w:hint="eastAsia" w:ascii="宋体" w:hAnsi="宋体" w:cs="宋体"/>
                <w:b/>
                <w:bCs/>
                <w:sz w:val="22"/>
                <w:szCs w:val="22"/>
              </w:rPr>
              <w:t>开</w:t>
            </w:r>
          </w:p>
          <w:p>
            <w:pPr>
              <w:autoSpaceDE w:val="0"/>
              <w:autoSpaceDN w:val="0"/>
              <w:adjustRightInd w:val="0"/>
              <w:spacing w:line="400" w:lineRule="atLeast"/>
              <w:jc w:val="center"/>
              <w:rPr>
                <w:rFonts w:hint="eastAsia" w:ascii="宋体" w:hAnsi="宋体" w:cs="宋体"/>
                <w:b/>
                <w:bCs/>
                <w:sz w:val="22"/>
                <w:szCs w:val="22"/>
              </w:rPr>
            </w:pPr>
            <w:r>
              <w:rPr>
                <w:rFonts w:hint="eastAsia" w:ascii="宋体" w:hAnsi="宋体" w:cs="宋体"/>
                <w:b/>
                <w:bCs/>
                <w:sz w:val="22"/>
                <w:szCs w:val="22"/>
              </w:rPr>
              <w:t>始</w:t>
            </w:r>
          </w:p>
          <w:p>
            <w:pPr>
              <w:autoSpaceDE w:val="0"/>
              <w:autoSpaceDN w:val="0"/>
              <w:adjustRightInd w:val="0"/>
              <w:spacing w:line="400" w:lineRule="atLeast"/>
              <w:jc w:val="center"/>
              <w:rPr>
                <w:rFonts w:hint="eastAsia" w:ascii="宋体" w:hAnsi="宋体" w:cs="宋体"/>
                <w:b/>
                <w:bCs/>
                <w:sz w:val="22"/>
                <w:szCs w:val="22"/>
              </w:rPr>
            </w:pPr>
            <w:r>
              <w:rPr>
                <w:rFonts w:hint="eastAsia" w:ascii="宋体" w:hAnsi="宋体" w:cs="宋体"/>
                <w:b/>
                <w:bCs/>
                <w:sz w:val="22"/>
                <w:szCs w:val="22"/>
              </w:rPr>
              <w:t>部</w:t>
            </w:r>
          </w:p>
          <w:p>
            <w:pPr>
              <w:autoSpaceDE w:val="0"/>
              <w:autoSpaceDN w:val="0"/>
              <w:adjustRightInd w:val="0"/>
              <w:spacing w:line="400" w:lineRule="atLeast"/>
              <w:jc w:val="center"/>
              <w:rPr>
                <w:rFonts w:hint="eastAsia" w:ascii="宋体" w:hAnsi="宋体" w:cs="宋体"/>
                <w:b/>
                <w:bCs/>
                <w:sz w:val="22"/>
                <w:szCs w:val="22"/>
              </w:rPr>
            </w:pPr>
            <w:r>
              <w:rPr>
                <w:rFonts w:hint="eastAsia" w:ascii="宋体" w:hAnsi="宋体" w:cs="宋体"/>
                <w:b/>
                <w:bCs/>
                <w:sz w:val="22"/>
                <w:szCs w:val="22"/>
              </w:rPr>
              <w:t>分</w:t>
            </w:r>
          </w:p>
        </w:tc>
        <w:tc>
          <w:tcPr>
            <w:tcW w:w="1633" w:type="dxa"/>
            <w:noWrap w:val="0"/>
            <w:vAlign w:val="center"/>
          </w:tcPr>
          <w:p>
            <w:pPr>
              <w:widowControl/>
              <w:spacing w:line="270" w:lineRule="atLeast"/>
              <w:jc w:val="center"/>
              <w:rPr>
                <w:rFonts w:hint="eastAsia" w:ascii="ˎ̥" w:hAnsi="ˎ̥" w:cs="宋体"/>
                <w:kern w:val="0"/>
                <w:sz w:val="22"/>
                <w:szCs w:val="22"/>
              </w:rPr>
            </w:pPr>
            <w:r>
              <w:rPr>
                <w:rFonts w:ascii="ˎ̥" w:hAnsi="ˎ̥" w:cs="宋体"/>
                <w:kern w:val="0"/>
                <w:sz w:val="22"/>
                <w:szCs w:val="22"/>
              </w:rPr>
              <w:t>一、课堂常规：</w:t>
            </w:r>
          </w:p>
          <w:p>
            <w:pPr>
              <w:widowControl/>
              <w:spacing w:line="270" w:lineRule="atLeast"/>
              <w:jc w:val="center"/>
              <w:rPr>
                <w:rFonts w:ascii="ˎ̥" w:hAnsi="ˎ̥" w:cs="宋体"/>
                <w:kern w:val="0"/>
                <w:sz w:val="22"/>
                <w:szCs w:val="22"/>
              </w:rPr>
            </w:pPr>
            <w:r>
              <w:rPr>
                <w:rFonts w:ascii="ˎ̥" w:hAnsi="ˎ̥" w:cs="宋体"/>
                <w:kern w:val="0"/>
                <w:sz w:val="22"/>
                <w:szCs w:val="22"/>
              </w:rPr>
              <w:t>1、</w:t>
            </w:r>
            <w:r>
              <w:rPr>
                <w:rFonts w:hint="eastAsia" w:ascii="ˎ̥" w:hAnsi="ˎ̥" w:cs="宋体"/>
                <w:kern w:val="0"/>
                <w:sz w:val="22"/>
                <w:szCs w:val="22"/>
              </w:rPr>
              <w:t>学生</w:t>
            </w:r>
            <w:r>
              <w:rPr>
                <w:rFonts w:ascii="ˎ̥" w:hAnsi="ˎ̥" w:cs="宋体"/>
                <w:kern w:val="0"/>
                <w:sz w:val="22"/>
                <w:szCs w:val="22"/>
              </w:rPr>
              <w:t>整队、师生问好、报告人数。</w:t>
            </w:r>
          </w:p>
          <w:p>
            <w:pPr>
              <w:widowControl/>
              <w:spacing w:line="270" w:lineRule="atLeast"/>
              <w:jc w:val="center"/>
              <w:rPr>
                <w:rFonts w:ascii="ˎ̥" w:hAnsi="ˎ̥" w:cs="宋体"/>
                <w:kern w:val="0"/>
                <w:sz w:val="22"/>
                <w:szCs w:val="22"/>
              </w:rPr>
            </w:pPr>
            <w:r>
              <w:rPr>
                <w:rFonts w:ascii="ˎ̥" w:hAnsi="ˎ̥" w:cs="宋体"/>
                <w:kern w:val="0"/>
                <w:sz w:val="22"/>
                <w:szCs w:val="22"/>
              </w:rPr>
              <w:t>2、宣布课的内容和任务。</w:t>
            </w:r>
          </w:p>
          <w:p>
            <w:pPr>
              <w:autoSpaceDE w:val="0"/>
              <w:autoSpaceDN w:val="0"/>
              <w:adjustRightInd w:val="0"/>
              <w:spacing w:line="400" w:lineRule="atLeast"/>
              <w:jc w:val="center"/>
              <w:rPr>
                <w:rFonts w:hint="eastAsia" w:ascii="宋体" w:hAnsi="宋体" w:cs="宋体"/>
                <w:b/>
                <w:sz w:val="22"/>
                <w:szCs w:val="22"/>
              </w:rPr>
            </w:pPr>
          </w:p>
        </w:tc>
        <w:tc>
          <w:tcPr>
            <w:tcW w:w="1475" w:type="dxa"/>
            <w:noWrap w:val="0"/>
            <w:vAlign w:val="top"/>
          </w:tcPr>
          <w:p>
            <w:pPr>
              <w:widowControl/>
              <w:spacing w:line="270" w:lineRule="atLeast"/>
              <w:jc w:val="left"/>
              <w:rPr>
                <w:rFonts w:hint="eastAsia" w:ascii="ˎ̥" w:hAnsi="ˎ̥" w:cs="宋体"/>
                <w:kern w:val="0"/>
                <w:sz w:val="22"/>
                <w:szCs w:val="22"/>
              </w:rPr>
            </w:pPr>
            <w:r>
              <w:rPr>
                <w:rFonts w:ascii="ˎ̥" w:hAnsi="ˎ̥" w:cs="宋体"/>
                <w:kern w:val="0"/>
                <w:sz w:val="22"/>
                <w:szCs w:val="22"/>
              </w:rPr>
              <w:t xml:space="preserve">1、教师语言要清晰。 </w:t>
            </w:r>
          </w:p>
          <w:p>
            <w:pPr>
              <w:widowControl/>
              <w:spacing w:line="270" w:lineRule="atLeast"/>
              <w:jc w:val="left"/>
              <w:rPr>
                <w:rFonts w:ascii="ˎ̥" w:hAnsi="ˎ̥" w:cs="宋体"/>
                <w:kern w:val="0"/>
                <w:sz w:val="22"/>
                <w:szCs w:val="22"/>
              </w:rPr>
            </w:pPr>
            <w:r>
              <w:rPr>
                <w:rFonts w:ascii="ˎ̥" w:hAnsi="ˎ̥" w:cs="宋体"/>
                <w:kern w:val="0"/>
                <w:sz w:val="22"/>
                <w:szCs w:val="22"/>
              </w:rPr>
              <w:t xml:space="preserve">2、教师讲解课堂要求和任务。 </w:t>
            </w:r>
          </w:p>
          <w:p>
            <w:pPr>
              <w:autoSpaceDE w:val="0"/>
              <w:autoSpaceDN w:val="0"/>
              <w:adjustRightInd w:val="0"/>
              <w:spacing w:line="400" w:lineRule="atLeast"/>
              <w:rPr>
                <w:rFonts w:hint="eastAsia" w:ascii="宋体" w:hAnsi="宋体" w:cs="宋体"/>
                <w:b/>
                <w:sz w:val="22"/>
                <w:szCs w:val="22"/>
              </w:rPr>
            </w:pPr>
            <w:r>
              <w:rPr>
                <w:rFonts w:hint="eastAsia" w:ascii="宋体" w:cs="宋体"/>
                <w:sz w:val="22"/>
                <w:szCs w:val="22"/>
                <w:lang w:val="zh-CN"/>
              </w:rPr>
              <w:t>3、对学生进行安全教育</w:t>
            </w:r>
          </w:p>
        </w:tc>
        <w:tc>
          <w:tcPr>
            <w:tcW w:w="1475" w:type="dxa"/>
            <w:noWrap w:val="0"/>
            <w:vAlign w:val="top"/>
          </w:tcPr>
          <w:p>
            <w:pPr>
              <w:widowControl/>
              <w:spacing w:line="270" w:lineRule="atLeast"/>
              <w:jc w:val="left"/>
              <w:rPr>
                <w:rFonts w:hint="eastAsia" w:ascii="ˎ̥" w:hAnsi="ˎ̥" w:cs="宋体"/>
                <w:kern w:val="0"/>
                <w:sz w:val="22"/>
                <w:szCs w:val="22"/>
              </w:rPr>
            </w:pPr>
            <w:r>
              <w:rPr>
                <w:rFonts w:ascii="ˎ̥" w:hAnsi="ˎ̥" w:cs="宋体"/>
                <w:kern w:val="0"/>
                <w:sz w:val="22"/>
                <w:szCs w:val="22"/>
              </w:rPr>
              <w:t>1、学生站成</w:t>
            </w:r>
            <w:r>
              <w:rPr>
                <w:rFonts w:hint="eastAsia" w:ascii="ˎ̥" w:hAnsi="ˎ̥" w:cs="宋体"/>
                <w:kern w:val="0"/>
                <w:sz w:val="22"/>
                <w:szCs w:val="22"/>
              </w:rPr>
              <w:t>4三</w:t>
            </w:r>
            <w:r>
              <w:rPr>
                <w:rFonts w:ascii="ˎ̥" w:hAnsi="ˎ̥" w:cs="宋体"/>
                <w:kern w:val="0"/>
                <w:sz w:val="22"/>
                <w:szCs w:val="22"/>
              </w:rPr>
              <w:t xml:space="preserve">列横队。 </w:t>
            </w:r>
          </w:p>
          <w:p>
            <w:pPr>
              <w:widowControl/>
              <w:spacing w:line="270" w:lineRule="atLeast"/>
              <w:jc w:val="left"/>
              <w:rPr>
                <w:rFonts w:ascii="ˎ̥" w:hAnsi="ˎ̥" w:cs="宋体"/>
                <w:kern w:val="0"/>
                <w:sz w:val="22"/>
                <w:szCs w:val="22"/>
              </w:rPr>
            </w:pPr>
            <w:r>
              <w:rPr>
                <w:rFonts w:ascii="ˎ̥" w:hAnsi="ˎ̥" w:cs="宋体"/>
                <w:kern w:val="0"/>
                <w:sz w:val="22"/>
                <w:szCs w:val="22"/>
              </w:rPr>
              <w:t xml:space="preserve">2、学生认真听队列的要求。 </w:t>
            </w:r>
          </w:p>
          <w:p>
            <w:pPr>
              <w:autoSpaceDE w:val="0"/>
              <w:autoSpaceDN w:val="0"/>
              <w:adjustRightInd w:val="0"/>
              <w:spacing w:line="400" w:lineRule="atLeast"/>
              <w:rPr>
                <w:rFonts w:hint="eastAsia" w:ascii="宋体" w:hAnsi="宋体" w:cs="宋体"/>
                <w:b/>
                <w:sz w:val="22"/>
                <w:szCs w:val="22"/>
              </w:rPr>
            </w:pPr>
            <w:r>
              <w:rPr>
                <w:rFonts w:hint="eastAsia" w:ascii="宋体" w:cs="宋体"/>
                <w:sz w:val="22"/>
                <w:szCs w:val="22"/>
                <w:lang w:val="zh-CN"/>
              </w:rPr>
              <w:t>3、</w:t>
            </w:r>
            <w:r>
              <w:rPr>
                <w:rFonts w:ascii="ˎ̥" w:hAnsi="ˎ̥" w:cs="宋体"/>
                <w:kern w:val="0"/>
                <w:sz w:val="22"/>
                <w:szCs w:val="22"/>
              </w:rPr>
              <w:t>动作一致，精神饱满。</w:t>
            </w:r>
          </w:p>
        </w:tc>
        <w:tc>
          <w:tcPr>
            <w:tcW w:w="1475" w:type="dxa"/>
            <w:vMerge w:val="restart"/>
            <w:noWrap w:val="0"/>
            <w:vAlign w:val="top"/>
          </w:tcPr>
          <w:p>
            <w:pPr>
              <w:pStyle w:val="13"/>
              <w:rPr>
                <w:rFonts w:hint="eastAsia"/>
                <w:sz w:val="22"/>
                <w:szCs w:val="22"/>
              </w:rPr>
            </w:pPr>
            <w:r>
              <w:rPr>
                <w:rFonts w:hint="eastAsia"/>
                <w:sz w:val="22"/>
                <w:szCs w:val="22"/>
              </w:rPr>
              <w:t xml:space="preserve"> </w:t>
            </w:r>
          </w:p>
          <w:p>
            <w:pPr>
              <w:pStyle w:val="13"/>
              <w:rPr>
                <w:rFonts w:ascii="ˎ̥" w:hAnsi="ˎ̥"/>
                <w:sz w:val="22"/>
                <w:szCs w:val="22"/>
              </w:rPr>
            </w:pPr>
            <w:r>
              <w:rPr>
                <w:rFonts w:hint="eastAsia"/>
                <w:sz w:val="22"/>
                <w:szCs w:val="22"/>
              </w:rPr>
              <w:t xml:space="preserve">   </w:t>
            </w:r>
            <w:r>
              <w:rPr>
                <w:rFonts w:ascii="ˎ̥" w:hAnsi="ˎ̥"/>
                <w:sz w:val="22"/>
                <w:szCs w:val="22"/>
              </w:rPr>
              <w:t>动作一致，精神饱满。</w:t>
            </w:r>
          </w:p>
          <w:p>
            <w:pPr>
              <w:pStyle w:val="13"/>
              <w:rPr>
                <w:rFonts w:hint="eastAsia"/>
                <w:sz w:val="22"/>
                <w:szCs w:val="22"/>
                <w:lang w:val="zh-CN"/>
              </w:rPr>
            </w:pPr>
            <w:r>
              <w:rPr>
                <w:rFonts w:hint="eastAsia" w:ascii="ˎ̥" w:hAnsi="ˎ̥"/>
                <w:sz w:val="22"/>
                <w:szCs w:val="22"/>
              </w:rPr>
              <w:t xml:space="preserve">  </w:t>
            </w:r>
            <w:r>
              <w:rPr>
                <w:rFonts w:hint="eastAsia"/>
                <w:sz w:val="22"/>
                <w:szCs w:val="22"/>
                <w:lang w:val="zh-CN"/>
              </w:rPr>
              <w:t>学生能积极参与小足球的学习与游戏活动，培养学生对足球运动的兴趣。</w:t>
            </w:r>
          </w:p>
          <w:p>
            <w:pPr>
              <w:pStyle w:val="13"/>
              <w:rPr>
                <w:rFonts w:hint="eastAsia"/>
                <w:sz w:val="22"/>
                <w:szCs w:val="22"/>
                <w:lang w:val="zh-CN"/>
              </w:rPr>
            </w:pPr>
          </w:p>
          <w:p>
            <w:pPr>
              <w:pStyle w:val="13"/>
              <w:rPr>
                <w:rFonts w:hint="eastAsia"/>
                <w:sz w:val="22"/>
                <w:szCs w:val="22"/>
                <w:lang w:val="zh-CN"/>
              </w:rPr>
            </w:pPr>
          </w:p>
          <w:p>
            <w:pPr>
              <w:pStyle w:val="13"/>
              <w:rPr>
                <w:rFonts w:hint="eastAsia"/>
                <w:sz w:val="22"/>
                <w:szCs w:val="22"/>
                <w:lang w:val="zh-CN"/>
              </w:rPr>
            </w:pPr>
          </w:p>
          <w:p>
            <w:pPr>
              <w:pStyle w:val="13"/>
              <w:rPr>
                <w:rFonts w:hint="eastAsia"/>
                <w:sz w:val="22"/>
                <w:szCs w:val="22"/>
              </w:rPr>
            </w:pPr>
            <w:r>
              <w:rPr>
                <w:rFonts w:hint="eastAsia"/>
                <w:sz w:val="22"/>
                <w:szCs w:val="22"/>
              </w:rPr>
              <w:t xml:space="preserve">    </w:t>
            </w:r>
            <w:r>
              <w:rPr>
                <w:rFonts w:hint="eastAsia"/>
                <w:sz w:val="22"/>
                <w:szCs w:val="22"/>
                <w:lang w:val="zh-CN"/>
              </w:rPr>
              <w:t>通过对足球传接球的练习，使学生能基本了解足球传接球的技术。</w:t>
            </w:r>
          </w:p>
          <w:p>
            <w:pPr>
              <w:pStyle w:val="13"/>
              <w:rPr>
                <w:rFonts w:hint="eastAsia"/>
                <w:sz w:val="22"/>
                <w:szCs w:val="22"/>
              </w:rPr>
            </w:pPr>
            <w:r>
              <w:rPr>
                <w:rFonts w:hint="eastAsia"/>
                <w:sz w:val="22"/>
                <w:szCs w:val="22"/>
              </w:rPr>
              <w:t> </w:t>
            </w:r>
          </w:p>
          <w:p>
            <w:pPr>
              <w:pStyle w:val="13"/>
              <w:rPr>
                <w:rFonts w:hint="eastAsia"/>
                <w:b/>
                <w:sz w:val="22"/>
                <w:szCs w:val="22"/>
              </w:rPr>
            </w:pPr>
          </w:p>
        </w:tc>
        <w:tc>
          <w:tcPr>
            <w:tcW w:w="1447" w:type="dxa"/>
            <w:vMerge w:val="restart"/>
            <w:noWrap w:val="0"/>
            <w:vAlign w:val="top"/>
          </w:tcPr>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p>
            <w:pPr>
              <w:pStyle w:val="13"/>
              <w:rPr>
                <w:rFonts w:hint="eastAsia"/>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5" w:type="dxa"/>
            <w:noWrap w:val="0"/>
            <w:vAlign w:val="center"/>
          </w:tcPr>
          <w:p>
            <w:pPr>
              <w:jc w:val="center"/>
              <w:rPr>
                <w:rFonts w:hint="eastAsia"/>
                <w:b/>
                <w:bCs/>
                <w:sz w:val="22"/>
                <w:szCs w:val="22"/>
              </w:rPr>
            </w:pPr>
            <w:r>
              <w:rPr>
                <w:rFonts w:hint="eastAsia"/>
                <w:b/>
                <w:bCs/>
                <w:sz w:val="22"/>
                <w:szCs w:val="22"/>
              </w:rPr>
              <w:t>准</w:t>
            </w:r>
          </w:p>
          <w:p>
            <w:pPr>
              <w:jc w:val="center"/>
              <w:rPr>
                <w:rFonts w:hint="eastAsia"/>
                <w:b/>
                <w:bCs/>
                <w:sz w:val="22"/>
                <w:szCs w:val="22"/>
              </w:rPr>
            </w:pPr>
          </w:p>
          <w:p>
            <w:pPr>
              <w:jc w:val="center"/>
              <w:rPr>
                <w:rFonts w:hint="eastAsia"/>
                <w:b/>
                <w:bCs/>
                <w:sz w:val="22"/>
                <w:szCs w:val="22"/>
              </w:rPr>
            </w:pPr>
            <w:r>
              <w:rPr>
                <w:rFonts w:hint="eastAsia"/>
                <w:b/>
                <w:bCs/>
                <w:sz w:val="22"/>
                <w:szCs w:val="22"/>
              </w:rPr>
              <w:t>备</w:t>
            </w:r>
          </w:p>
          <w:p>
            <w:pPr>
              <w:jc w:val="center"/>
              <w:rPr>
                <w:rFonts w:hint="eastAsia"/>
                <w:b/>
                <w:bCs/>
                <w:sz w:val="22"/>
                <w:szCs w:val="22"/>
              </w:rPr>
            </w:pPr>
          </w:p>
          <w:p>
            <w:pPr>
              <w:jc w:val="center"/>
              <w:rPr>
                <w:rFonts w:hint="eastAsia"/>
                <w:b/>
                <w:bCs/>
                <w:sz w:val="22"/>
                <w:szCs w:val="22"/>
              </w:rPr>
            </w:pPr>
            <w:r>
              <w:rPr>
                <w:rFonts w:hint="eastAsia"/>
                <w:b/>
                <w:bCs/>
                <w:sz w:val="22"/>
                <w:szCs w:val="22"/>
              </w:rPr>
              <w:t>部</w:t>
            </w:r>
          </w:p>
          <w:p>
            <w:pPr>
              <w:jc w:val="center"/>
              <w:rPr>
                <w:rFonts w:hint="eastAsia"/>
                <w:b/>
                <w:bCs/>
                <w:sz w:val="22"/>
                <w:szCs w:val="22"/>
              </w:rPr>
            </w:pPr>
          </w:p>
          <w:p>
            <w:pPr>
              <w:jc w:val="center"/>
              <w:rPr>
                <w:rFonts w:hint="eastAsia" w:ascii="宋体" w:hAnsi="宋体" w:cs="宋体"/>
                <w:b/>
                <w:bCs/>
                <w:sz w:val="22"/>
                <w:szCs w:val="22"/>
              </w:rPr>
            </w:pPr>
            <w:r>
              <w:rPr>
                <w:rFonts w:hint="eastAsia"/>
                <w:b/>
                <w:bCs/>
                <w:sz w:val="22"/>
                <w:szCs w:val="22"/>
              </w:rPr>
              <w:t>分</w:t>
            </w:r>
          </w:p>
        </w:tc>
        <w:tc>
          <w:tcPr>
            <w:tcW w:w="1633" w:type="dxa"/>
            <w:noWrap w:val="0"/>
            <w:vAlign w:val="center"/>
          </w:tcPr>
          <w:p>
            <w:pPr>
              <w:widowControl/>
              <w:spacing w:line="270" w:lineRule="atLeast"/>
              <w:jc w:val="center"/>
              <w:rPr>
                <w:rFonts w:ascii="ˎ̥" w:hAnsi="ˎ̥" w:cs="宋体"/>
                <w:kern w:val="0"/>
                <w:sz w:val="22"/>
                <w:szCs w:val="22"/>
              </w:rPr>
            </w:pPr>
            <w:r>
              <w:rPr>
                <w:rFonts w:ascii="ˎ̥" w:hAnsi="ˎ̥" w:cs="宋体"/>
                <w:kern w:val="0"/>
                <w:sz w:val="22"/>
                <w:szCs w:val="22"/>
              </w:rPr>
              <w:t>二、准备活动：</w:t>
            </w:r>
          </w:p>
          <w:p>
            <w:pPr>
              <w:widowControl/>
              <w:spacing w:line="270" w:lineRule="atLeast"/>
              <w:jc w:val="center"/>
              <w:rPr>
                <w:rFonts w:hint="eastAsia" w:ascii="ˎ̥" w:hAnsi="ˎ̥" w:cs="宋体"/>
                <w:kern w:val="0"/>
                <w:sz w:val="22"/>
                <w:szCs w:val="22"/>
              </w:rPr>
            </w:pPr>
            <w:r>
              <w:rPr>
                <w:rFonts w:hint="eastAsia" w:ascii="ˎ̥" w:hAnsi="ˎ̥" w:cs="宋体"/>
                <w:kern w:val="0"/>
                <w:sz w:val="22"/>
                <w:szCs w:val="22"/>
              </w:rPr>
              <w:t>1</w:t>
            </w:r>
            <w:r>
              <w:rPr>
                <w:rFonts w:ascii="ˎ̥" w:hAnsi="ˎ̥" w:cs="宋体"/>
                <w:kern w:val="0"/>
                <w:sz w:val="22"/>
                <w:szCs w:val="22"/>
              </w:rPr>
              <w:t>、</w:t>
            </w:r>
            <w:r>
              <w:rPr>
                <w:rFonts w:hint="eastAsia" w:ascii="ˎ̥" w:hAnsi="ˎ̥" w:cs="宋体"/>
                <w:kern w:val="0"/>
                <w:sz w:val="22"/>
                <w:szCs w:val="22"/>
              </w:rPr>
              <w:t>头部运动</w:t>
            </w:r>
          </w:p>
          <w:p>
            <w:pPr>
              <w:widowControl/>
              <w:spacing w:line="270" w:lineRule="atLeast"/>
              <w:jc w:val="center"/>
              <w:rPr>
                <w:rFonts w:hint="eastAsia" w:ascii="ˎ̥" w:hAnsi="ˎ̥" w:cs="宋体"/>
                <w:kern w:val="0"/>
                <w:sz w:val="22"/>
                <w:szCs w:val="22"/>
              </w:rPr>
            </w:pPr>
            <w:r>
              <w:rPr>
                <w:rFonts w:hint="eastAsia" w:ascii="ˎ̥" w:hAnsi="ˎ̥" w:cs="宋体"/>
                <w:kern w:val="0"/>
                <w:sz w:val="22"/>
                <w:szCs w:val="22"/>
              </w:rPr>
              <w:t>2、肩部运动</w:t>
            </w:r>
          </w:p>
          <w:p>
            <w:pPr>
              <w:widowControl/>
              <w:spacing w:line="270" w:lineRule="atLeast"/>
              <w:jc w:val="center"/>
              <w:rPr>
                <w:rFonts w:hint="eastAsia" w:ascii="ˎ̥" w:hAnsi="ˎ̥" w:cs="宋体"/>
                <w:kern w:val="0"/>
                <w:sz w:val="22"/>
                <w:szCs w:val="22"/>
              </w:rPr>
            </w:pPr>
            <w:r>
              <w:rPr>
                <w:rFonts w:hint="eastAsia" w:ascii="ˎ̥" w:hAnsi="ˎ̥" w:cs="宋体"/>
                <w:kern w:val="0"/>
                <w:sz w:val="22"/>
                <w:szCs w:val="22"/>
              </w:rPr>
              <w:t>3、腹背运动</w:t>
            </w:r>
          </w:p>
          <w:p>
            <w:pPr>
              <w:widowControl/>
              <w:spacing w:line="270" w:lineRule="atLeast"/>
              <w:jc w:val="center"/>
              <w:rPr>
                <w:rFonts w:hint="eastAsia" w:ascii="ˎ̥" w:hAnsi="ˎ̥" w:cs="宋体"/>
                <w:kern w:val="0"/>
                <w:sz w:val="22"/>
                <w:szCs w:val="22"/>
              </w:rPr>
            </w:pPr>
            <w:r>
              <w:rPr>
                <w:rFonts w:hint="eastAsia" w:ascii="ˎ̥" w:hAnsi="ˎ̥" w:cs="宋体"/>
                <w:kern w:val="0"/>
                <w:sz w:val="22"/>
                <w:szCs w:val="22"/>
              </w:rPr>
              <w:t>4、腰部运动</w:t>
            </w:r>
          </w:p>
          <w:p>
            <w:pPr>
              <w:widowControl/>
              <w:spacing w:line="270" w:lineRule="atLeast"/>
              <w:jc w:val="center"/>
              <w:rPr>
                <w:rFonts w:hint="eastAsia" w:ascii="ˎ̥" w:hAnsi="ˎ̥" w:cs="宋体"/>
                <w:kern w:val="0"/>
                <w:sz w:val="22"/>
                <w:szCs w:val="22"/>
              </w:rPr>
            </w:pPr>
            <w:r>
              <w:rPr>
                <w:rFonts w:hint="eastAsia" w:ascii="ˎ̥" w:hAnsi="ˎ̥" w:cs="宋体"/>
                <w:kern w:val="0"/>
                <w:sz w:val="22"/>
                <w:szCs w:val="22"/>
              </w:rPr>
              <w:t>5、膝关节运动</w:t>
            </w:r>
          </w:p>
          <w:p>
            <w:pPr>
              <w:widowControl/>
              <w:spacing w:line="270" w:lineRule="atLeast"/>
              <w:jc w:val="center"/>
              <w:rPr>
                <w:rFonts w:hint="eastAsia" w:ascii="宋体" w:hAnsi="宋体" w:cs="宋体"/>
                <w:b/>
                <w:sz w:val="22"/>
                <w:szCs w:val="22"/>
              </w:rPr>
            </w:pPr>
            <w:r>
              <w:rPr>
                <w:rFonts w:hint="eastAsia" w:ascii="ˎ̥" w:hAnsi="ˎ̥" w:cs="宋体"/>
                <w:kern w:val="0"/>
                <w:sz w:val="22"/>
                <w:szCs w:val="22"/>
              </w:rPr>
              <w:t>6、踝腕关动</w:t>
            </w:r>
          </w:p>
        </w:tc>
        <w:tc>
          <w:tcPr>
            <w:tcW w:w="1475" w:type="dxa"/>
            <w:noWrap w:val="0"/>
            <w:vAlign w:val="top"/>
          </w:tcPr>
          <w:p>
            <w:pPr>
              <w:widowControl/>
              <w:spacing w:line="270" w:lineRule="atLeast"/>
              <w:jc w:val="left"/>
              <w:rPr>
                <w:rFonts w:hint="eastAsia" w:ascii="ˎ̥" w:hAnsi="ˎ̥" w:cs="宋体"/>
                <w:kern w:val="0"/>
                <w:sz w:val="22"/>
                <w:szCs w:val="22"/>
              </w:rPr>
            </w:pPr>
            <w:r>
              <w:rPr>
                <w:rFonts w:hint="eastAsia" w:ascii="ˎ̥" w:hAnsi="ˎ̥" w:cs="宋体"/>
                <w:kern w:val="0"/>
                <w:sz w:val="22"/>
                <w:szCs w:val="22"/>
              </w:rPr>
              <w:t>1</w:t>
            </w:r>
            <w:r>
              <w:rPr>
                <w:rFonts w:ascii="ˎ̥" w:hAnsi="ˎ̥" w:cs="宋体"/>
                <w:kern w:val="0"/>
                <w:sz w:val="22"/>
                <w:szCs w:val="22"/>
              </w:rPr>
              <w:t>、</w:t>
            </w:r>
            <w:r>
              <w:rPr>
                <w:rFonts w:hint="eastAsia" w:ascii="ˎ̥" w:hAnsi="ˎ̥" w:cs="宋体"/>
                <w:kern w:val="0"/>
                <w:sz w:val="22"/>
                <w:szCs w:val="22"/>
              </w:rPr>
              <w:t>教师口令指挥</w:t>
            </w:r>
            <w:r>
              <w:rPr>
                <w:rFonts w:ascii="ˎ̥" w:hAnsi="ˎ̥" w:cs="宋体"/>
                <w:kern w:val="0"/>
                <w:sz w:val="22"/>
                <w:szCs w:val="22"/>
              </w:rPr>
              <w:t xml:space="preserve"> </w:t>
            </w:r>
          </w:p>
          <w:p>
            <w:pPr>
              <w:widowControl/>
              <w:spacing w:line="270" w:lineRule="atLeast"/>
              <w:jc w:val="left"/>
              <w:rPr>
                <w:rFonts w:hint="eastAsia" w:ascii="ˎ̥" w:hAnsi="ˎ̥" w:cs="宋体"/>
                <w:kern w:val="0"/>
                <w:sz w:val="22"/>
                <w:szCs w:val="22"/>
              </w:rPr>
            </w:pPr>
            <w:r>
              <w:rPr>
                <w:rFonts w:hint="eastAsia" w:ascii="ˎ̥" w:hAnsi="ˎ̥" w:cs="宋体"/>
                <w:kern w:val="0"/>
                <w:sz w:val="22"/>
                <w:szCs w:val="22"/>
              </w:rPr>
              <w:t>2</w:t>
            </w:r>
            <w:r>
              <w:rPr>
                <w:rFonts w:ascii="ˎ̥" w:hAnsi="ˎ̥" w:cs="宋体"/>
                <w:kern w:val="0"/>
                <w:sz w:val="22"/>
                <w:szCs w:val="22"/>
              </w:rPr>
              <w:t>、</w:t>
            </w:r>
            <w:r>
              <w:rPr>
                <w:rFonts w:hint="eastAsia" w:ascii="ˎ̥" w:hAnsi="ˎ̥" w:cs="宋体"/>
                <w:kern w:val="0"/>
                <w:sz w:val="22"/>
                <w:szCs w:val="22"/>
              </w:rPr>
              <w:t>教师动作示范</w:t>
            </w:r>
            <w:r>
              <w:rPr>
                <w:rFonts w:ascii="ˎ̥" w:hAnsi="ˎ̥" w:cs="宋体"/>
                <w:kern w:val="0"/>
                <w:sz w:val="22"/>
                <w:szCs w:val="22"/>
              </w:rPr>
              <w:t xml:space="preserve"> </w:t>
            </w:r>
          </w:p>
          <w:p>
            <w:pPr>
              <w:autoSpaceDE w:val="0"/>
              <w:autoSpaceDN w:val="0"/>
              <w:adjustRightInd w:val="0"/>
              <w:spacing w:line="400" w:lineRule="atLeast"/>
              <w:rPr>
                <w:rFonts w:hint="eastAsia" w:ascii="宋体" w:hAnsi="宋体" w:cs="宋体"/>
                <w:b/>
                <w:sz w:val="22"/>
                <w:szCs w:val="22"/>
              </w:rPr>
            </w:pPr>
            <w:r>
              <w:rPr>
                <w:rFonts w:ascii="ˎ̥" w:hAnsi="ˎ̥" w:cs="宋体"/>
                <w:kern w:val="0"/>
                <w:sz w:val="22"/>
                <w:szCs w:val="22"/>
              </w:rPr>
              <w:t xml:space="preserve">3 </w:t>
            </w:r>
            <w:r>
              <w:rPr>
                <w:rFonts w:hint="eastAsia" w:ascii="ˎ̥" w:hAnsi="ˎ̥" w:cs="宋体"/>
                <w:kern w:val="0"/>
                <w:sz w:val="22"/>
                <w:szCs w:val="22"/>
              </w:rPr>
              <w:t>、教师语言清晰</w:t>
            </w:r>
          </w:p>
        </w:tc>
        <w:tc>
          <w:tcPr>
            <w:tcW w:w="1475" w:type="dxa"/>
            <w:noWrap w:val="0"/>
            <w:vAlign w:val="top"/>
          </w:tcPr>
          <w:p>
            <w:pPr>
              <w:autoSpaceDE w:val="0"/>
              <w:autoSpaceDN w:val="0"/>
              <w:adjustRightInd w:val="0"/>
              <w:spacing w:line="400" w:lineRule="atLeast"/>
              <w:rPr>
                <w:rFonts w:hint="eastAsia" w:ascii="宋体" w:hAnsi="宋体" w:cs="宋体"/>
                <w:b/>
                <w:sz w:val="22"/>
                <w:szCs w:val="22"/>
              </w:rPr>
            </w:pPr>
            <w:r>
              <w:rPr>
                <w:rFonts w:hint="eastAsia" w:ascii="ˎ̥" w:hAnsi="ˎ̥" w:cs="宋体"/>
                <w:kern w:val="0"/>
                <w:sz w:val="22"/>
                <w:szCs w:val="22"/>
              </w:rPr>
              <w:t>同上</w:t>
            </w:r>
          </w:p>
        </w:tc>
        <w:tc>
          <w:tcPr>
            <w:tcW w:w="1475" w:type="dxa"/>
            <w:vMerge w:val="continue"/>
            <w:noWrap w:val="0"/>
            <w:vAlign w:val="top"/>
          </w:tcPr>
          <w:p>
            <w:pPr>
              <w:pStyle w:val="13"/>
              <w:rPr>
                <w:rFonts w:hint="eastAsia"/>
                <w:b/>
                <w:sz w:val="22"/>
                <w:szCs w:val="22"/>
              </w:rPr>
            </w:pPr>
          </w:p>
        </w:tc>
        <w:tc>
          <w:tcPr>
            <w:tcW w:w="1447" w:type="dxa"/>
            <w:vMerge w:val="continue"/>
            <w:noWrap w:val="0"/>
            <w:vAlign w:val="top"/>
          </w:tcPr>
          <w:p>
            <w:pPr>
              <w:pStyle w:val="13"/>
              <w:rPr>
                <w:rFonts w:hint="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8" w:hRule="atLeast"/>
          <w:jc w:val="center"/>
        </w:trPr>
        <w:tc>
          <w:tcPr>
            <w:tcW w:w="1315" w:type="dxa"/>
            <w:noWrap w:val="0"/>
            <w:vAlign w:val="center"/>
          </w:tcPr>
          <w:p>
            <w:pPr>
              <w:jc w:val="center"/>
              <w:rPr>
                <w:rFonts w:hint="eastAsia"/>
                <w:b/>
                <w:bCs/>
                <w:sz w:val="22"/>
                <w:szCs w:val="22"/>
              </w:rPr>
            </w:pPr>
          </w:p>
          <w:p>
            <w:pPr>
              <w:jc w:val="center"/>
              <w:rPr>
                <w:rFonts w:hint="eastAsia"/>
                <w:b/>
                <w:bCs/>
                <w:sz w:val="22"/>
                <w:szCs w:val="22"/>
              </w:rPr>
            </w:pPr>
            <w:r>
              <w:rPr>
                <w:rFonts w:hint="eastAsia"/>
                <w:b/>
                <w:bCs/>
                <w:sz w:val="22"/>
                <w:szCs w:val="22"/>
              </w:rPr>
              <w:t>基</w:t>
            </w: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r>
              <w:rPr>
                <w:rFonts w:hint="eastAsia"/>
                <w:b/>
                <w:bCs/>
                <w:sz w:val="22"/>
                <w:szCs w:val="22"/>
              </w:rPr>
              <w:t>本</w:t>
            </w: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r>
              <w:rPr>
                <w:rFonts w:hint="eastAsia"/>
                <w:b/>
                <w:bCs/>
                <w:sz w:val="22"/>
                <w:szCs w:val="22"/>
              </w:rPr>
              <w:t>部</w:t>
            </w: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p>
          <w:p>
            <w:pPr>
              <w:jc w:val="center"/>
              <w:rPr>
                <w:rFonts w:hint="eastAsia"/>
                <w:b/>
                <w:bCs/>
                <w:sz w:val="22"/>
                <w:szCs w:val="22"/>
              </w:rPr>
            </w:pPr>
          </w:p>
          <w:p>
            <w:pPr>
              <w:jc w:val="center"/>
              <w:rPr>
                <w:rFonts w:hint="eastAsia" w:ascii="宋体" w:hAnsi="宋体" w:cs="宋体"/>
                <w:b/>
                <w:sz w:val="22"/>
                <w:szCs w:val="22"/>
              </w:rPr>
            </w:pPr>
            <w:r>
              <w:rPr>
                <w:rFonts w:hint="eastAsia"/>
                <w:b/>
                <w:bCs/>
                <w:sz w:val="22"/>
                <w:szCs w:val="22"/>
              </w:rPr>
              <w:t>分</w:t>
            </w:r>
          </w:p>
        </w:tc>
        <w:tc>
          <w:tcPr>
            <w:tcW w:w="1633" w:type="dxa"/>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传接球练习</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1、练习方法：一传一停</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 xml:space="preserve">   两人一组，面对着传球</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2、教学重点：脚内侧（脚弓）传球和停球的动作方法。</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3、教学难点：</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传接球的力度和准确性。</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4、教学口诀：</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脚尖向上翘</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大腿往外翻</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踢球踢中部</w:t>
            </w:r>
          </w:p>
          <w:p>
            <w:pPr>
              <w:autoSpaceDE w:val="0"/>
              <w:autoSpaceDN w:val="0"/>
              <w:adjustRightInd w:val="0"/>
              <w:spacing w:line="400" w:lineRule="atLeast"/>
              <w:rPr>
                <w:rFonts w:hint="eastAsia" w:ascii="宋体" w:hAnsi="宋体" w:cs="宋体"/>
                <w:b/>
                <w:sz w:val="22"/>
                <w:szCs w:val="22"/>
              </w:rPr>
            </w:pPr>
            <w:r>
              <w:rPr>
                <w:rFonts w:hint="eastAsia" w:ascii="宋体" w:cs="宋体"/>
                <w:sz w:val="22"/>
                <w:szCs w:val="22"/>
                <w:lang w:val="zh-CN"/>
              </w:rPr>
              <w:t>传球方向正</w:t>
            </w:r>
          </w:p>
        </w:tc>
        <w:tc>
          <w:tcPr>
            <w:tcW w:w="1475" w:type="dxa"/>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1、先是四列横队，教师站两排中间讲解并示范传球动作要领</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2、然后组织队伍。两人一组对面传球练习。</w:t>
            </w:r>
          </w:p>
          <w:p>
            <w:pPr>
              <w:autoSpaceDE w:val="0"/>
              <w:autoSpaceDN w:val="0"/>
              <w:adjustRightInd w:val="0"/>
              <w:spacing w:line="400" w:lineRule="atLeast"/>
              <w:rPr>
                <w:rFonts w:hint="eastAsia" w:ascii="宋体" w:cs="宋体"/>
                <w:sz w:val="22"/>
                <w:szCs w:val="22"/>
                <w:lang w:val="zh-CN"/>
              </w:rPr>
            </w:pPr>
          </w:p>
          <w:p>
            <w:pPr>
              <w:autoSpaceDE w:val="0"/>
              <w:autoSpaceDN w:val="0"/>
              <w:adjustRightInd w:val="0"/>
              <w:spacing w:line="400" w:lineRule="atLeast"/>
              <w:rPr>
                <w:rFonts w:hint="eastAsia" w:ascii="宋体" w:hAnsi="宋体" w:cs="宋体"/>
                <w:sz w:val="22"/>
                <w:szCs w:val="22"/>
              </w:rPr>
            </w:pPr>
            <w:r>
              <w:rPr>
                <w:rFonts w:hint="eastAsia" w:ascii="宋体" w:cs="宋体"/>
                <w:sz w:val="22"/>
                <w:szCs w:val="22"/>
                <w:lang w:val="zh-CN"/>
              </w:rPr>
              <w:t>3、教师在中间巡回指导。</w:t>
            </w:r>
          </w:p>
        </w:tc>
        <w:tc>
          <w:tcPr>
            <w:tcW w:w="1475" w:type="dxa"/>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1、认真听教师讲解示范动作</w:t>
            </w:r>
          </w:p>
          <w:p>
            <w:pPr>
              <w:autoSpaceDE w:val="0"/>
              <w:autoSpaceDN w:val="0"/>
              <w:adjustRightInd w:val="0"/>
              <w:spacing w:line="400" w:lineRule="atLeast"/>
              <w:rPr>
                <w:rFonts w:hint="eastAsia" w:ascii="宋体" w:hAnsi="宋体" w:cs="宋体"/>
                <w:b/>
                <w:sz w:val="22"/>
                <w:szCs w:val="22"/>
              </w:rPr>
            </w:pPr>
            <w:r>
              <w:rPr>
                <w:rFonts w:hint="eastAsia" w:ascii="宋体" w:cs="宋体"/>
                <w:sz w:val="22"/>
                <w:szCs w:val="22"/>
                <w:lang w:val="zh-CN"/>
              </w:rPr>
              <w:t>2、分散队伍开始练习。</w:t>
            </w:r>
          </w:p>
        </w:tc>
        <w:tc>
          <w:tcPr>
            <w:tcW w:w="1475" w:type="dxa"/>
            <w:vMerge w:val="continue"/>
            <w:noWrap w:val="0"/>
            <w:vAlign w:val="top"/>
          </w:tcPr>
          <w:p>
            <w:pPr>
              <w:pStyle w:val="13"/>
              <w:rPr>
                <w:rFonts w:hint="eastAsia"/>
                <w:b/>
                <w:sz w:val="22"/>
                <w:szCs w:val="22"/>
              </w:rPr>
            </w:pPr>
          </w:p>
        </w:tc>
        <w:tc>
          <w:tcPr>
            <w:tcW w:w="1447" w:type="dxa"/>
            <w:noWrap w:val="0"/>
            <w:vAlign w:val="top"/>
          </w:tcPr>
          <w:p>
            <w:pPr>
              <w:pStyle w:val="13"/>
              <w:rPr>
                <w:rFonts w:hint="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315" w:type="dxa"/>
            <w:noWrap w:val="0"/>
            <w:vAlign w:val="center"/>
          </w:tcPr>
          <w:p>
            <w:pPr>
              <w:jc w:val="center"/>
              <w:rPr>
                <w:rFonts w:hint="eastAsia"/>
                <w:b/>
                <w:bCs/>
                <w:sz w:val="22"/>
                <w:szCs w:val="22"/>
              </w:rPr>
            </w:pPr>
            <w:r>
              <w:rPr>
                <w:rFonts w:hint="eastAsia"/>
                <w:b/>
                <w:bCs/>
                <w:sz w:val="22"/>
                <w:szCs w:val="22"/>
              </w:rPr>
              <w:t>结</w:t>
            </w:r>
          </w:p>
          <w:p>
            <w:pPr>
              <w:jc w:val="center"/>
              <w:rPr>
                <w:rFonts w:hint="eastAsia"/>
                <w:b/>
                <w:bCs/>
                <w:sz w:val="22"/>
                <w:szCs w:val="22"/>
              </w:rPr>
            </w:pPr>
            <w:r>
              <w:rPr>
                <w:rFonts w:hint="eastAsia"/>
                <w:b/>
                <w:bCs/>
                <w:sz w:val="22"/>
                <w:szCs w:val="22"/>
              </w:rPr>
              <w:t>束</w:t>
            </w:r>
          </w:p>
          <w:p>
            <w:pPr>
              <w:jc w:val="center"/>
              <w:rPr>
                <w:rFonts w:hint="eastAsia"/>
                <w:b/>
                <w:bCs/>
                <w:sz w:val="22"/>
                <w:szCs w:val="22"/>
              </w:rPr>
            </w:pPr>
            <w:r>
              <w:rPr>
                <w:rFonts w:hint="eastAsia"/>
                <w:b/>
                <w:bCs/>
                <w:sz w:val="22"/>
                <w:szCs w:val="22"/>
              </w:rPr>
              <w:t>部</w:t>
            </w:r>
          </w:p>
          <w:p>
            <w:pPr>
              <w:jc w:val="center"/>
              <w:rPr>
                <w:rFonts w:hint="eastAsia" w:ascii="宋体" w:hAnsi="宋体" w:cs="宋体"/>
                <w:b/>
                <w:sz w:val="22"/>
                <w:szCs w:val="22"/>
              </w:rPr>
            </w:pPr>
            <w:r>
              <w:rPr>
                <w:rFonts w:hint="eastAsia"/>
                <w:b/>
                <w:bCs/>
                <w:sz w:val="22"/>
                <w:szCs w:val="22"/>
              </w:rPr>
              <w:t>分</w:t>
            </w:r>
          </w:p>
        </w:tc>
        <w:tc>
          <w:tcPr>
            <w:tcW w:w="1633" w:type="dxa"/>
            <w:noWrap w:val="0"/>
            <w:vAlign w:val="top"/>
          </w:tcPr>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1、课堂小结</w:t>
            </w:r>
          </w:p>
          <w:p>
            <w:pPr>
              <w:autoSpaceDE w:val="0"/>
              <w:autoSpaceDN w:val="0"/>
              <w:adjustRightInd w:val="0"/>
              <w:spacing w:line="400" w:lineRule="atLeast"/>
              <w:rPr>
                <w:rFonts w:hint="eastAsia" w:ascii="宋体" w:cs="宋体"/>
                <w:sz w:val="22"/>
                <w:szCs w:val="22"/>
                <w:lang w:val="zh-CN"/>
              </w:rPr>
            </w:pPr>
            <w:r>
              <w:rPr>
                <w:rFonts w:hint="eastAsia" w:ascii="宋体" w:cs="宋体"/>
                <w:sz w:val="22"/>
                <w:szCs w:val="22"/>
                <w:lang w:val="zh-CN"/>
              </w:rPr>
              <w:t>2、下课</w:t>
            </w:r>
          </w:p>
          <w:p>
            <w:pPr>
              <w:autoSpaceDE w:val="0"/>
              <w:autoSpaceDN w:val="0"/>
              <w:adjustRightInd w:val="0"/>
              <w:spacing w:line="400" w:lineRule="atLeast"/>
              <w:rPr>
                <w:rFonts w:hint="eastAsia" w:ascii="宋体" w:hAnsi="宋体" w:cs="宋体"/>
                <w:b/>
                <w:sz w:val="22"/>
                <w:szCs w:val="22"/>
              </w:rPr>
            </w:pPr>
            <w:r>
              <w:rPr>
                <w:rFonts w:hint="eastAsia" w:ascii="宋体" w:cs="宋体"/>
                <w:sz w:val="22"/>
                <w:szCs w:val="22"/>
                <w:lang w:val="zh-CN"/>
              </w:rPr>
              <w:t xml:space="preserve">  </w:t>
            </w:r>
          </w:p>
        </w:tc>
        <w:tc>
          <w:tcPr>
            <w:tcW w:w="1475" w:type="dxa"/>
            <w:noWrap w:val="0"/>
            <w:vAlign w:val="top"/>
          </w:tcPr>
          <w:p>
            <w:pPr>
              <w:autoSpaceDE w:val="0"/>
              <w:autoSpaceDN w:val="0"/>
              <w:adjustRightInd w:val="0"/>
              <w:spacing w:line="400" w:lineRule="atLeast"/>
              <w:rPr>
                <w:rFonts w:hint="eastAsia" w:ascii="宋体" w:hAnsi="宋体" w:cs="仿宋_GB2312"/>
                <w:sz w:val="22"/>
                <w:szCs w:val="22"/>
                <w:lang w:val="zh-CN"/>
              </w:rPr>
            </w:pPr>
            <w:r>
              <w:rPr>
                <w:rFonts w:hint="eastAsia" w:ascii="宋体" w:hAnsi="宋体" w:cs="仿宋_GB2312"/>
                <w:sz w:val="22"/>
                <w:szCs w:val="22"/>
                <w:lang w:val="zh-CN"/>
              </w:rPr>
              <w:t>教师指出本次课的优缺点</w:t>
            </w:r>
          </w:p>
          <w:p>
            <w:pPr>
              <w:autoSpaceDE w:val="0"/>
              <w:autoSpaceDN w:val="0"/>
              <w:adjustRightInd w:val="0"/>
              <w:spacing w:line="400" w:lineRule="atLeast"/>
              <w:rPr>
                <w:rFonts w:hint="eastAsia" w:ascii="宋体" w:hAnsi="宋体" w:cs="宋体"/>
                <w:sz w:val="22"/>
                <w:szCs w:val="22"/>
              </w:rPr>
            </w:pPr>
          </w:p>
        </w:tc>
        <w:tc>
          <w:tcPr>
            <w:tcW w:w="1475" w:type="dxa"/>
            <w:noWrap w:val="0"/>
            <w:vAlign w:val="top"/>
          </w:tcPr>
          <w:p>
            <w:pPr>
              <w:autoSpaceDE w:val="0"/>
              <w:autoSpaceDN w:val="0"/>
              <w:adjustRightInd w:val="0"/>
              <w:spacing w:line="400" w:lineRule="atLeast"/>
              <w:rPr>
                <w:rFonts w:hint="eastAsia" w:ascii="宋体" w:hAnsi="宋体" w:cs="宋体"/>
                <w:sz w:val="22"/>
                <w:szCs w:val="22"/>
              </w:rPr>
            </w:pPr>
            <w:r>
              <w:rPr>
                <w:rFonts w:hint="eastAsia" w:ascii="宋体" w:cs="宋体"/>
                <w:sz w:val="22"/>
                <w:szCs w:val="22"/>
                <w:lang w:val="zh-CN"/>
              </w:rPr>
              <w:t>组织：四列横队</w:t>
            </w:r>
          </w:p>
        </w:tc>
        <w:tc>
          <w:tcPr>
            <w:tcW w:w="1475" w:type="dxa"/>
            <w:noWrap w:val="0"/>
            <w:vAlign w:val="top"/>
          </w:tcPr>
          <w:p>
            <w:pPr>
              <w:autoSpaceDE w:val="0"/>
              <w:autoSpaceDN w:val="0"/>
              <w:adjustRightInd w:val="0"/>
              <w:spacing w:line="400" w:lineRule="atLeast"/>
              <w:rPr>
                <w:rFonts w:hint="eastAsia" w:ascii="宋体" w:hAnsi="宋体" w:cs="宋体"/>
                <w:b/>
                <w:sz w:val="22"/>
                <w:szCs w:val="22"/>
              </w:rPr>
            </w:pPr>
          </w:p>
        </w:tc>
        <w:tc>
          <w:tcPr>
            <w:tcW w:w="1447" w:type="dxa"/>
            <w:noWrap w:val="0"/>
            <w:vAlign w:val="top"/>
          </w:tcPr>
          <w:p>
            <w:pPr>
              <w:autoSpaceDE w:val="0"/>
              <w:autoSpaceDN w:val="0"/>
              <w:adjustRightInd w:val="0"/>
              <w:spacing w:line="400" w:lineRule="atLeast"/>
              <w:jc w:val="center"/>
              <w:rPr>
                <w:rFonts w:hint="eastAsia" w:ascii="宋体" w:cs="宋体"/>
                <w:sz w:val="22"/>
                <w:szCs w:val="22"/>
                <w:lang w:val="zh-CN"/>
              </w:rPr>
            </w:pPr>
          </w:p>
          <w:p>
            <w:pPr>
              <w:autoSpaceDE w:val="0"/>
              <w:autoSpaceDN w:val="0"/>
              <w:adjustRightInd w:val="0"/>
              <w:spacing w:line="400" w:lineRule="atLeast"/>
              <w:rPr>
                <w:rFonts w:hint="eastAsia" w:ascii="宋体" w:hAnsi="宋体" w:cs="宋体"/>
                <w:b/>
                <w:sz w:val="22"/>
                <w:szCs w:val="22"/>
              </w:rPr>
            </w:pPr>
          </w:p>
        </w:tc>
      </w:tr>
    </w:tbl>
    <w:p>
      <w:pPr>
        <w:rPr>
          <w:rFonts w:hint="eastAsia"/>
        </w:rPr>
      </w:pPr>
    </w:p>
    <w:p>
      <w:pPr>
        <w:spacing w:line="280" w:lineRule="exact"/>
        <w:rPr>
          <w:b/>
          <w:bCs/>
          <w:sz w:val="30"/>
          <w:szCs w:val="30"/>
        </w:rPr>
      </w:pPr>
    </w:p>
    <w:p>
      <w:pPr>
        <w:spacing w:line="280" w:lineRule="exact"/>
        <w:jc w:val="center"/>
        <w:rPr>
          <w:rFonts w:hint="eastAsia"/>
          <w:b/>
          <w:bCs/>
          <w:sz w:val="30"/>
          <w:szCs w:val="30"/>
        </w:rPr>
      </w:pPr>
      <w:r>
        <w:rPr>
          <w:rFonts w:hint="eastAsia"/>
          <w:b/>
          <w:bCs/>
          <w:sz w:val="30"/>
          <w:szCs w:val="30"/>
        </w:rPr>
        <w:t>小足球3</w:t>
      </w:r>
    </w:p>
    <w:p>
      <w:pPr>
        <w:spacing w:line="280" w:lineRule="exact"/>
        <w:jc w:val="center"/>
        <w:rPr>
          <w:rFonts w:hint="eastAsia"/>
          <w:b/>
          <w:bCs/>
          <w:sz w:val="30"/>
          <w:szCs w:val="30"/>
        </w:rPr>
      </w:pPr>
    </w:p>
    <w:tbl>
      <w:tblPr>
        <w:tblStyle w:val="15"/>
        <w:tblpPr w:leftFromText="180" w:rightFromText="180" w:vertAnchor="text" w:horzAnchor="margin" w:tblpXSpec="center" w:tblpY="285"/>
        <w:tblW w:w="0" w:type="auto"/>
        <w:tblInd w:w="0" w:type="dxa"/>
        <w:tblLayout w:type="fixed"/>
        <w:tblCellMar>
          <w:top w:w="0" w:type="dxa"/>
          <w:left w:w="0" w:type="dxa"/>
          <w:bottom w:w="0" w:type="dxa"/>
          <w:right w:w="0" w:type="dxa"/>
        </w:tblCellMar>
      </w:tblPr>
      <w:tblGrid>
        <w:gridCol w:w="562"/>
        <w:gridCol w:w="614"/>
        <w:gridCol w:w="1228"/>
        <w:gridCol w:w="2111"/>
        <w:gridCol w:w="2264"/>
        <w:gridCol w:w="1090"/>
        <w:gridCol w:w="871"/>
      </w:tblGrid>
      <w:tr>
        <w:tblPrEx>
          <w:tblCellMar>
            <w:top w:w="0" w:type="dxa"/>
            <w:left w:w="0" w:type="dxa"/>
            <w:bottom w:w="0" w:type="dxa"/>
            <w:right w:w="0" w:type="dxa"/>
          </w:tblCellMar>
        </w:tblPrEx>
        <w:trPr>
          <w:trHeight w:val="707" w:hRule="atLeast"/>
        </w:trPr>
        <w:tc>
          <w:tcPr>
            <w:tcW w:w="117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教学内容</w:t>
            </w:r>
          </w:p>
          <w:p>
            <w:pPr>
              <w:widowControl/>
              <w:spacing w:line="142" w:lineRule="atLeast"/>
              <w:jc w:val="center"/>
              <w:rPr>
                <w:rFonts w:ascii="宋体" w:hAnsi="宋体" w:cs="宋体"/>
                <w:kern w:val="0"/>
                <w:sz w:val="22"/>
                <w:szCs w:val="22"/>
              </w:rPr>
            </w:pPr>
            <w:r>
              <w:rPr>
                <w:rFonts w:ascii="宋体" w:hAnsi="宋体" w:cs="宋体"/>
                <w:kern w:val="0"/>
                <w:sz w:val="22"/>
                <w:szCs w:val="22"/>
              </w:rPr>
              <w:t> </w:t>
            </w:r>
          </w:p>
        </w:tc>
        <w:tc>
          <w:tcPr>
            <w:tcW w:w="7564"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142" w:lineRule="atLeast"/>
              <w:jc w:val="left"/>
              <w:rPr>
                <w:rFonts w:hint="eastAsia" w:ascii="宋体" w:hAnsi="宋体"/>
                <w:sz w:val="22"/>
                <w:szCs w:val="22"/>
              </w:rPr>
            </w:pPr>
          </w:p>
          <w:p>
            <w:pPr>
              <w:widowControl/>
              <w:spacing w:line="142" w:lineRule="atLeast"/>
              <w:jc w:val="left"/>
              <w:rPr>
                <w:rFonts w:hint="eastAsia" w:ascii="宋体" w:hAnsi="宋体"/>
                <w:sz w:val="22"/>
                <w:szCs w:val="22"/>
              </w:rPr>
            </w:pPr>
            <w:r>
              <w:rPr>
                <w:rFonts w:hint="eastAsia" w:ascii="宋体" w:hAnsi="宋体"/>
                <w:sz w:val="22"/>
                <w:szCs w:val="22"/>
              </w:rPr>
              <w:t>足球射门</w:t>
            </w:r>
          </w:p>
        </w:tc>
      </w:tr>
      <w:tr>
        <w:tblPrEx>
          <w:tblCellMar>
            <w:top w:w="0" w:type="dxa"/>
            <w:left w:w="0" w:type="dxa"/>
            <w:bottom w:w="0" w:type="dxa"/>
            <w:right w:w="0" w:type="dxa"/>
          </w:tblCellMar>
        </w:tblPrEx>
        <w:trPr>
          <w:trHeight w:val="1068" w:hRule="atLeast"/>
        </w:trPr>
        <w:tc>
          <w:tcPr>
            <w:tcW w:w="117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spacing w:line="142" w:lineRule="atLeast"/>
              <w:jc w:val="center"/>
              <w:rPr>
                <w:rFonts w:ascii="宋体" w:hAnsi="宋体" w:cs="宋体"/>
                <w:kern w:val="0"/>
                <w:sz w:val="22"/>
                <w:szCs w:val="22"/>
              </w:rPr>
            </w:pPr>
            <w:r>
              <w:rPr>
                <w:rFonts w:ascii="宋体" w:hAnsi="宋体" w:cs="宋体"/>
                <w:kern w:val="0"/>
                <w:sz w:val="22"/>
                <w:szCs w:val="22"/>
              </w:rPr>
              <w:t>教学目标</w:t>
            </w:r>
          </w:p>
        </w:tc>
        <w:tc>
          <w:tcPr>
            <w:tcW w:w="7564"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00" w:lineRule="atLeast"/>
              <w:rPr>
                <w:rFonts w:hint="eastAsia" w:ascii="宋体" w:hAnsi="宋体"/>
                <w:sz w:val="22"/>
                <w:szCs w:val="22"/>
              </w:rPr>
            </w:pPr>
            <w:r>
              <w:rPr>
                <w:rFonts w:hint="eastAsia" w:ascii="宋体" w:hAnsi="宋体"/>
                <w:sz w:val="22"/>
                <w:szCs w:val="22"/>
              </w:rPr>
              <w:t>1、学习脚弓、脚内侧、正脚背、外脚背射门技术。</w:t>
            </w:r>
          </w:p>
          <w:p>
            <w:pPr>
              <w:spacing w:line="400" w:lineRule="atLeast"/>
              <w:rPr>
                <w:rFonts w:hint="eastAsia" w:ascii="宋体" w:hAnsi="宋体"/>
                <w:sz w:val="22"/>
                <w:szCs w:val="22"/>
              </w:rPr>
            </w:pPr>
            <w:r>
              <w:rPr>
                <w:rFonts w:hint="eastAsia" w:ascii="宋体" w:hAnsi="宋体"/>
                <w:sz w:val="22"/>
                <w:szCs w:val="22"/>
              </w:rPr>
              <w:t>2、发展学生的速度、力量素质，提高学生的协调性。</w:t>
            </w:r>
          </w:p>
          <w:p>
            <w:pPr>
              <w:widowControl/>
              <w:spacing w:line="142" w:lineRule="atLeast"/>
              <w:jc w:val="left"/>
              <w:rPr>
                <w:rFonts w:hint="eastAsia" w:ascii="宋体" w:hAnsi="宋体"/>
                <w:sz w:val="22"/>
                <w:szCs w:val="22"/>
              </w:rPr>
            </w:pPr>
            <w:r>
              <w:rPr>
                <w:rFonts w:hint="eastAsia" w:ascii="宋体" w:hAnsi="宋体"/>
                <w:sz w:val="22"/>
                <w:szCs w:val="22"/>
              </w:rPr>
              <w:t>3、培养学生自主学习、探究学习的能力和团结协作、勇敢果断、勇于展示自我等优良品质。</w:t>
            </w:r>
          </w:p>
        </w:tc>
      </w:tr>
      <w:tr>
        <w:tblPrEx>
          <w:tblCellMar>
            <w:top w:w="0" w:type="dxa"/>
            <w:left w:w="0" w:type="dxa"/>
            <w:bottom w:w="0" w:type="dxa"/>
            <w:right w:w="0" w:type="dxa"/>
          </w:tblCellMar>
        </w:tblPrEx>
        <w:trPr>
          <w:trHeight w:val="707" w:hRule="atLeast"/>
        </w:trPr>
        <w:tc>
          <w:tcPr>
            <w:tcW w:w="117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重、难点</w:t>
            </w:r>
          </w:p>
          <w:p>
            <w:pPr>
              <w:widowControl/>
              <w:spacing w:line="142" w:lineRule="atLeast"/>
              <w:jc w:val="center"/>
              <w:rPr>
                <w:rFonts w:ascii="宋体" w:hAnsi="宋体" w:cs="宋体"/>
                <w:kern w:val="0"/>
                <w:sz w:val="22"/>
                <w:szCs w:val="22"/>
              </w:rPr>
            </w:pPr>
            <w:r>
              <w:rPr>
                <w:rFonts w:ascii="宋体" w:hAnsi="宋体" w:cs="宋体"/>
                <w:kern w:val="0"/>
                <w:sz w:val="22"/>
                <w:szCs w:val="22"/>
              </w:rPr>
              <w:t> </w:t>
            </w:r>
          </w:p>
        </w:tc>
        <w:tc>
          <w:tcPr>
            <w:tcW w:w="7564"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eastAsia" w:ascii="宋体" w:hAnsi="宋体" w:cs="宋体"/>
                <w:kern w:val="0"/>
                <w:sz w:val="22"/>
                <w:szCs w:val="22"/>
              </w:rPr>
            </w:pPr>
          </w:p>
          <w:p>
            <w:pPr>
              <w:widowControl/>
              <w:jc w:val="left"/>
              <w:rPr>
                <w:rFonts w:hint="eastAsia" w:ascii="宋体" w:hAnsi="宋体" w:cs="宋体"/>
                <w:kern w:val="0"/>
                <w:sz w:val="22"/>
                <w:szCs w:val="22"/>
              </w:rPr>
            </w:pPr>
            <w:r>
              <w:rPr>
                <w:rFonts w:hint="eastAsia" w:ascii="宋体" w:hAnsi="宋体"/>
                <w:sz w:val="22"/>
                <w:szCs w:val="22"/>
              </w:rPr>
              <w:t>教学重点：触球位置</w:t>
            </w:r>
          </w:p>
          <w:p>
            <w:pPr>
              <w:widowControl/>
              <w:spacing w:line="142" w:lineRule="atLeast"/>
              <w:jc w:val="left"/>
              <w:rPr>
                <w:rFonts w:hint="eastAsia" w:ascii="宋体" w:hAnsi="宋体"/>
                <w:sz w:val="22"/>
                <w:szCs w:val="22"/>
              </w:rPr>
            </w:pPr>
            <w:r>
              <w:rPr>
                <w:rFonts w:hint="eastAsia" w:ascii="宋体" w:hAnsi="宋体"/>
                <w:sz w:val="22"/>
                <w:szCs w:val="22"/>
              </w:rPr>
              <w:t>教学难点：发力方法</w:t>
            </w:r>
          </w:p>
        </w:tc>
      </w:tr>
      <w:tr>
        <w:tblPrEx>
          <w:tblCellMar>
            <w:top w:w="0" w:type="dxa"/>
            <w:left w:w="0" w:type="dxa"/>
            <w:bottom w:w="0" w:type="dxa"/>
            <w:right w:w="0" w:type="dxa"/>
          </w:tblCellMar>
        </w:tblPrEx>
        <w:trPr>
          <w:trHeight w:val="613" w:hRule="atLeast"/>
        </w:trPr>
        <w:tc>
          <w:tcPr>
            <w:tcW w:w="56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142" w:lineRule="atLeast"/>
              <w:jc w:val="center"/>
              <w:rPr>
                <w:rFonts w:ascii="宋体" w:hAnsi="宋体" w:cs="宋体"/>
                <w:kern w:val="0"/>
                <w:sz w:val="22"/>
                <w:szCs w:val="22"/>
              </w:rPr>
            </w:pPr>
            <w:r>
              <w:rPr>
                <w:rFonts w:ascii="宋体" w:hAnsi="宋体" w:cs="宋体"/>
                <w:kern w:val="0"/>
                <w:sz w:val="22"/>
                <w:szCs w:val="22"/>
              </w:rPr>
              <w:t>结构</w:t>
            </w:r>
          </w:p>
        </w:tc>
        <w:tc>
          <w:tcPr>
            <w:tcW w:w="184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142" w:lineRule="atLeast"/>
              <w:jc w:val="center"/>
              <w:rPr>
                <w:rFonts w:ascii="宋体" w:hAnsi="宋体" w:cs="宋体"/>
                <w:kern w:val="0"/>
                <w:sz w:val="22"/>
                <w:szCs w:val="22"/>
              </w:rPr>
            </w:pPr>
            <w:r>
              <w:rPr>
                <w:rFonts w:ascii="宋体" w:hAnsi="宋体" w:cs="宋体"/>
                <w:kern w:val="0"/>
                <w:sz w:val="22"/>
                <w:szCs w:val="22"/>
              </w:rPr>
              <w:t>学习内容</w:t>
            </w:r>
          </w:p>
        </w:tc>
        <w:tc>
          <w:tcPr>
            <w:tcW w:w="21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142" w:lineRule="atLeast"/>
              <w:jc w:val="center"/>
              <w:rPr>
                <w:rFonts w:ascii="宋体" w:hAnsi="宋体" w:cs="宋体"/>
                <w:kern w:val="0"/>
                <w:sz w:val="22"/>
                <w:szCs w:val="22"/>
              </w:rPr>
            </w:pPr>
            <w:r>
              <w:rPr>
                <w:rFonts w:ascii="宋体" w:hAnsi="宋体" w:cs="宋体"/>
                <w:kern w:val="0"/>
                <w:sz w:val="22"/>
                <w:szCs w:val="22"/>
              </w:rPr>
              <w:t>师生活动</w:t>
            </w:r>
          </w:p>
        </w:tc>
        <w:tc>
          <w:tcPr>
            <w:tcW w:w="2264"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142" w:lineRule="atLeast"/>
              <w:jc w:val="center"/>
              <w:rPr>
                <w:rFonts w:ascii="宋体" w:hAnsi="宋体" w:cs="宋体"/>
                <w:kern w:val="0"/>
                <w:sz w:val="22"/>
                <w:szCs w:val="22"/>
              </w:rPr>
            </w:pPr>
            <w:r>
              <w:rPr>
                <w:rFonts w:ascii="宋体" w:hAnsi="宋体" w:cs="宋体"/>
                <w:kern w:val="0"/>
                <w:sz w:val="22"/>
                <w:szCs w:val="22"/>
              </w:rPr>
              <w:t>教学组织</w:t>
            </w:r>
          </w:p>
        </w:tc>
        <w:tc>
          <w:tcPr>
            <w:tcW w:w="1090" w:type="dxa"/>
            <w:tcBorders>
              <w:top w:val="single" w:color="auto" w:sz="4" w:space="0"/>
              <w:left w:val="single" w:color="auto" w:sz="4" w:space="0"/>
              <w:bottom w:val="single" w:color="auto" w:sz="8" w:space="0"/>
              <w:right w:val="single" w:color="auto" w:sz="8" w:space="0"/>
            </w:tcBorders>
            <w:noWrap w:val="0"/>
            <w:vAlign w:val="center"/>
          </w:tcPr>
          <w:p>
            <w:pPr>
              <w:widowControl/>
              <w:spacing w:line="142" w:lineRule="atLeast"/>
              <w:jc w:val="center"/>
              <w:rPr>
                <w:rFonts w:hint="eastAsia" w:ascii="宋体" w:hAnsi="宋体" w:cs="宋体"/>
                <w:kern w:val="0"/>
                <w:sz w:val="22"/>
                <w:szCs w:val="22"/>
              </w:rPr>
            </w:pPr>
            <w:r>
              <w:rPr>
                <w:rFonts w:hint="eastAsia" w:ascii="宋体" w:hAnsi="宋体" w:cs="宋体"/>
                <w:kern w:val="0"/>
                <w:sz w:val="22"/>
                <w:szCs w:val="22"/>
              </w:rPr>
              <w:t>设计意图</w:t>
            </w:r>
          </w:p>
        </w:tc>
        <w:tc>
          <w:tcPr>
            <w:tcW w:w="871" w:type="dxa"/>
            <w:tcBorders>
              <w:top w:val="single" w:color="auto" w:sz="4" w:space="0"/>
              <w:left w:val="single" w:color="auto" w:sz="4" w:space="0"/>
              <w:bottom w:val="single" w:color="auto" w:sz="8" w:space="0"/>
              <w:right w:val="single" w:color="auto" w:sz="8" w:space="0"/>
            </w:tcBorders>
            <w:noWrap w:val="0"/>
            <w:vAlign w:val="center"/>
          </w:tcPr>
          <w:p>
            <w:pPr>
              <w:widowControl/>
              <w:spacing w:line="142" w:lineRule="atLeast"/>
              <w:jc w:val="center"/>
              <w:rPr>
                <w:rFonts w:hint="eastAsia" w:ascii="宋体" w:hAnsi="宋体" w:cs="宋体"/>
                <w:kern w:val="0"/>
                <w:sz w:val="22"/>
                <w:szCs w:val="22"/>
              </w:rPr>
            </w:pPr>
            <w:r>
              <w:rPr>
                <w:rFonts w:hint="eastAsia" w:ascii="宋体" w:hAnsi="宋体" w:cs="宋体"/>
                <w:kern w:val="0"/>
                <w:sz w:val="22"/>
                <w:szCs w:val="22"/>
              </w:rPr>
              <w:t>修改</w:t>
            </w:r>
          </w:p>
        </w:tc>
      </w:tr>
      <w:tr>
        <w:tblPrEx>
          <w:tblCellMar>
            <w:top w:w="0" w:type="dxa"/>
            <w:left w:w="0" w:type="dxa"/>
            <w:bottom w:w="0" w:type="dxa"/>
            <w:right w:w="0" w:type="dxa"/>
          </w:tblCellMar>
        </w:tblPrEx>
        <w:trPr>
          <w:trHeight w:val="5089"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rPr>
                <w:rFonts w:hint="eastAsia" w:ascii="宋体" w:hAnsi="宋体" w:cs="宋体"/>
                <w:kern w:val="0"/>
                <w:sz w:val="22"/>
                <w:szCs w:val="22"/>
              </w:rPr>
            </w:pPr>
          </w:p>
          <w:p>
            <w:pPr>
              <w:widowControl/>
              <w:jc w:val="center"/>
              <w:rPr>
                <w:rFonts w:ascii="宋体" w:hAnsi="宋体" w:cs="宋体"/>
                <w:kern w:val="0"/>
                <w:sz w:val="22"/>
                <w:szCs w:val="22"/>
              </w:rPr>
            </w:pPr>
            <w:r>
              <w:rPr>
                <w:rFonts w:ascii="宋体" w:hAnsi="宋体" w:cs="宋体"/>
                <w:kern w:val="0"/>
                <w:sz w:val="22"/>
                <w:szCs w:val="22"/>
              </w:rPr>
              <w:t>开</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始</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部</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分</w:t>
            </w:r>
          </w:p>
          <w:p>
            <w:pPr>
              <w:widowControl/>
              <w:jc w:val="center"/>
              <w:rPr>
                <w:rFonts w:ascii="宋体" w:hAnsi="宋体" w:cs="宋体"/>
                <w:kern w:val="0"/>
                <w:sz w:val="22"/>
                <w:szCs w:val="22"/>
              </w:rPr>
            </w:pPr>
            <w:r>
              <w:rPr>
                <w:rFonts w:ascii="宋体" w:hAnsi="宋体" w:cs="宋体"/>
                <w:kern w:val="0"/>
                <w:sz w:val="22"/>
                <w:szCs w:val="22"/>
              </w:rPr>
              <w:t> 8′</w:t>
            </w:r>
          </w:p>
          <w:p>
            <w:pPr>
              <w:widowControl/>
              <w:jc w:val="center"/>
              <w:rPr>
                <w:rFonts w:ascii="宋体" w:hAnsi="宋体" w:cs="宋体"/>
                <w:kern w:val="0"/>
                <w:sz w:val="22"/>
                <w:szCs w:val="22"/>
              </w:rPr>
            </w:pPr>
            <w:r>
              <w:rPr>
                <w:rFonts w:ascii="宋体" w:hAnsi="宋体" w:cs="宋体"/>
                <w:kern w:val="0"/>
                <w:sz w:val="22"/>
                <w:szCs w:val="22"/>
              </w:rPr>
              <w:t> </w:t>
            </w:r>
          </w:p>
          <w:p>
            <w:pPr>
              <w:widowControl/>
              <w:rPr>
                <w:rFonts w:hint="eastAsia" w:ascii="宋体" w:hAnsi="宋体" w:cs="宋体"/>
                <w:kern w:val="0"/>
                <w:sz w:val="22"/>
                <w:szCs w:val="22"/>
              </w:rPr>
            </w:pPr>
          </w:p>
        </w:tc>
        <w:tc>
          <w:tcPr>
            <w:tcW w:w="1842"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eastAsia" w:ascii="宋体" w:hAnsi="宋体" w:cs="宋体"/>
                <w:kern w:val="0"/>
                <w:sz w:val="22"/>
                <w:szCs w:val="22"/>
              </w:rPr>
            </w:pPr>
          </w:p>
          <w:p>
            <w:pPr>
              <w:widowControl/>
              <w:jc w:val="left"/>
              <w:rPr>
                <w:rFonts w:ascii="宋体" w:hAnsi="宋体" w:cs="宋体"/>
                <w:kern w:val="0"/>
                <w:sz w:val="22"/>
                <w:szCs w:val="22"/>
              </w:rPr>
            </w:pPr>
            <w:r>
              <w:rPr>
                <w:rFonts w:ascii="宋体" w:hAnsi="宋体" w:cs="宋体"/>
                <w:kern w:val="0"/>
                <w:sz w:val="22"/>
                <w:szCs w:val="22"/>
              </w:rPr>
              <w:t>一、课堂常规：</w:t>
            </w:r>
          </w:p>
          <w:p>
            <w:pPr>
              <w:widowControl/>
              <w:jc w:val="left"/>
              <w:rPr>
                <w:rFonts w:hint="eastAsia" w:ascii="宋体" w:hAnsi="宋体" w:cs="宋体"/>
                <w:kern w:val="0"/>
                <w:sz w:val="22"/>
                <w:szCs w:val="22"/>
              </w:rPr>
            </w:pPr>
            <w:r>
              <w:rPr>
                <w:rFonts w:ascii="宋体" w:hAnsi="宋体" w:cs="宋体"/>
                <w:kern w:val="0"/>
                <w:sz w:val="22"/>
                <w:szCs w:val="22"/>
              </w:rPr>
              <w:t> </w:t>
            </w:r>
          </w:p>
          <w:p>
            <w:pPr>
              <w:widowControl/>
              <w:jc w:val="left"/>
              <w:rPr>
                <w:rFonts w:hint="eastAsia" w:ascii="宋体" w:hAnsi="宋体" w:cs="宋体"/>
                <w:kern w:val="0"/>
                <w:sz w:val="22"/>
                <w:szCs w:val="22"/>
              </w:rPr>
            </w:pPr>
            <w:r>
              <w:rPr>
                <w:rFonts w:ascii="宋体" w:hAnsi="宋体" w:cs="宋体"/>
                <w:kern w:val="0"/>
                <w:sz w:val="22"/>
                <w:szCs w:val="22"/>
              </w:rPr>
              <w:t>二、队列队形练习</w:t>
            </w:r>
          </w:p>
          <w:p>
            <w:pPr>
              <w:widowControl/>
              <w:jc w:val="left"/>
              <w:rPr>
                <w:rFonts w:ascii="宋体" w:hAnsi="宋体" w:cs="宋体"/>
                <w:kern w:val="0"/>
                <w:sz w:val="22"/>
                <w:szCs w:val="22"/>
              </w:rPr>
            </w:pPr>
            <w:r>
              <w:rPr>
                <w:rFonts w:ascii="宋体" w:hAnsi="宋体" w:cs="宋体"/>
                <w:kern w:val="0"/>
                <w:sz w:val="22"/>
                <w:szCs w:val="22"/>
              </w:rPr>
              <w:t>三、慢跑：</w:t>
            </w:r>
          </w:p>
          <w:p>
            <w:pPr>
              <w:widowControl/>
              <w:jc w:val="left"/>
              <w:rPr>
                <w:rFonts w:ascii="宋体" w:hAnsi="宋体" w:cs="宋体"/>
                <w:kern w:val="0"/>
                <w:sz w:val="22"/>
                <w:szCs w:val="22"/>
              </w:rPr>
            </w:pPr>
            <w:r>
              <w:rPr>
                <w:rFonts w:ascii="宋体" w:hAnsi="宋体" w:cs="宋体"/>
                <w:kern w:val="0"/>
                <w:sz w:val="22"/>
                <w:szCs w:val="22"/>
              </w:rPr>
              <w:t>四、徒手操：</w:t>
            </w:r>
          </w:p>
          <w:p>
            <w:pPr>
              <w:widowControl/>
              <w:jc w:val="left"/>
              <w:rPr>
                <w:rFonts w:ascii="宋体" w:hAnsi="宋体" w:cs="宋体"/>
                <w:kern w:val="0"/>
                <w:sz w:val="22"/>
                <w:szCs w:val="22"/>
              </w:rPr>
            </w:pPr>
            <w:r>
              <w:rPr>
                <w:rFonts w:ascii="宋体" w:hAnsi="宋体" w:cs="宋体"/>
                <w:kern w:val="0"/>
                <w:sz w:val="22"/>
                <w:szCs w:val="22"/>
              </w:rPr>
              <w:t>①头部运动</w:t>
            </w:r>
          </w:p>
          <w:p>
            <w:pPr>
              <w:widowControl/>
              <w:jc w:val="left"/>
              <w:rPr>
                <w:rFonts w:ascii="宋体" w:hAnsi="宋体" w:cs="宋体"/>
                <w:kern w:val="0"/>
                <w:sz w:val="22"/>
                <w:szCs w:val="22"/>
              </w:rPr>
            </w:pPr>
            <w:r>
              <w:rPr>
                <w:rFonts w:ascii="宋体" w:hAnsi="宋体" w:cs="宋体"/>
                <w:kern w:val="0"/>
                <w:sz w:val="22"/>
                <w:szCs w:val="22"/>
              </w:rPr>
              <w:t>②颈部绕环</w:t>
            </w:r>
          </w:p>
          <w:p>
            <w:pPr>
              <w:widowControl/>
              <w:jc w:val="left"/>
              <w:rPr>
                <w:rFonts w:ascii="宋体" w:hAnsi="宋体" w:cs="宋体"/>
                <w:kern w:val="0"/>
                <w:sz w:val="22"/>
                <w:szCs w:val="22"/>
              </w:rPr>
            </w:pPr>
            <w:r>
              <w:rPr>
                <w:rFonts w:ascii="宋体" w:hAnsi="宋体" w:cs="宋体"/>
                <w:kern w:val="0"/>
                <w:sz w:val="22"/>
                <w:szCs w:val="22"/>
              </w:rPr>
              <w:t>③肩关节绕环</w:t>
            </w:r>
          </w:p>
          <w:p>
            <w:pPr>
              <w:widowControl/>
              <w:jc w:val="left"/>
              <w:rPr>
                <w:rFonts w:ascii="宋体" w:hAnsi="宋体" w:cs="宋体"/>
                <w:kern w:val="0"/>
                <w:sz w:val="22"/>
                <w:szCs w:val="22"/>
              </w:rPr>
            </w:pPr>
            <w:r>
              <w:rPr>
                <w:rFonts w:ascii="宋体" w:hAnsi="宋体" w:cs="宋体"/>
                <w:kern w:val="0"/>
                <w:sz w:val="22"/>
                <w:szCs w:val="22"/>
              </w:rPr>
              <w:t>④扩胸运动</w:t>
            </w:r>
          </w:p>
          <w:p>
            <w:pPr>
              <w:widowControl/>
              <w:jc w:val="left"/>
              <w:rPr>
                <w:rFonts w:ascii="宋体" w:hAnsi="宋体" w:cs="宋体"/>
                <w:kern w:val="0"/>
                <w:sz w:val="22"/>
                <w:szCs w:val="22"/>
              </w:rPr>
            </w:pPr>
            <w:r>
              <w:rPr>
                <w:rFonts w:ascii="宋体" w:hAnsi="宋体" w:cs="宋体"/>
                <w:kern w:val="0"/>
                <w:sz w:val="22"/>
                <w:szCs w:val="22"/>
              </w:rPr>
              <w:t>⑤腹背运动</w:t>
            </w:r>
          </w:p>
          <w:p>
            <w:pPr>
              <w:widowControl/>
              <w:jc w:val="left"/>
              <w:rPr>
                <w:rFonts w:ascii="宋体" w:hAnsi="宋体" w:cs="宋体"/>
                <w:kern w:val="0"/>
                <w:sz w:val="22"/>
                <w:szCs w:val="22"/>
              </w:rPr>
            </w:pPr>
            <w:r>
              <w:rPr>
                <w:rFonts w:ascii="宋体" w:hAnsi="宋体" w:cs="宋体"/>
                <w:kern w:val="0"/>
                <w:sz w:val="22"/>
                <w:szCs w:val="22"/>
              </w:rPr>
              <w:t>⑥膝关节绕环</w:t>
            </w:r>
          </w:p>
          <w:p>
            <w:pPr>
              <w:widowControl/>
              <w:jc w:val="left"/>
              <w:rPr>
                <w:rFonts w:ascii="宋体" w:hAnsi="宋体" w:cs="宋体"/>
                <w:kern w:val="0"/>
                <w:sz w:val="22"/>
                <w:szCs w:val="22"/>
              </w:rPr>
            </w:pPr>
            <w:r>
              <w:rPr>
                <w:rFonts w:ascii="宋体" w:hAnsi="宋体" w:cs="宋体"/>
                <w:kern w:val="0"/>
                <w:sz w:val="22"/>
                <w:szCs w:val="22"/>
              </w:rPr>
              <w:t>⑦弓箭步压腿</w:t>
            </w:r>
          </w:p>
          <w:p>
            <w:pPr>
              <w:widowControl/>
              <w:jc w:val="left"/>
              <w:rPr>
                <w:rFonts w:ascii="宋体" w:hAnsi="宋体" w:cs="宋体"/>
                <w:kern w:val="0"/>
                <w:sz w:val="22"/>
                <w:szCs w:val="22"/>
              </w:rPr>
            </w:pPr>
            <w:r>
              <w:rPr>
                <w:rFonts w:ascii="宋体" w:hAnsi="宋体" w:cs="宋体"/>
                <w:kern w:val="0"/>
                <w:sz w:val="22"/>
                <w:szCs w:val="22"/>
              </w:rPr>
              <w:t>⑧活动踝、腕关节</w:t>
            </w:r>
          </w:p>
        </w:tc>
        <w:tc>
          <w:tcPr>
            <w:tcW w:w="211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eastAsia" w:ascii="宋体" w:hAnsi="宋体" w:cs="宋体"/>
                <w:kern w:val="0"/>
                <w:sz w:val="22"/>
                <w:szCs w:val="22"/>
              </w:rPr>
            </w:pPr>
          </w:p>
          <w:p>
            <w:pPr>
              <w:widowControl/>
              <w:jc w:val="left"/>
              <w:rPr>
                <w:rFonts w:ascii="宋体" w:hAnsi="宋体" w:cs="宋体"/>
                <w:kern w:val="0"/>
                <w:sz w:val="22"/>
                <w:szCs w:val="22"/>
              </w:rPr>
            </w:pPr>
            <w:r>
              <w:rPr>
                <w:rFonts w:ascii="宋体" w:hAnsi="宋体" w:cs="宋体"/>
                <w:kern w:val="0"/>
                <w:sz w:val="22"/>
                <w:szCs w:val="22"/>
              </w:rPr>
              <w:t>体委整队，报告人数，师生问好；教师宣布本课内容及要求；检查服装，安排见习生。</w:t>
            </w:r>
          </w:p>
          <w:p>
            <w:pPr>
              <w:widowControl/>
              <w:jc w:val="left"/>
              <w:rPr>
                <w:rFonts w:ascii="宋体" w:hAnsi="宋体" w:cs="宋体"/>
                <w:kern w:val="0"/>
                <w:sz w:val="22"/>
                <w:szCs w:val="22"/>
              </w:rPr>
            </w:pPr>
            <w:r>
              <w:rPr>
                <w:rFonts w:ascii="宋体" w:hAnsi="宋体" w:cs="宋体"/>
                <w:kern w:val="0"/>
                <w:sz w:val="22"/>
                <w:szCs w:val="22"/>
              </w:rPr>
              <w:t>稍息、立正</w:t>
            </w:r>
          </w:p>
          <w:p>
            <w:pPr>
              <w:widowControl/>
              <w:jc w:val="left"/>
              <w:rPr>
                <w:rFonts w:ascii="宋体" w:hAnsi="宋体" w:cs="宋体"/>
                <w:kern w:val="0"/>
                <w:sz w:val="22"/>
                <w:szCs w:val="22"/>
              </w:rPr>
            </w:pPr>
            <w:r>
              <w:rPr>
                <w:rFonts w:ascii="宋体" w:hAnsi="宋体" w:cs="宋体"/>
                <w:kern w:val="0"/>
                <w:sz w:val="22"/>
                <w:szCs w:val="22"/>
              </w:rPr>
              <w:t>原地转法</w:t>
            </w:r>
          </w:p>
          <w:p>
            <w:pPr>
              <w:widowControl/>
              <w:jc w:val="left"/>
              <w:rPr>
                <w:rFonts w:ascii="宋体" w:hAnsi="宋体" w:cs="宋体"/>
                <w:kern w:val="0"/>
                <w:sz w:val="22"/>
                <w:szCs w:val="22"/>
              </w:rPr>
            </w:pPr>
            <w:r>
              <w:rPr>
                <w:rFonts w:ascii="宋体" w:hAnsi="宋体" w:cs="宋体"/>
                <w:kern w:val="0"/>
                <w:sz w:val="22"/>
                <w:szCs w:val="22"/>
              </w:rPr>
              <w:t> </w:t>
            </w:r>
          </w:p>
          <w:p>
            <w:pPr>
              <w:widowControl/>
              <w:jc w:val="left"/>
              <w:rPr>
                <w:rFonts w:hint="eastAsia" w:ascii="宋体" w:hAnsi="宋体" w:cs="宋体"/>
                <w:kern w:val="0"/>
                <w:sz w:val="22"/>
                <w:szCs w:val="22"/>
              </w:rPr>
            </w:pPr>
            <w:r>
              <w:rPr>
                <w:rFonts w:ascii="宋体" w:hAnsi="宋体" w:cs="宋体"/>
                <w:kern w:val="0"/>
                <w:sz w:val="22"/>
                <w:szCs w:val="22"/>
              </w:rPr>
              <w:t> </w:t>
            </w:r>
          </w:p>
          <w:p>
            <w:pPr>
              <w:widowControl/>
              <w:jc w:val="left"/>
              <w:rPr>
                <w:rFonts w:ascii="宋体" w:hAnsi="宋体" w:cs="宋体"/>
                <w:kern w:val="0"/>
                <w:sz w:val="22"/>
                <w:szCs w:val="22"/>
              </w:rPr>
            </w:pPr>
            <w:r>
              <w:rPr>
                <w:rFonts w:ascii="宋体" w:hAnsi="宋体" w:cs="宋体"/>
                <w:kern w:val="0"/>
                <w:sz w:val="22"/>
                <w:szCs w:val="22"/>
              </w:rPr>
              <w:t>学生绕体操垫慢跑成圆。</w:t>
            </w:r>
          </w:p>
          <w:p>
            <w:pPr>
              <w:widowControl/>
              <w:jc w:val="left"/>
              <w:rPr>
                <w:rFonts w:ascii="宋体" w:hAnsi="宋体" w:cs="宋体"/>
                <w:kern w:val="0"/>
                <w:sz w:val="22"/>
                <w:szCs w:val="22"/>
              </w:rPr>
            </w:pPr>
            <w:r>
              <w:rPr>
                <w:rFonts w:ascii="宋体" w:hAnsi="宋体" w:cs="宋体"/>
                <w:kern w:val="0"/>
                <w:sz w:val="22"/>
                <w:szCs w:val="22"/>
              </w:rPr>
              <w:t> </w:t>
            </w:r>
          </w:p>
          <w:p>
            <w:pPr>
              <w:widowControl/>
              <w:jc w:val="left"/>
              <w:rPr>
                <w:rFonts w:hint="eastAsia" w:ascii="宋体" w:hAnsi="宋体" w:cs="宋体"/>
                <w:kern w:val="0"/>
                <w:sz w:val="22"/>
                <w:szCs w:val="22"/>
              </w:rPr>
            </w:pPr>
            <w:r>
              <w:rPr>
                <w:rFonts w:ascii="宋体" w:hAnsi="宋体" w:cs="宋体"/>
                <w:kern w:val="0"/>
                <w:sz w:val="22"/>
                <w:szCs w:val="22"/>
              </w:rPr>
              <w:t>教师边口令边示范，图1</w:t>
            </w:r>
          </w:p>
        </w:tc>
        <w:tc>
          <w:tcPr>
            <w:tcW w:w="2264"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widowControl/>
              <w:jc w:val="left"/>
              <w:rPr>
                <w:rFonts w:hint="eastAsia" w:ascii="宋体" w:hAnsi="宋体" w:cs="宋体"/>
                <w:kern w:val="0"/>
                <w:sz w:val="22"/>
                <w:szCs w:val="22"/>
              </w:rPr>
            </w:pPr>
          </w:p>
          <w:p>
            <w:pPr>
              <w:widowControl/>
              <w:jc w:val="left"/>
              <w:rPr>
                <w:rFonts w:ascii="宋体" w:hAnsi="宋体" w:cs="宋体"/>
                <w:kern w:val="0"/>
                <w:sz w:val="22"/>
                <w:szCs w:val="22"/>
              </w:rPr>
            </w:pPr>
            <w:r>
              <w:rPr>
                <w:rFonts w:ascii="宋体" w:hAnsi="宋体" w:cs="宋体"/>
                <w:kern w:val="0"/>
                <w:sz w:val="22"/>
                <w:szCs w:val="22"/>
              </w:rPr>
              <w:t>组织及要求：四列横队密集队形；集合、整队快、静、齐，注意力集中，精神饱满。</w:t>
            </w:r>
          </w:p>
          <w:p>
            <w:pPr>
              <w:widowControl/>
              <w:jc w:val="left"/>
              <w:rPr>
                <w:rFonts w:hint="eastAsia" w:ascii="宋体" w:hAnsi="宋体" w:cs="宋体"/>
                <w:kern w:val="0"/>
                <w:sz w:val="22"/>
                <w:szCs w:val="22"/>
              </w:rPr>
            </w:pPr>
            <w:r>
              <w:rPr>
                <w:rFonts w:ascii="宋体" w:hAnsi="宋体" w:cs="宋体"/>
                <w:kern w:val="0"/>
                <w:sz w:val="22"/>
                <w:szCs w:val="22"/>
              </w:rPr>
              <w:t>组织队形：</w:t>
            </w:r>
          </w:p>
          <w:p>
            <w:pPr>
              <w:widowControl/>
              <w:jc w:val="left"/>
              <w:rPr>
                <w:rFonts w:hint="eastAsia" w:ascii="宋体" w:hAnsi="宋体" w:cs="宋体"/>
                <w:kern w:val="0"/>
                <w:sz w:val="22"/>
                <w:szCs w:val="22"/>
              </w:rPr>
            </w:pPr>
            <w:r>
              <w:rPr>
                <w:rFonts w:ascii="宋体" w:hAnsi="宋体" w:cs="宋体"/>
                <w:kern w:val="0"/>
                <w:sz w:val="22"/>
                <w:szCs w:val="22"/>
              </w:rPr>
              <w:t xml:space="preserve">* * * * * * * * * * * </w:t>
            </w:r>
          </w:p>
          <w:p>
            <w:pPr>
              <w:widowControl/>
              <w:jc w:val="left"/>
              <w:rPr>
                <w:rFonts w:hint="eastAsia" w:ascii="宋体" w:hAnsi="宋体" w:cs="宋体"/>
                <w:kern w:val="0"/>
                <w:sz w:val="22"/>
                <w:szCs w:val="22"/>
              </w:rPr>
            </w:pPr>
            <w:r>
              <w:rPr>
                <w:rFonts w:ascii="宋体" w:hAnsi="宋体" w:cs="宋体"/>
                <w:kern w:val="0"/>
                <w:sz w:val="22"/>
                <w:szCs w:val="22"/>
              </w:rPr>
              <w:t xml:space="preserve">* * * * * * * * * * * </w:t>
            </w:r>
          </w:p>
          <w:p>
            <w:pPr>
              <w:widowControl/>
              <w:jc w:val="left"/>
              <w:rPr>
                <w:rFonts w:hint="eastAsia" w:ascii="宋体" w:hAnsi="宋体" w:cs="宋体"/>
                <w:kern w:val="0"/>
                <w:sz w:val="22"/>
                <w:szCs w:val="22"/>
              </w:rPr>
            </w:pPr>
            <w:r>
              <w:rPr>
                <w:rFonts w:ascii="宋体" w:hAnsi="宋体" w:cs="宋体"/>
                <w:kern w:val="0"/>
                <w:sz w:val="22"/>
                <w:szCs w:val="22"/>
              </w:rPr>
              <w:t xml:space="preserve">* * * * * * * * * * * </w:t>
            </w:r>
          </w:p>
          <w:p>
            <w:pPr>
              <w:widowControl/>
              <w:jc w:val="left"/>
              <w:rPr>
                <w:rFonts w:hint="eastAsia" w:ascii="宋体" w:hAnsi="宋体" w:cs="宋体"/>
                <w:kern w:val="0"/>
                <w:sz w:val="22"/>
                <w:szCs w:val="22"/>
              </w:rPr>
            </w:pPr>
            <w:r>
              <w:rPr>
                <w:rFonts w:ascii="宋体" w:hAnsi="宋体" w:cs="宋体"/>
                <w:kern w:val="0"/>
                <w:sz w:val="22"/>
                <w:szCs w:val="22"/>
              </w:rPr>
              <w:t xml:space="preserve">* * * * * * * * * * * </w:t>
            </w:r>
          </w:p>
          <w:p>
            <w:pPr>
              <w:widowControl/>
              <w:jc w:val="left"/>
              <w:rPr>
                <w:rFonts w:hint="eastAsia" w:ascii="宋体" w:hAnsi="宋体" w:cs="宋体"/>
                <w:kern w:val="0"/>
                <w:sz w:val="22"/>
                <w:szCs w:val="22"/>
              </w:rPr>
            </w:pPr>
            <w:r>
              <w:rPr>
                <w:rFonts w:ascii="宋体" w:hAnsi="宋体" w:cs="宋体"/>
                <w:kern w:val="0"/>
                <w:sz w:val="22"/>
                <w:szCs w:val="22"/>
              </w:rPr>
              <w:t>       △</w:t>
            </w:r>
          </w:p>
          <w:p>
            <w:pPr>
              <w:widowControl/>
              <w:jc w:val="left"/>
              <w:rPr>
                <w:rFonts w:ascii="宋体" w:hAnsi="宋体" w:cs="宋体"/>
                <w:kern w:val="0"/>
                <w:sz w:val="22"/>
                <w:szCs w:val="22"/>
              </w:rPr>
            </w:pPr>
            <w:r>
              <w:rPr>
                <w:rFonts w:ascii="宋体" w:hAnsi="宋体" w:cs="宋体"/>
                <w:kern w:val="0"/>
                <w:sz w:val="22"/>
                <w:szCs w:val="22"/>
              </w:rPr>
              <w:t>组织及要求：一路纵队慢跑；整齐、有序，步调一致。</w:t>
            </w:r>
          </w:p>
          <w:p>
            <w:pPr>
              <w:widowControl/>
              <w:jc w:val="left"/>
              <w:rPr>
                <w:rFonts w:hint="eastAsia" w:ascii="宋体" w:hAnsi="宋体" w:cs="宋体"/>
                <w:kern w:val="0"/>
                <w:sz w:val="22"/>
                <w:szCs w:val="22"/>
              </w:rPr>
            </w:pPr>
            <w:r>
              <w:rPr>
                <w:rFonts w:ascii="宋体" w:hAnsi="宋体" w:cs="宋体"/>
                <w:kern w:val="0"/>
                <w:sz w:val="22"/>
                <w:szCs w:val="22"/>
              </w:rPr>
              <w:t>组织：</w:t>
            </w:r>
          </w:p>
          <w:p>
            <w:pPr>
              <w:widowControl/>
              <w:jc w:val="left"/>
              <w:rPr>
                <w:rFonts w:ascii="宋体" w:hAnsi="宋体" w:cs="宋体"/>
                <w:kern w:val="0"/>
                <w:sz w:val="22"/>
                <w:szCs w:val="22"/>
              </w:rPr>
            </w:pPr>
            <w:r>
              <w:rPr>
                <w:rFonts w:ascii="宋体" w:hAnsi="宋体" w:cs="宋体"/>
                <w:kern w:val="0"/>
                <w:sz w:val="22"/>
                <w:szCs w:val="22"/>
              </w:rPr>
              <w:t>要求：动作舒展到位，充分活动开四肢及关节。</w:t>
            </w:r>
          </w:p>
        </w:tc>
        <w:tc>
          <w:tcPr>
            <w:tcW w:w="1090"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ascii="宋体" w:hAnsi="宋体" w:cs="宋体"/>
                <w:kern w:val="0"/>
                <w:sz w:val="22"/>
                <w:szCs w:val="22"/>
              </w:rPr>
            </w:pPr>
          </w:p>
        </w:tc>
        <w:tc>
          <w:tcPr>
            <w:tcW w:w="871"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ascii="宋体" w:hAnsi="宋体" w:cs="宋体"/>
                <w:kern w:val="0"/>
                <w:sz w:val="22"/>
                <w:szCs w:val="22"/>
              </w:rPr>
            </w:pPr>
          </w:p>
        </w:tc>
      </w:tr>
      <w:tr>
        <w:tblPrEx>
          <w:tblCellMar>
            <w:top w:w="0" w:type="dxa"/>
            <w:left w:w="0" w:type="dxa"/>
            <w:bottom w:w="0" w:type="dxa"/>
            <w:right w:w="0" w:type="dxa"/>
          </w:tblCellMar>
        </w:tblPrEx>
        <w:trPr>
          <w:trHeight w:val="5327"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基</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本</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部</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分</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32′</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 </w:t>
            </w:r>
          </w:p>
        </w:tc>
        <w:tc>
          <w:tcPr>
            <w:tcW w:w="1842"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宋体" w:hAnsi="宋体" w:cs="宋体"/>
                <w:kern w:val="0"/>
                <w:sz w:val="22"/>
                <w:szCs w:val="22"/>
              </w:rPr>
            </w:pPr>
            <w:r>
              <w:rPr>
                <w:rFonts w:ascii="宋体" w:hAnsi="宋体" w:cs="宋体"/>
                <w:kern w:val="0"/>
                <w:sz w:val="22"/>
                <w:szCs w:val="22"/>
              </w:rPr>
              <w:t> </w:t>
            </w:r>
          </w:p>
          <w:p>
            <w:pPr>
              <w:spacing w:line="360" w:lineRule="auto"/>
              <w:rPr>
                <w:rFonts w:hint="eastAsia" w:ascii="宋体" w:hAnsi="宋体" w:cs="宋体"/>
                <w:kern w:val="0"/>
                <w:sz w:val="22"/>
                <w:szCs w:val="22"/>
              </w:rPr>
            </w:pPr>
            <w:r>
              <w:rPr>
                <w:rFonts w:ascii="宋体" w:hAnsi="宋体" w:cs="宋体"/>
                <w:kern w:val="0"/>
                <w:sz w:val="22"/>
                <w:szCs w:val="22"/>
              </w:rPr>
              <w:t> </w:t>
            </w:r>
          </w:p>
          <w:p>
            <w:pPr>
              <w:spacing w:line="360" w:lineRule="auto"/>
              <w:rPr>
                <w:rFonts w:hint="eastAsia" w:ascii="宋体" w:hAnsi="宋体" w:cs="宋体"/>
                <w:kern w:val="0"/>
                <w:sz w:val="22"/>
                <w:szCs w:val="22"/>
              </w:rPr>
            </w:pPr>
          </w:p>
          <w:p>
            <w:pPr>
              <w:widowControl/>
              <w:numPr>
                <w:ilvl w:val="0"/>
                <w:numId w:val="31"/>
              </w:numPr>
              <w:adjustRightInd w:val="0"/>
              <w:snapToGrid w:val="0"/>
              <w:spacing w:line="360" w:lineRule="exact"/>
              <w:jc w:val="left"/>
              <w:rPr>
                <w:rFonts w:hint="eastAsia" w:ascii="宋体" w:hAnsi="宋体"/>
                <w:sz w:val="22"/>
                <w:szCs w:val="22"/>
              </w:rPr>
            </w:pPr>
            <w:r>
              <w:rPr>
                <w:rFonts w:hint="eastAsia" w:ascii="宋体" w:hAnsi="宋体"/>
                <w:sz w:val="22"/>
                <w:szCs w:val="22"/>
              </w:rPr>
              <w:t>足球</w:t>
            </w:r>
          </w:p>
          <w:p>
            <w:pPr>
              <w:widowControl/>
              <w:numPr>
                <w:ilvl w:val="0"/>
                <w:numId w:val="32"/>
              </w:numPr>
              <w:adjustRightInd w:val="0"/>
              <w:snapToGrid w:val="0"/>
              <w:spacing w:line="360" w:lineRule="exact"/>
              <w:jc w:val="left"/>
              <w:rPr>
                <w:rFonts w:hint="eastAsia" w:ascii="宋体" w:hAnsi="宋体"/>
                <w:sz w:val="22"/>
                <w:szCs w:val="22"/>
              </w:rPr>
            </w:pPr>
            <w:r>
              <w:rPr>
                <w:rFonts w:hint="eastAsia" w:ascii="宋体" w:hAnsi="宋体"/>
                <w:sz w:val="22"/>
                <w:szCs w:val="22"/>
              </w:rPr>
              <w:t>复习跑动中传接球</w:t>
            </w: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widowControl/>
              <w:adjustRightInd w:val="0"/>
              <w:snapToGrid w:val="0"/>
              <w:spacing w:line="360" w:lineRule="exact"/>
              <w:jc w:val="left"/>
              <w:rPr>
                <w:rFonts w:hint="eastAsia" w:ascii="宋体" w:hAnsi="宋体"/>
                <w:sz w:val="22"/>
                <w:szCs w:val="22"/>
              </w:rPr>
            </w:pPr>
          </w:p>
          <w:p>
            <w:pPr>
              <w:spacing w:line="360" w:lineRule="exact"/>
              <w:rPr>
                <w:rFonts w:hint="eastAsia" w:ascii="宋体" w:hAnsi="宋体"/>
                <w:sz w:val="22"/>
                <w:szCs w:val="22"/>
              </w:rPr>
            </w:pPr>
            <w:r>
              <w:rPr>
                <w:rFonts w:hint="eastAsia" w:ascii="宋体" w:hAnsi="宋体"/>
                <w:sz w:val="22"/>
                <w:szCs w:val="22"/>
              </w:rPr>
              <w:t>2、原地射门</w:t>
            </w: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p>
          <w:p>
            <w:pPr>
              <w:spacing w:line="360" w:lineRule="exact"/>
              <w:rPr>
                <w:rFonts w:hint="eastAsia" w:ascii="宋体" w:hAnsi="宋体"/>
                <w:sz w:val="22"/>
                <w:szCs w:val="22"/>
              </w:rPr>
            </w:pPr>
            <w:r>
              <w:rPr>
                <w:rFonts w:hint="eastAsia" w:ascii="宋体" w:hAnsi="宋体"/>
                <w:sz w:val="22"/>
                <w:szCs w:val="22"/>
              </w:rPr>
              <w:t>3、跑动中射门</w:t>
            </w:r>
          </w:p>
          <w:p>
            <w:pPr>
              <w:widowControl/>
              <w:jc w:val="left"/>
              <w:rPr>
                <w:rFonts w:ascii="宋体" w:hAnsi="宋体" w:cs="宋体"/>
                <w:kern w:val="0"/>
                <w:sz w:val="22"/>
                <w:szCs w:val="22"/>
              </w:rPr>
            </w:pPr>
          </w:p>
        </w:tc>
        <w:tc>
          <w:tcPr>
            <w:tcW w:w="211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sz w:val="22"/>
                <w:szCs w:val="22"/>
              </w:rPr>
            </w:pPr>
            <w:r>
              <w:rPr>
                <w:rFonts w:hint="eastAsia" w:ascii="宋体" w:hAnsi="宋体"/>
                <w:sz w:val="22"/>
                <w:szCs w:val="22"/>
              </w:rPr>
              <w:t>教师在复习传接球中重点强调传球的方向和力量。</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提高传接球的稳定性与配合意识。</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复习巩固跑动中射门技术，提高射门的准确性与连贯性。</w:t>
            </w:r>
          </w:p>
          <w:p>
            <w:pPr>
              <w:rPr>
                <w:rFonts w:hint="eastAsia" w:ascii="宋体" w:hAnsi="宋体"/>
                <w:sz w:val="22"/>
                <w:szCs w:val="22"/>
              </w:rPr>
            </w:pPr>
            <w:r>
              <w:rPr>
                <w:rFonts w:hint="eastAsia" w:ascii="宋体" w:hAnsi="宋体"/>
                <w:sz w:val="22"/>
                <w:szCs w:val="22"/>
              </w:rPr>
              <w:t>讲解、演示跑动中接传球射门技术，接球后先控球、调整再射门。</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组织学生练习、演示、讨论，进行个别辅导和纠正错误动作。</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练习中注意相互配合，穿插讲解、纠正、讨论和演示。</w:t>
            </w:r>
          </w:p>
          <w:p>
            <w:pPr>
              <w:rPr>
                <w:rFonts w:hint="eastAsia" w:ascii="宋体" w:hAnsi="宋体"/>
                <w:sz w:val="22"/>
                <w:szCs w:val="22"/>
              </w:rPr>
            </w:pPr>
            <w:r>
              <w:rPr>
                <w:sz w:val="22"/>
                <w:szCs w:val="22"/>
              </w:rPr>
              <mc:AlternateContent>
                <mc:Choice Requires="wps">
                  <w:drawing>
                    <wp:anchor distT="0" distB="0" distL="114300" distR="114300" simplePos="0" relativeHeight="251695104" behindDoc="0" locked="0" layoutInCell="1" allowOverlap="1">
                      <wp:simplePos x="0" y="0"/>
                      <wp:positionH relativeFrom="column">
                        <wp:posOffset>1222375</wp:posOffset>
                      </wp:positionH>
                      <wp:positionV relativeFrom="paragraph">
                        <wp:posOffset>297180</wp:posOffset>
                      </wp:positionV>
                      <wp:extent cx="381000" cy="121285"/>
                      <wp:effectExtent l="4445" t="4445" r="10795" b="11430"/>
                      <wp:wrapNone/>
                      <wp:docPr id="50" name="矩形 155"/>
                      <wp:cNvGraphicFramePr/>
                      <a:graphic xmlns:a="http://schemas.openxmlformats.org/drawingml/2006/main">
                        <a:graphicData uri="http://schemas.microsoft.com/office/word/2010/wordprocessingShape">
                          <wps:wsp>
                            <wps:cNvSpPr/>
                            <wps:spPr>
                              <a:xfrm>
                                <a:off x="0" y="0"/>
                                <a:ext cx="381000" cy="1212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55" o:spid="_x0000_s1026" o:spt="1" style="position:absolute;left:0pt;margin-left:96.25pt;margin-top:23.4pt;height:9.55pt;width:30pt;z-index:251695104;mso-width-relative:page;mso-height-relative:page;" fillcolor="#FFFFFF" filled="t" stroked="t" coordsize="21600,21600" o:gfxdata="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c7x+LWAAAACQEAAA8AAAAAAAAAAQAgAAAAIgAAAGRy&#10;cy9kb3ducmV2LnhtbFBLAQIUABQAAAAIAIdO4kBvdsdLBwIAAC4EAAAOAAAAAAAAAAEAIAAAACUB&#10;AABkcnMvZTJvRG9jLnhtbFBLBQYAAAAABgAGAFkBAACeBQAAAAA=&#10;">
                      <v:fill on="t" focussize="0,0"/>
                      <v:stroke color="#000000" joinstyle="miter"/>
                      <v:imagedata o:title=""/>
                      <o:lock v:ext="edit" aspectratio="f"/>
                    </v:rect>
                  </w:pict>
                </mc:Fallback>
              </mc:AlternateContent>
            </w:r>
            <w:r>
              <w:rPr>
                <w:rFonts w:hint="eastAsia" w:ascii="宋体" w:hAnsi="宋体"/>
                <w:sz w:val="22"/>
                <w:szCs w:val="22"/>
              </w:rPr>
              <w:t>注意激发兴趣和鼓励。</w:t>
            </w:r>
          </w:p>
          <w:p>
            <w:pPr>
              <w:spacing w:line="360" w:lineRule="auto"/>
              <w:rPr>
                <w:rFonts w:hint="eastAsia" w:ascii="宋体" w:hAnsi="宋体"/>
                <w:sz w:val="22"/>
                <w:szCs w:val="22"/>
              </w:rPr>
            </w:pPr>
          </w:p>
          <w:p>
            <w:pPr>
              <w:spacing w:line="360" w:lineRule="auto"/>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1、教师演示足球射门技术动作，重点强调射门角度、方向和力量。</w:t>
            </w:r>
          </w:p>
          <w:p>
            <w:pPr>
              <w:rPr>
                <w:rFonts w:hint="eastAsia" w:ascii="宋体" w:hAnsi="宋体"/>
                <w:sz w:val="22"/>
                <w:szCs w:val="22"/>
              </w:rPr>
            </w:pPr>
            <w:r>
              <w:rPr>
                <w:rFonts w:hint="eastAsia" w:ascii="宋体" w:hAnsi="宋体"/>
                <w:sz w:val="22"/>
                <w:szCs w:val="22"/>
              </w:rPr>
              <w:t>2、讲解脚内侧、脚面、外脚背不同部位射门方法。</w:t>
            </w:r>
          </w:p>
          <w:p>
            <w:pPr>
              <w:rPr>
                <w:rFonts w:hint="eastAsia" w:ascii="宋体" w:hAnsi="宋体"/>
                <w:sz w:val="22"/>
                <w:szCs w:val="22"/>
              </w:rPr>
            </w:pPr>
            <w:r>
              <w:rPr>
                <w:rFonts w:hint="eastAsia" w:ascii="宋体" w:hAnsi="宋体"/>
                <w:sz w:val="22"/>
                <w:szCs w:val="22"/>
              </w:rPr>
              <w:t>3、组织、指导学生反复进行射门练习，尝试跑动中射门练习。</w:t>
            </w:r>
          </w:p>
          <w:p>
            <w:pPr>
              <w:rPr>
                <w:rFonts w:hint="eastAsia" w:ascii="宋体" w:hAnsi="宋体"/>
                <w:sz w:val="22"/>
                <w:szCs w:val="22"/>
              </w:rPr>
            </w:pPr>
            <w:r>
              <w:rPr>
                <w:rFonts w:hint="eastAsia" w:ascii="宋体" w:hAnsi="宋体"/>
                <w:sz w:val="22"/>
                <w:szCs w:val="22"/>
              </w:rPr>
              <w:t>4、组织学生演示、讨论，进行个别辅导和纠正错误动作。</w:t>
            </w:r>
          </w:p>
          <w:p>
            <w:pPr>
              <w:rPr>
                <w:rFonts w:hint="eastAsia" w:ascii="宋体" w:hAnsi="宋体"/>
                <w:sz w:val="22"/>
                <w:szCs w:val="22"/>
              </w:rPr>
            </w:pPr>
            <w:r>
              <w:rPr>
                <w:rFonts w:hint="eastAsia" w:ascii="宋体" w:hAnsi="宋体"/>
                <w:sz w:val="22"/>
                <w:szCs w:val="22"/>
              </w:rPr>
              <w:t>5、练习中注意相互配合，穿插讲解、纠正、讨论和演示。</w:t>
            </w:r>
          </w:p>
          <w:p>
            <w:pPr>
              <w:rPr>
                <w:rFonts w:hint="eastAsia" w:ascii="宋体" w:hAnsi="宋体"/>
                <w:sz w:val="22"/>
                <w:szCs w:val="22"/>
              </w:rPr>
            </w:pPr>
            <w:r>
              <w:rPr>
                <w:rFonts w:hint="eastAsia" w:ascii="宋体" w:hAnsi="宋体"/>
                <w:sz w:val="22"/>
                <w:szCs w:val="22"/>
              </w:rPr>
              <w:t>6、注意激发兴趣和鼓励。</w:t>
            </w:r>
          </w:p>
          <w:p>
            <w:pPr>
              <w:widowControl/>
              <w:adjustRightInd w:val="0"/>
              <w:snapToGrid w:val="0"/>
              <w:jc w:val="left"/>
              <w:rPr>
                <w:rFonts w:ascii="宋体" w:hAnsi="宋体" w:cs="宋体"/>
                <w:kern w:val="0"/>
                <w:sz w:val="22"/>
                <w:szCs w:val="22"/>
              </w:rPr>
            </w:pPr>
          </w:p>
        </w:tc>
        <w:tc>
          <w:tcPr>
            <w:tcW w:w="2264"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widowControl/>
              <w:adjustRightInd w:val="0"/>
              <w:snapToGrid w:val="0"/>
              <w:jc w:val="left"/>
              <w:rPr>
                <w:rFonts w:hint="eastAsia" w:ascii="宋体" w:hAnsi="宋体"/>
                <w:sz w:val="22"/>
                <w:szCs w:val="22"/>
              </w:rPr>
            </w:pPr>
            <w:r>
              <w:rPr>
                <w:rFonts w:hint="eastAsia" w:ascii="宋体" w:hAnsi="宋体"/>
                <w:sz w:val="22"/>
                <w:szCs w:val="22"/>
              </w:rPr>
              <w:t>听清教师要求，提高传接球和跑动中射门技术的熟练性。</w:t>
            </w:r>
          </w:p>
          <w:p>
            <w:pPr>
              <w:widowControl/>
              <w:adjustRightInd w:val="0"/>
              <w:snapToGrid w:val="0"/>
              <w:jc w:val="left"/>
              <w:rPr>
                <w:rFonts w:hint="eastAsia" w:ascii="宋体" w:hAnsi="宋体"/>
                <w:sz w:val="22"/>
                <w:szCs w:val="22"/>
              </w:rPr>
            </w:pPr>
          </w:p>
          <w:p>
            <w:pPr>
              <w:widowControl/>
              <w:adjustRightInd w:val="0"/>
              <w:snapToGrid w:val="0"/>
              <w:jc w:val="left"/>
              <w:rPr>
                <w:rFonts w:hint="eastAsia" w:ascii="宋体" w:hAnsi="宋体"/>
                <w:sz w:val="22"/>
                <w:szCs w:val="22"/>
              </w:rPr>
            </w:pPr>
            <w:r>
              <w:rPr>
                <w:rFonts w:hint="eastAsia" w:ascii="宋体" w:hAnsi="宋体"/>
                <w:sz w:val="22"/>
                <w:szCs w:val="22"/>
              </w:rPr>
              <w:t>体会传球配合意识，传接球、射门动作连贯、流畅。</w:t>
            </w:r>
          </w:p>
          <w:p>
            <w:pPr>
              <w:widowControl/>
              <w:adjustRightInd w:val="0"/>
              <w:snapToGrid w:val="0"/>
              <w:jc w:val="left"/>
              <w:rPr>
                <w:rFonts w:hint="eastAsia" w:ascii="宋体" w:hAnsi="宋体"/>
                <w:sz w:val="22"/>
                <w:szCs w:val="22"/>
              </w:rPr>
            </w:pPr>
          </w:p>
          <w:p>
            <w:pPr>
              <w:widowControl/>
              <w:adjustRightInd w:val="0"/>
              <w:snapToGrid w:val="0"/>
              <w:jc w:val="left"/>
              <w:rPr>
                <w:rFonts w:hint="eastAsia" w:ascii="宋体" w:hAnsi="宋体"/>
                <w:sz w:val="22"/>
                <w:szCs w:val="22"/>
              </w:rPr>
            </w:pPr>
            <w:r>
              <w:rPr>
                <w:rFonts w:hint="eastAsia" w:ascii="宋体" w:hAnsi="宋体"/>
                <w:sz w:val="22"/>
                <w:szCs w:val="22"/>
              </w:rPr>
              <w:t>认真观察、仔细体会、刻苦练习、积极讨论提问。</w:t>
            </w:r>
          </w:p>
          <w:p>
            <w:pPr>
              <w:widowControl/>
              <w:adjustRightInd w:val="0"/>
              <w:snapToGrid w:val="0"/>
              <w:jc w:val="left"/>
              <w:rPr>
                <w:rFonts w:hint="eastAsia" w:ascii="宋体" w:hAnsi="宋体"/>
                <w:sz w:val="22"/>
                <w:szCs w:val="22"/>
              </w:rPr>
            </w:pPr>
          </w:p>
          <w:p>
            <w:pPr>
              <w:widowControl/>
              <w:adjustRightInd w:val="0"/>
              <w:snapToGrid w:val="0"/>
              <w:jc w:val="left"/>
              <w:rPr>
                <w:rFonts w:hint="eastAsia" w:ascii="宋体" w:hAnsi="宋体"/>
                <w:sz w:val="22"/>
                <w:szCs w:val="22"/>
              </w:rPr>
            </w:pPr>
            <w:r>
              <w:rPr>
                <w:rFonts w:hint="eastAsia" w:ascii="宋体" w:hAnsi="宋体"/>
                <w:sz w:val="22"/>
                <w:szCs w:val="22"/>
              </w:rPr>
              <w:t>遵守教师要求，练习过程高效、高质。</w:t>
            </w:r>
          </w:p>
          <w:p>
            <w:pPr>
              <w:widowControl/>
              <w:adjustRightInd w:val="0"/>
              <w:snapToGrid w:val="0"/>
              <w:jc w:val="left"/>
              <w:rPr>
                <w:rFonts w:hint="eastAsia" w:ascii="宋体" w:hAnsi="宋体"/>
                <w:sz w:val="22"/>
                <w:szCs w:val="22"/>
              </w:rPr>
            </w:pPr>
          </w:p>
          <w:p>
            <w:pPr>
              <w:widowControl/>
              <w:adjustRightInd w:val="0"/>
              <w:snapToGrid w:val="0"/>
              <w:jc w:val="left"/>
              <w:rPr>
                <w:rFonts w:hint="eastAsia" w:ascii="宋体" w:hAnsi="宋体"/>
                <w:sz w:val="22"/>
                <w:szCs w:val="22"/>
              </w:rPr>
            </w:pPr>
            <w:r>
              <w:rPr>
                <w:rFonts w:hint="eastAsia" w:ascii="宋体" w:hAnsi="宋体"/>
                <w:sz w:val="22"/>
                <w:szCs w:val="22"/>
              </w:rPr>
              <w:t>接传球射门由近距离、小力量—远距离、大力量循序渐进，重点掌握接传球后控球、调整再射门的动作连贯性。</w:t>
            </w:r>
          </w:p>
          <w:p>
            <w:pPr>
              <w:widowControl/>
              <w:adjustRightInd w:val="0"/>
              <w:snapToGrid w:val="0"/>
              <w:jc w:val="left"/>
              <w:rPr>
                <w:rFonts w:hint="eastAsia" w:ascii="宋体" w:hAnsi="宋体"/>
                <w:sz w:val="22"/>
                <w:szCs w:val="22"/>
              </w:rPr>
            </w:pPr>
            <w:r>
              <w:rPr>
                <w:rFonts w:hint="eastAsia" w:ascii="宋体" w:hAnsi="宋体"/>
                <w:sz w:val="22"/>
                <w:szCs w:val="22"/>
              </w:rPr>
              <w:t>同学之间互相帮助、鼓励与合作。</w:t>
            </w:r>
          </w:p>
          <w:p>
            <w:pPr>
              <w:rPr>
                <w:rFonts w:hint="eastAsia" w:ascii="宋体" w:hAnsi="宋体"/>
                <w:sz w:val="22"/>
                <w:szCs w:val="22"/>
              </w:rPr>
            </w:pPr>
            <w:r>
              <w:rPr>
                <w:rFonts w:hint="eastAsia" w:ascii="宋体" w:hAnsi="宋体"/>
                <w:sz w:val="22"/>
                <w:szCs w:val="22"/>
              </w:rPr>
              <w:t>一、组织队形</w:t>
            </w:r>
          </w:p>
          <w:p>
            <w:pPr>
              <w:jc w:val="center"/>
              <w:rPr>
                <w:rFonts w:hint="eastAsia" w:ascii="宋体" w:hAnsi="宋体"/>
                <w:sz w:val="22"/>
                <w:szCs w:val="22"/>
              </w:rPr>
            </w:pP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p>
          <w:p>
            <w:pPr>
              <w:jc w:val="center"/>
              <w:rPr>
                <w:rFonts w:hint="eastAsia" w:ascii="宋体" w:hAnsi="宋体"/>
                <w:sz w:val="22"/>
                <w:szCs w:val="22"/>
              </w:rPr>
            </w:pPr>
            <w:r>
              <w:rPr>
                <w:sz w:val="22"/>
                <w:szCs w:val="22"/>
              </w:rPr>
              <mc:AlternateContent>
                <mc:Choice Requires="wps">
                  <w:drawing>
                    <wp:anchor distT="0" distB="0" distL="114300" distR="114300" simplePos="0" relativeHeight="251701248" behindDoc="0" locked="0" layoutInCell="1" allowOverlap="1">
                      <wp:simplePos x="0" y="0"/>
                      <wp:positionH relativeFrom="column">
                        <wp:posOffset>264795</wp:posOffset>
                      </wp:positionH>
                      <wp:positionV relativeFrom="paragraph">
                        <wp:posOffset>23495</wp:posOffset>
                      </wp:positionV>
                      <wp:extent cx="635" cy="251460"/>
                      <wp:effectExtent l="37465" t="0" r="38100" b="7620"/>
                      <wp:wrapNone/>
                      <wp:docPr id="56" name="直线 154"/>
                      <wp:cNvGraphicFramePr/>
                      <a:graphic xmlns:a="http://schemas.openxmlformats.org/drawingml/2006/main">
                        <a:graphicData uri="http://schemas.microsoft.com/office/word/2010/wordprocessingShape">
                          <wps:wsp>
                            <wps:cNvSpPr/>
                            <wps:spPr>
                              <a:xfrm flipV="1">
                                <a:off x="0" y="0"/>
                                <a:ext cx="635" cy="2514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4" o:spid="_x0000_s1026" o:spt="20" style="position:absolute;left:0pt;flip:y;margin-left:20.85pt;margin-top:1.85pt;height:19.8pt;width:0.05pt;z-index:251701248;mso-width-relative:page;mso-height-relative:page;" filled="f" stroked="t" coordsize="21600,21600" o:gfxdata="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k84DtYAAAAGAQAADwAAAAAAAAABACAAAAAiAAAAZHJzL2Rvd25yZXYueG1s&#10;UEsBAhQAFAAAAAgAh07iQGtIDdL6AQAA7QMAAA4AAAAAAAAAAQAgAAAAJQEAAGRycy9lMm9Eb2Mu&#10;eG1sUEsFBgAAAAAGAAYAWQEAAJEFAAAAAA==&#10;">
                      <v:fill on="f" focussize="0,0"/>
                      <v:stroke color="#000000" joinstyle="round" endarrow="block"/>
                      <v:imagedata o:title=""/>
                      <o:lock v:ext="edit" aspectratio="f"/>
                    </v:line>
                  </w:pict>
                </mc:Fallback>
              </mc:AlternateContent>
            </w:r>
          </w:p>
          <w:p>
            <w:pPr>
              <w:rPr>
                <w:rFonts w:hint="eastAsia" w:ascii="宋体" w:hAnsi="宋体"/>
                <w:sz w:val="22"/>
                <w:szCs w:val="22"/>
              </w:rPr>
            </w:pPr>
            <w:r>
              <w:rPr>
                <w:sz w:val="22"/>
                <w:szCs w:val="22"/>
              </w:rPr>
              <mc:AlternateContent>
                <mc:Choice Requires="wps">
                  <w:drawing>
                    <wp:anchor distT="0" distB="0" distL="114300" distR="114300" simplePos="0" relativeHeight="251699200" behindDoc="0" locked="0" layoutInCell="1" allowOverlap="1">
                      <wp:simplePos x="0" y="0"/>
                      <wp:positionH relativeFrom="column">
                        <wp:posOffset>1021715</wp:posOffset>
                      </wp:positionH>
                      <wp:positionV relativeFrom="paragraph">
                        <wp:posOffset>140335</wp:posOffset>
                      </wp:positionV>
                      <wp:extent cx="381000" cy="121285"/>
                      <wp:effectExtent l="4445" t="4445" r="10795" b="11430"/>
                      <wp:wrapNone/>
                      <wp:docPr id="54" name="矩形 156"/>
                      <wp:cNvGraphicFramePr/>
                      <a:graphic xmlns:a="http://schemas.openxmlformats.org/drawingml/2006/main">
                        <a:graphicData uri="http://schemas.microsoft.com/office/word/2010/wordprocessingShape">
                          <wps:wsp>
                            <wps:cNvSpPr/>
                            <wps:spPr>
                              <a:xfrm>
                                <a:off x="0" y="0"/>
                                <a:ext cx="381000" cy="1212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56" o:spid="_x0000_s1026" o:spt="1" style="position:absolute;left:0pt;margin-left:80.45pt;margin-top:11.05pt;height:9.55pt;width:30pt;z-index:251699200;mso-width-relative:page;mso-height-relative:page;" fillcolor="#FFFFFF" filled="t" stroked="t" coordsize="21600,21600" o:gfxdata="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9R6vLVAAAACQEAAA8AAAAAAAAAAQAgAAAAIgAAAGRy&#10;cy9kb3ducmV2LnhtbFBLAQIUABQAAAAIAIdO4kCnebtWCAIAAC4EAAAOAAAAAAAAAAEAIAAAACQB&#10;AABkcnMvZTJvRG9jLnhtbFBLBQYAAAAABgAGAFkBAACeBQAAAAA=&#10;">
                      <v:fill on="t" focussize="0,0"/>
                      <v:stroke color="#000000" joinstyle="miter"/>
                      <v:imagedata o:title=""/>
                      <o:lock v:ext="edit" aspectratio="f"/>
                    </v:rect>
                  </w:pict>
                </mc:Fallback>
              </mc:AlternateContent>
            </w:r>
            <w:r>
              <w:rPr>
                <w:sz w:val="22"/>
                <w:szCs w:val="22"/>
              </w:rPr>
              <mc:AlternateContent>
                <mc:Choice Requires="wps">
                  <w:drawing>
                    <wp:anchor distT="0" distB="0" distL="114300" distR="114300" simplePos="0" relativeHeight="251697152" behindDoc="0" locked="0" layoutInCell="1" allowOverlap="1">
                      <wp:simplePos x="0" y="0"/>
                      <wp:positionH relativeFrom="column">
                        <wp:posOffset>639445</wp:posOffset>
                      </wp:positionH>
                      <wp:positionV relativeFrom="paragraph">
                        <wp:posOffset>133985</wp:posOffset>
                      </wp:positionV>
                      <wp:extent cx="381000" cy="121285"/>
                      <wp:effectExtent l="4445" t="4445" r="10795" b="11430"/>
                      <wp:wrapNone/>
                      <wp:docPr id="52" name="矩形 157"/>
                      <wp:cNvGraphicFramePr/>
                      <a:graphic xmlns:a="http://schemas.openxmlformats.org/drawingml/2006/main">
                        <a:graphicData uri="http://schemas.microsoft.com/office/word/2010/wordprocessingShape">
                          <wps:wsp>
                            <wps:cNvSpPr/>
                            <wps:spPr>
                              <a:xfrm>
                                <a:off x="0" y="0"/>
                                <a:ext cx="381000" cy="1212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57" o:spid="_x0000_s1026" o:spt="1" style="position:absolute;left:0pt;margin-left:50.35pt;margin-top:10.55pt;height:9.55pt;width:30pt;z-index:251697152;mso-width-relative:page;mso-height-relative:page;" fillcolor="#FFFFFF" filled="t" stroked="t" coordsize="21600,21600" o:gfxdata="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5L8DdUAAAAJAQAADwAAAAAAAAABACAAAAAiAAAAZHJz&#10;L2Rvd25yZXYueG1sUEsBAhQAFAAAAAgAh07iQMX1srcHAgAALgQAAA4AAAAAAAAAAQAgAAAAJAEA&#10;AGRycy9lMm9Eb2MueG1sUEsFBgAAAAAGAAYAWQEAAJ0FAAAAAA==&#10;">
                      <v:fill on="t" focussize="0,0"/>
                      <v:stroke color="#000000" joinstyle="miter"/>
                      <v:imagedata o:title=""/>
                      <o:lock v:ext="edit" aspectratio="f"/>
                    </v:rect>
                  </w:pict>
                </mc:Fallback>
              </mc:AlternateContent>
            </w:r>
            <w:r>
              <w:rPr>
                <w:sz w:val="22"/>
                <w:szCs w:val="22"/>
              </w:rPr>
              <mc:AlternateContent>
                <mc:Choice Requires="wps">
                  <w:drawing>
                    <wp:anchor distT="0" distB="0" distL="114300" distR="114300" simplePos="0" relativeHeight="251696128" behindDoc="0" locked="0" layoutInCell="1" allowOverlap="1">
                      <wp:simplePos x="0" y="0"/>
                      <wp:positionH relativeFrom="column">
                        <wp:posOffset>238760</wp:posOffset>
                      </wp:positionH>
                      <wp:positionV relativeFrom="paragraph">
                        <wp:posOffset>118745</wp:posOffset>
                      </wp:positionV>
                      <wp:extent cx="389890" cy="121285"/>
                      <wp:effectExtent l="4445" t="4445" r="17145" b="11430"/>
                      <wp:wrapNone/>
                      <wp:docPr id="51" name="矩形 158"/>
                      <wp:cNvGraphicFramePr/>
                      <a:graphic xmlns:a="http://schemas.openxmlformats.org/drawingml/2006/main">
                        <a:graphicData uri="http://schemas.microsoft.com/office/word/2010/wordprocessingShape">
                          <wps:wsp>
                            <wps:cNvSpPr/>
                            <wps:spPr>
                              <a:xfrm>
                                <a:off x="0" y="0"/>
                                <a:ext cx="389890" cy="1212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58" o:spid="_x0000_s1026" o:spt="1" style="position:absolute;left:0pt;margin-left:18.8pt;margin-top:9.35pt;height:9.55pt;width:30.7pt;z-index:251696128;mso-width-relative:page;mso-height-relative:page;" fillcolor="#FFFFFF" filled="t" stroked="t" coordsize="21600,21600" o:gfxdata="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sE1BNUAAAAHAQAADwAAAAAAAAABACAAAAAiAAAAZHJzL2Rv&#10;d25yZXYueG1sUEsBAhQAFAAAAAgAh07iQMM+xTIEAgAALgQAAA4AAAAAAAAAAQAgAAAAJAEAAGRy&#10;cy9lMm9Eb2MueG1sUEsFBgAAAAAGAAYAWQEAAJoFAAAAAA==&#10;">
                      <v:fill on="t" focussize="0,0"/>
                      <v:stroke color="#000000" joinstyle="miter"/>
                      <v:imagedata o:title=""/>
                      <o:lock v:ext="edit" aspectratio="f"/>
                    </v:rect>
                  </w:pict>
                </mc:Fallback>
              </mc:AlternateContent>
            </w:r>
            <w:r>
              <w:rPr>
                <w:sz w:val="22"/>
                <w:szCs w:val="22"/>
              </w:rPr>
              <mc:AlternateContent>
                <mc:Choice Requires="wps">
                  <w:drawing>
                    <wp:anchor distT="0" distB="0" distL="114300" distR="114300" simplePos="0" relativeHeight="251694080" behindDoc="0" locked="0" layoutInCell="1" allowOverlap="1">
                      <wp:simplePos x="0" y="0"/>
                      <wp:positionH relativeFrom="column">
                        <wp:posOffset>275590</wp:posOffset>
                      </wp:positionH>
                      <wp:positionV relativeFrom="paragraph">
                        <wp:posOffset>211455</wp:posOffset>
                      </wp:positionV>
                      <wp:extent cx="1677670" cy="635"/>
                      <wp:effectExtent l="0" t="0" r="0" b="0"/>
                      <wp:wrapNone/>
                      <wp:docPr id="49" name="直线 159"/>
                      <wp:cNvGraphicFramePr/>
                      <a:graphic xmlns:a="http://schemas.openxmlformats.org/drawingml/2006/main">
                        <a:graphicData uri="http://schemas.microsoft.com/office/word/2010/wordprocessingShape">
                          <wps:wsp>
                            <wps:cNvSpPr/>
                            <wps:spPr>
                              <a:xfrm flipV="1">
                                <a:off x="0" y="0"/>
                                <a:ext cx="16776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9" o:spid="_x0000_s1026" o:spt="20" style="position:absolute;left:0pt;flip:y;margin-left:21.7pt;margin-top:16.65pt;height:0.05pt;width:132.1pt;z-index:251694080;mso-width-relative:page;mso-height-relative:page;" filled="f" stroked="t" coordsize="21600,21600" o:gfxdata="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xOuF3WAAAACAEAAA8AAAAAAAAAAQAgAAAAIgAAAGRycy9kb3ducmV2LnhtbFBLAQIUABQA&#10;AAAIAIdO4kCmzohk8gEAAOoDAAAOAAAAAAAAAAEAIAAAACUBAABkcnMvZTJvRG9jLnhtbFBLBQYA&#10;AAAABgAGAFkBAACJBQAAAAA=&#10;">
                      <v:fill on="f" focussize="0,0"/>
                      <v:stroke color="#000000" joinstyle="round"/>
                      <v:imagedata o:title=""/>
                      <o:lock v:ext="edit" aspectratio="f"/>
                    </v:line>
                  </w:pict>
                </mc:Fallback>
              </mc:AlternateContent>
            </w:r>
            <w:r>
              <w:rPr>
                <w:rFonts w:hint="eastAsia" w:ascii="宋体" w:hAnsi="宋体"/>
                <w:sz w:val="22"/>
                <w:szCs w:val="22"/>
              </w:rPr>
              <w:t>10米</w:t>
            </w:r>
          </w:p>
          <w:p>
            <w:pPr>
              <w:jc w:val="center"/>
              <w:rPr>
                <w:rFonts w:hint="eastAsia" w:ascii="宋体" w:hAnsi="宋体"/>
                <w:sz w:val="22"/>
                <w:szCs w:val="22"/>
              </w:rPr>
            </w:pPr>
            <w:r>
              <w:rPr>
                <w:sz w:val="22"/>
                <w:szCs w:val="22"/>
              </w:rPr>
              <mc:AlternateContent>
                <mc:Choice Requires="wps">
                  <w:drawing>
                    <wp:anchor distT="0" distB="0" distL="114300" distR="114300" simplePos="0" relativeHeight="251698176" behindDoc="0" locked="0" layoutInCell="1" allowOverlap="1">
                      <wp:simplePos x="0" y="0"/>
                      <wp:positionH relativeFrom="column">
                        <wp:posOffset>542290</wp:posOffset>
                      </wp:positionH>
                      <wp:positionV relativeFrom="paragraph">
                        <wp:posOffset>94615</wp:posOffset>
                      </wp:positionV>
                      <wp:extent cx="142875" cy="123825"/>
                      <wp:effectExtent l="4445" t="4445" r="5080" b="8890"/>
                      <wp:wrapNone/>
                      <wp:docPr id="53" name="自选图形 160"/>
                      <wp:cNvGraphicFramePr/>
                      <a:graphic xmlns:a="http://schemas.openxmlformats.org/drawingml/2006/main">
                        <a:graphicData uri="http://schemas.microsoft.com/office/word/2010/wordprocessingShape">
                          <wps:wsp>
                            <wps:cNvSpPr/>
                            <wps:spPr>
                              <a:xfrm>
                                <a:off x="0" y="0"/>
                                <a:ext cx="142875" cy="123825"/>
                              </a:xfrm>
                              <a:prstGeom prst="smileyFace">
                                <a:avLst>
                                  <a:gd name="adj" fmla="val 4653"/>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60" o:spid="_x0000_s1026" o:spt="96" type="#_x0000_t96" style="position:absolute;left:0pt;margin-left:42.7pt;margin-top:7.45pt;height:9.75pt;width:11.25pt;z-index:251698176;mso-width-relative:page;mso-height-relative:page;" fillcolor="#FFFFFF" filled="t" stroked="t" coordsize="21600,21600" o:gfxdata="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0n5pY2AAAAAgBAAAPAAAAAAAAAAEAIAAAACIAAABkcnMvZG93bnJldi54bWxQSwECFAAUAAAA&#10;CACHTuJAII529ScCAABbBAAADgAAAAAAAAABACAAAAAnAQAAZHJzL2Uyb0RvYy54bWxQSwUGAAAA&#10;AAYABgBZAQAAwAUAAAAA&#10;" adj="17520">
                      <v:fill on="t" focussize="0,0"/>
                      <v:stroke color="#000000" joinstyle="round"/>
                      <v:imagedata o:title=""/>
                      <o:lock v:ext="edit" aspectratio="f"/>
                    </v:shape>
                  </w:pict>
                </mc:Fallback>
              </mc:AlternateContent>
            </w:r>
            <w:r>
              <w:rPr>
                <w:sz w:val="22"/>
                <w:szCs w:val="22"/>
              </w:rPr>
              <mc:AlternateContent>
                <mc:Choice Requires="wps">
                  <w:drawing>
                    <wp:anchor distT="0" distB="0" distL="114300" distR="114300" simplePos="0" relativeHeight="251700224" behindDoc="0" locked="0" layoutInCell="1" allowOverlap="1">
                      <wp:simplePos x="0" y="0"/>
                      <wp:positionH relativeFrom="column">
                        <wp:posOffset>256540</wp:posOffset>
                      </wp:positionH>
                      <wp:positionV relativeFrom="paragraph">
                        <wp:posOffset>16510</wp:posOffset>
                      </wp:positionV>
                      <wp:extent cx="635" cy="259715"/>
                      <wp:effectExtent l="37465" t="0" r="38100" b="14605"/>
                      <wp:wrapNone/>
                      <wp:docPr id="55" name="直线 161"/>
                      <wp:cNvGraphicFramePr/>
                      <a:graphic xmlns:a="http://schemas.openxmlformats.org/drawingml/2006/main">
                        <a:graphicData uri="http://schemas.microsoft.com/office/word/2010/wordprocessingShape">
                          <wps:wsp>
                            <wps:cNvSpPr/>
                            <wps:spPr>
                              <a:xfrm>
                                <a:off x="0" y="0"/>
                                <a:ext cx="635" cy="259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1" o:spid="_x0000_s1026" o:spt="20" style="position:absolute;left:0pt;margin-left:20.2pt;margin-top:1.3pt;height:20.45pt;width:0.05pt;z-index:251700224;mso-width-relative:page;mso-height-relative:page;" filled="f" stroked="t" coordsize="21600,21600" o:gfxdata="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fjTv1wAAAAYBAAAPAAAAAAAAAAEAIAAAACIAAABkcnMvZG93bnJldi54bWxQSwECFAAUAAAA&#10;CACHTuJALaoJKu8BAADjAwAADgAAAAAAAAABACAAAAAmAQAAZHJzL2Uyb0RvYy54bWxQSwUGAAAA&#10;AAYABgBZAQAAhwUAAAAA&#10;">
                      <v:fill on="f" focussize="0,0"/>
                      <v:stroke color="#000000" joinstyle="round" endarrow="block"/>
                      <v:imagedata o:title=""/>
                      <o:lock v:ext="edit" aspectratio="f"/>
                    </v:line>
                  </w:pict>
                </mc:Fallback>
              </mc:AlternateContent>
            </w:r>
          </w:p>
          <w:p>
            <w:pPr>
              <w:rPr>
                <w:rFonts w:hint="eastAsia" w:ascii="宋体" w:hAnsi="宋体"/>
                <w:sz w:val="22"/>
                <w:szCs w:val="22"/>
              </w:rPr>
            </w:pP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r>
              <w:rPr>
                <w:rFonts w:hint="eastAsia" w:ascii="宋体" w:hAnsi="宋体"/>
                <w:sz w:val="22"/>
                <w:szCs w:val="22"/>
              </w:rPr>
              <w:sym w:font="Webdings" w:char="F080"/>
            </w:r>
            <w:r>
              <w:rPr>
                <w:rFonts w:hint="eastAsia" w:ascii="宋体" w:hAnsi="宋体"/>
                <w:sz w:val="22"/>
                <w:szCs w:val="22"/>
              </w:rPr>
              <w:t xml:space="preserve"> </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练习时分为4组对面练习，小球门放中间。</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体会脚的不同部位射门，力量要小，控制射门角度。</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仔细听讲，认真观察示范，细心练习体会。</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遵守教师要求，深入体会讨论，互相帮助。</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跑动中射门两侧同学各增加5米助跑距离。</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重点掌握起脚时机，提高控球和射门的稳定性。</w:t>
            </w:r>
          </w:p>
          <w:p>
            <w:pPr>
              <w:widowControl/>
              <w:numPr>
                <w:ilvl w:val="0"/>
                <w:numId w:val="33"/>
              </w:numPr>
              <w:adjustRightInd w:val="0"/>
              <w:snapToGrid w:val="0"/>
              <w:jc w:val="left"/>
              <w:rPr>
                <w:rFonts w:hint="eastAsia" w:ascii="宋体" w:hAnsi="宋体"/>
                <w:sz w:val="22"/>
                <w:szCs w:val="22"/>
              </w:rPr>
            </w:pPr>
            <w:r>
              <w:rPr>
                <w:rFonts w:hint="eastAsia" w:ascii="宋体" w:hAnsi="宋体"/>
                <w:sz w:val="22"/>
                <w:szCs w:val="22"/>
              </w:rPr>
              <w:t>稳扎稳打，循序渐进，逐步提高射门的稳定性和准确性。</w:t>
            </w:r>
          </w:p>
          <w:p>
            <w:pPr>
              <w:widowControl/>
              <w:numPr>
                <w:ilvl w:val="0"/>
                <w:numId w:val="34"/>
              </w:numPr>
              <w:adjustRightInd w:val="0"/>
              <w:snapToGrid w:val="0"/>
              <w:jc w:val="left"/>
              <w:rPr>
                <w:rFonts w:hint="eastAsia" w:ascii="宋体" w:hAnsi="宋体"/>
                <w:sz w:val="22"/>
                <w:szCs w:val="22"/>
              </w:rPr>
            </w:pPr>
            <w:r>
              <w:rPr>
                <w:rFonts w:hint="eastAsia" w:ascii="宋体" w:hAnsi="宋体"/>
                <w:sz w:val="22"/>
                <w:szCs w:val="22"/>
              </w:rPr>
              <w:t>两人一组</w:t>
            </w:r>
          </w:p>
          <w:p>
            <w:pPr>
              <w:widowControl/>
              <w:numPr>
                <w:ilvl w:val="0"/>
                <w:numId w:val="34"/>
              </w:numPr>
              <w:adjustRightInd w:val="0"/>
              <w:snapToGrid w:val="0"/>
              <w:jc w:val="left"/>
              <w:rPr>
                <w:rFonts w:hint="eastAsia" w:ascii="宋体" w:hAnsi="宋体"/>
                <w:sz w:val="22"/>
                <w:szCs w:val="22"/>
              </w:rPr>
            </w:pPr>
            <w:r>
              <w:rPr>
                <w:rFonts w:hint="eastAsia" w:ascii="宋体" w:hAnsi="宋体"/>
                <w:sz w:val="22"/>
                <w:szCs w:val="22"/>
              </w:rPr>
              <w:t>轮换练习</w:t>
            </w:r>
          </w:p>
          <w:p>
            <w:pPr>
              <w:widowControl/>
              <w:jc w:val="left"/>
              <w:rPr>
                <w:rFonts w:ascii="宋体" w:hAnsi="宋体" w:cs="宋体"/>
                <w:kern w:val="0"/>
                <w:sz w:val="22"/>
                <w:szCs w:val="22"/>
              </w:rPr>
            </w:pPr>
            <w:r>
              <w:rPr>
                <w:rFonts w:hint="eastAsia" w:ascii="宋体" w:hAnsi="宋体"/>
                <w:sz w:val="22"/>
                <w:szCs w:val="22"/>
              </w:rPr>
              <w:t>遵守动作标准</w:t>
            </w:r>
          </w:p>
        </w:tc>
        <w:tc>
          <w:tcPr>
            <w:tcW w:w="1090"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ascii="宋体" w:hAnsi="宋体" w:cs="宋体"/>
                <w:kern w:val="0"/>
                <w:sz w:val="22"/>
                <w:szCs w:val="22"/>
              </w:rPr>
            </w:pPr>
          </w:p>
          <w:p>
            <w:pPr>
              <w:spacing w:line="400" w:lineRule="atLeast"/>
              <w:rPr>
                <w:rFonts w:hint="eastAsia" w:ascii="宋体" w:hAnsi="宋体"/>
                <w:sz w:val="22"/>
                <w:szCs w:val="22"/>
              </w:rPr>
            </w:pPr>
            <w:r>
              <w:rPr>
                <w:rFonts w:hint="eastAsia" w:ascii="宋体" w:hAnsi="宋体"/>
                <w:sz w:val="22"/>
                <w:szCs w:val="22"/>
              </w:rPr>
              <w:t xml:space="preserve">  学习脚弓、脚内侧、正脚背、外脚背射门技术。</w:t>
            </w:r>
          </w:p>
          <w:p>
            <w:pPr>
              <w:spacing w:line="400" w:lineRule="atLeast"/>
              <w:rPr>
                <w:rFonts w:hint="eastAsia" w:ascii="宋体" w:hAnsi="宋体"/>
                <w:sz w:val="22"/>
                <w:szCs w:val="22"/>
              </w:rPr>
            </w:pPr>
            <w:r>
              <w:rPr>
                <w:rFonts w:hint="eastAsia" w:ascii="宋体" w:hAnsi="宋体"/>
                <w:sz w:val="22"/>
                <w:szCs w:val="22"/>
              </w:rPr>
              <w:t xml:space="preserve">    </w:t>
            </w:r>
          </w:p>
          <w:p>
            <w:pPr>
              <w:spacing w:line="400" w:lineRule="atLeast"/>
              <w:rPr>
                <w:rFonts w:hint="eastAsia" w:ascii="宋体" w:hAnsi="宋体"/>
                <w:sz w:val="22"/>
                <w:szCs w:val="22"/>
              </w:rPr>
            </w:pPr>
          </w:p>
          <w:p>
            <w:pPr>
              <w:spacing w:line="400" w:lineRule="atLeast"/>
              <w:rPr>
                <w:rFonts w:hint="eastAsia" w:ascii="宋体" w:hAnsi="宋体"/>
                <w:sz w:val="22"/>
                <w:szCs w:val="22"/>
              </w:rPr>
            </w:pPr>
          </w:p>
          <w:p>
            <w:pPr>
              <w:spacing w:line="400" w:lineRule="atLeast"/>
              <w:rPr>
                <w:rFonts w:hint="eastAsia" w:ascii="宋体" w:hAnsi="宋体"/>
                <w:sz w:val="22"/>
                <w:szCs w:val="22"/>
              </w:rPr>
            </w:pPr>
          </w:p>
          <w:p>
            <w:pPr>
              <w:spacing w:line="400" w:lineRule="atLeast"/>
              <w:rPr>
                <w:rFonts w:hint="eastAsia" w:ascii="宋体" w:hAnsi="宋体"/>
                <w:sz w:val="22"/>
                <w:szCs w:val="22"/>
              </w:rPr>
            </w:pPr>
          </w:p>
          <w:p>
            <w:pPr>
              <w:spacing w:line="400" w:lineRule="atLeast"/>
              <w:rPr>
                <w:rFonts w:hint="eastAsia" w:ascii="宋体" w:hAnsi="宋体"/>
                <w:sz w:val="22"/>
                <w:szCs w:val="22"/>
              </w:rPr>
            </w:pPr>
            <w:r>
              <w:rPr>
                <w:rFonts w:hint="eastAsia" w:ascii="宋体" w:hAnsi="宋体"/>
                <w:sz w:val="22"/>
                <w:szCs w:val="22"/>
              </w:rPr>
              <w:t xml:space="preserve">    发展学生的速度、力量素质，提高学生的协调性。</w:t>
            </w:r>
          </w:p>
          <w:p>
            <w:pPr>
              <w:widowControl/>
              <w:jc w:val="left"/>
              <w:rPr>
                <w:rFonts w:hint="eastAsia" w:ascii="宋体" w:hAnsi="宋体"/>
                <w:sz w:val="22"/>
                <w:szCs w:val="22"/>
              </w:rPr>
            </w:pPr>
          </w:p>
          <w:p>
            <w:pPr>
              <w:widowControl/>
              <w:jc w:val="left"/>
              <w:rPr>
                <w:rFonts w:hint="eastAsia" w:ascii="宋体" w:hAnsi="宋体"/>
                <w:sz w:val="22"/>
                <w:szCs w:val="22"/>
              </w:rPr>
            </w:pPr>
          </w:p>
          <w:p>
            <w:pPr>
              <w:widowControl/>
              <w:jc w:val="left"/>
              <w:rPr>
                <w:rFonts w:hint="eastAsia" w:ascii="宋体" w:hAnsi="宋体"/>
                <w:sz w:val="22"/>
                <w:szCs w:val="22"/>
              </w:rPr>
            </w:pPr>
          </w:p>
          <w:p>
            <w:pPr>
              <w:widowControl/>
              <w:jc w:val="left"/>
              <w:rPr>
                <w:rFonts w:hint="eastAsia" w:ascii="宋体" w:hAnsi="宋体"/>
                <w:sz w:val="22"/>
                <w:szCs w:val="22"/>
              </w:rPr>
            </w:pPr>
          </w:p>
          <w:p>
            <w:pPr>
              <w:widowControl/>
              <w:jc w:val="left"/>
              <w:rPr>
                <w:rFonts w:hint="eastAsia" w:ascii="宋体" w:hAnsi="宋体"/>
                <w:sz w:val="22"/>
                <w:szCs w:val="22"/>
              </w:rPr>
            </w:pPr>
          </w:p>
          <w:p>
            <w:pPr>
              <w:widowControl/>
              <w:jc w:val="left"/>
              <w:rPr>
                <w:rFonts w:hint="eastAsia" w:ascii="宋体" w:hAnsi="宋体"/>
                <w:sz w:val="22"/>
                <w:szCs w:val="22"/>
              </w:rPr>
            </w:pPr>
          </w:p>
          <w:p>
            <w:pPr>
              <w:widowControl/>
              <w:jc w:val="left"/>
              <w:rPr>
                <w:rFonts w:hint="eastAsia" w:ascii="宋体" w:hAnsi="宋体"/>
                <w:sz w:val="22"/>
                <w:szCs w:val="22"/>
              </w:rPr>
            </w:pPr>
          </w:p>
          <w:p>
            <w:pPr>
              <w:widowControl/>
              <w:jc w:val="left"/>
              <w:rPr>
                <w:rFonts w:hint="eastAsia" w:ascii="宋体" w:hAnsi="宋体" w:cs="宋体"/>
                <w:kern w:val="0"/>
                <w:sz w:val="22"/>
                <w:szCs w:val="22"/>
              </w:rPr>
            </w:pPr>
            <w:r>
              <w:rPr>
                <w:rFonts w:hint="eastAsia" w:ascii="宋体" w:hAnsi="宋体"/>
                <w:sz w:val="22"/>
                <w:szCs w:val="22"/>
              </w:rPr>
              <w:t xml:space="preserve">    培养学生自主学习、探究学习的能力和团结协作、勇敢果断、勇于展示自我等优良品质。</w:t>
            </w:r>
          </w:p>
        </w:tc>
        <w:tc>
          <w:tcPr>
            <w:tcW w:w="871"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2"/>
                <w:szCs w:val="22"/>
              </w:rPr>
            </w:pPr>
          </w:p>
        </w:tc>
      </w:tr>
      <w:tr>
        <w:tblPrEx>
          <w:tblCellMar>
            <w:top w:w="0" w:type="dxa"/>
            <w:left w:w="0" w:type="dxa"/>
            <w:bottom w:w="0" w:type="dxa"/>
            <w:right w:w="0" w:type="dxa"/>
          </w:tblCellMar>
        </w:tblPrEx>
        <w:trPr>
          <w:trHeight w:val="2335"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rPr>
                <w:rFonts w:hint="eastAsia" w:ascii="宋体" w:hAnsi="宋体" w:cs="宋体"/>
                <w:kern w:val="0"/>
                <w:sz w:val="22"/>
                <w:szCs w:val="22"/>
              </w:rPr>
            </w:pPr>
          </w:p>
          <w:p>
            <w:pPr>
              <w:widowControl/>
              <w:rPr>
                <w:rFonts w:hint="eastAsia" w:ascii="宋体" w:hAnsi="宋体" w:cs="宋体"/>
                <w:kern w:val="0"/>
                <w:sz w:val="22"/>
                <w:szCs w:val="22"/>
              </w:rPr>
            </w:pPr>
          </w:p>
          <w:p>
            <w:pPr>
              <w:widowControl/>
              <w:rPr>
                <w:rFonts w:hint="eastAsia" w:ascii="宋体" w:hAnsi="宋体" w:cs="宋体"/>
                <w:kern w:val="0"/>
                <w:sz w:val="22"/>
                <w:szCs w:val="22"/>
              </w:rPr>
            </w:pPr>
          </w:p>
          <w:p>
            <w:pPr>
              <w:widowControl/>
              <w:rPr>
                <w:rFonts w:hint="eastAsia" w:ascii="宋体" w:hAnsi="宋体" w:cs="宋体"/>
                <w:kern w:val="0"/>
                <w:sz w:val="22"/>
                <w:szCs w:val="22"/>
              </w:rPr>
            </w:pPr>
          </w:p>
          <w:p>
            <w:pPr>
              <w:widowControl/>
              <w:rPr>
                <w:rFonts w:hint="eastAsia" w:ascii="宋体" w:hAnsi="宋体" w:cs="宋体"/>
                <w:kern w:val="0"/>
                <w:sz w:val="22"/>
                <w:szCs w:val="22"/>
              </w:rPr>
            </w:pPr>
          </w:p>
          <w:p>
            <w:pPr>
              <w:widowControl/>
              <w:rPr>
                <w:rFonts w:ascii="宋体" w:hAnsi="宋体" w:cs="宋体"/>
                <w:kern w:val="0"/>
                <w:sz w:val="22"/>
                <w:szCs w:val="22"/>
              </w:rPr>
            </w:pPr>
            <w:r>
              <w:rPr>
                <w:rFonts w:ascii="宋体" w:hAnsi="宋体" w:cs="宋体"/>
                <w:kern w:val="0"/>
                <w:sz w:val="22"/>
                <w:szCs w:val="22"/>
              </w:rPr>
              <w:t>结束</w:t>
            </w:r>
          </w:p>
          <w:p>
            <w:pPr>
              <w:widowControl/>
              <w:rPr>
                <w:rFonts w:ascii="宋体" w:hAnsi="宋体" w:cs="宋体"/>
                <w:kern w:val="0"/>
                <w:sz w:val="22"/>
                <w:szCs w:val="22"/>
              </w:rPr>
            </w:pPr>
            <w:r>
              <w:rPr>
                <w:rFonts w:ascii="宋体" w:hAnsi="宋体" w:cs="宋体"/>
                <w:kern w:val="0"/>
                <w:sz w:val="22"/>
                <w:szCs w:val="22"/>
              </w:rPr>
              <w:t>部分</w:t>
            </w:r>
          </w:p>
        </w:tc>
        <w:tc>
          <w:tcPr>
            <w:tcW w:w="1842"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r>
              <w:rPr>
                <w:rFonts w:ascii="宋体" w:hAnsi="宋体" w:cs="宋体"/>
                <w:kern w:val="0"/>
                <w:sz w:val="22"/>
                <w:szCs w:val="22"/>
              </w:rPr>
              <w:t>一、整理放松</w:t>
            </w:r>
          </w:p>
          <w:p>
            <w:pPr>
              <w:widowControl/>
              <w:jc w:val="left"/>
              <w:rPr>
                <w:rFonts w:ascii="宋体" w:hAnsi="宋体" w:cs="宋体"/>
                <w:kern w:val="0"/>
                <w:sz w:val="22"/>
                <w:szCs w:val="22"/>
              </w:rPr>
            </w:pPr>
            <w:r>
              <w:rPr>
                <w:rFonts w:ascii="宋体" w:hAnsi="宋体" w:cs="宋体"/>
                <w:kern w:val="0"/>
                <w:sz w:val="22"/>
                <w:szCs w:val="22"/>
              </w:rPr>
              <w:t> 二、集合、整队，本课总结讲评</w:t>
            </w:r>
          </w:p>
          <w:p>
            <w:pPr>
              <w:widowControl/>
              <w:jc w:val="left"/>
              <w:rPr>
                <w:rFonts w:ascii="宋体" w:hAnsi="宋体" w:cs="宋体"/>
                <w:kern w:val="0"/>
                <w:sz w:val="22"/>
                <w:szCs w:val="22"/>
              </w:rPr>
            </w:pPr>
            <w:r>
              <w:rPr>
                <w:rFonts w:ascii="宋体" w:hAnsi="宋体" w:cs="宋体"/>
                <w:kern w:val="0"/>
                <w:sz w:val="22"/>
                <w:szCs w:val="22"/>
              </w:rPr>
              <w:t> 三、收还器材，宣布下课，师生再见</w:t>
            </w:r>
          </w:p>
        </w:tc>
        <w:tc>
          <w:tcPr>
            <w:tcW w:w="211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宋体" w:hAnsi="宋体" w:cs="宋体"/>
                <w:kern w:val="0"/>
                <w:sz w:val="22"/>
                <w:szCs w:val="22"/>
              </w:rPr>
            </w:pPr>
            <w:r>
              <w:rPr>
                <w:rFonts w:ascii="宋体" w:hAnsi="宋体" w:cs="宋体"/>
                <w:kern w:val="0"/>
                <w:sz w:val="22"/>
                <w:szCs w:val="22"/>
              </w:rPr>
              <w:t>1.师生同练</w:t>
            </w:r>
          </w:p>
          <w:p>
            <w:pPr>
              <w:widowControl/>
              <w:jc w:val="left"/>
              <w:rPr>
                <w:rFonts w:ascii="宋体" w:hAnsi="宋体" w:cs="宋体"/>
                <w:kern w:val="0"/>
                <w:sz w:val="22"/>
                <w:szCs w:val="22"/>
              </w:rPr>
            </w:pPr>
            <w:r>
              <w:rPr>
                <w:rFonts w:ascii="宋体" w:hAnsi="宋体" w:cs="宋体"/>
                <w:kern w:val="0"/>
                <w:sz w:val="22"/>
                <w:szCs w:val="22"/>
              </w:rPr>
              <w:t> </w:t>
            </w:r>
          </w:p>
          <w:p>
            <w:pPr>
              <w:widowControl/>
              <w:jc w:val="left"/>
              <w:rPr>
                <w:rFonts w:ascii="宋体" w:hAnsi="宋体" w:cs="宋体"/>
                <w:kern w:val="0"/>
                <w:sz w:val="22"/>
                <w:szCs w:val="22"/>
              </w:rPr>
            </w:pPr>
            <w:r>
              <w:rPr>
                <w:rFonts w:ascii="宋体" w:hAnsi="宋体" w:cs="宋体"/>
                <w:kern w:val="0"/>
                <w:sz w:val="22"/>
                <w:szCs w:val="22"/>
              </w:rPr>
              <w:t>2.师生一起交流、总结</w:t>
            </w:r>
          </w:p>
        </w:tc>
        <w:tc>
          <w:tcPr>
            <w:tcW w:w="2264"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widowControl/>
              <w:ind w:firstLine="770" w:firstLineChars="350"/>
              <w:jc w:val="left"/>
              <w:rPr>
                <w:rFonts w:ascii="宋体" w:hAnsi="宋体" w:cs="宋体"/>
                <w:kern w:val="0"/>
                <w:sz w:val="22"/>
                <w:szCs w:val="22"/>
              </w:rPr>
            </w:pPr>
          </w:p>
          <w:p>
            <w:pPr>
              <w:widowControl/>
              <w:ind w:firstLine="770" w:firstLineChars="350"/>
              <w:jc w:val="left"/>
              <w:rPr>
                <w:rFonts w:ascii="宋体" w:hAnsi="宋体" w:cs="宋体"/>
                <w:kern w:val="0"/>
                <w:sz w:val="22"/>
                <w:szCs w:val="22"/>
              </w:rPr>
            </w:pPr>
          </w:p>
          <w:p>
            <w:pPr>
              <w:widowControl/>
              <w:ind w:firstLine="770" w:firstLineChars="350"/>
              <w:jc w:val="left"/>
              <w:rPr>
                <w:rFonts w:ascii="宋体" w:hAnsi="宋体" w:cs="宋体"/>
                <w:kern w:val="0"/>
                <w:sz w:val="22"/>
                <w:szCs w:val="22"/>
              </w:rPr>
            </w:pPr>
            <w:r>
              <w:rPr>
                <w:rFonts w:ascii="宋体" w:hAnsi="宋体" w:cs="宋体"/>
                <w:kern w:val="0"/>
                <w:sz w:val="22"/>
                <w:szCs w:val="22"/>
              </w:rPr>
              <w:t>组织队形：</w:t>
            </w: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r>
              <w:rPr>
                <w:rFonts w:ascii="宋体" w:hAnsi="宋体" w:cs="宋体"/>
                <w:kern w:val="0"/>
                <w:sz w:val="22"/>
                <w:szCs w:val="22"/>
              </w:rPr>
              <w:t>* * * * * * * * * * * *</w:t>
            </w:r>
          </w:p>
          <w:p>
            <w:pPr>
              <w:widowControl/>
              <w:jc w:val="left"/>
              <w:rPr>
                <w:rFonts w:ascii="宋体" w:hAnsi="宋体" w:cs="宋体"/>
                <w:kern w:val="0"/>
                <w:sz w:val="22"/>
                <w:szCs w:val="22"/>
              </w:rPr>
            </w:pPr>
            <w:r>
              <w:rPr>
                <w:rFonts w:ascii="宋体" w:hAnsi="宋体" w:cs="宋体"/>
                <w:kern w:val="0"/>
                <w:sz w:val="22"/>
                <w:szCs w:val="22"/>
              </w:rPr>
              <w:t>* * * * * * * * * * * *</w:t>
            </w:r>
          </w:p>
          <w:p>
            <w:pPr>
              <w:widowControl/>
              <w:jc w:val="left"/>
              <w:rPr>
                <w:rFonts w:ascii="宋体" w:hAnsi="宋体" w:cs="宋体"/>
                <w:kern w:val="0"/>
                <w:sz w:val="22"/>
                <w:szCs w:val="22"/>
              </w:rPr>
            </w:pPr>
            <w:r>
              <w:rPr>
                <w:rFonts w:ascii="宋体" w:hAnsi="宋体" w:cs="宋体"/>
                <w:kern w:val="0"/>
                <w:sz w:val="22"/>
                <w:szCs w:val="22"/>
              </w:rPr>
              <w:t>* * * * * * * * * * * *</w:t>
            </w:r>
          </w:p>
          <w:p>
            <w:pPr>
              <w:widowControl/>
              <w:jc w:val="left"/>
              <w:rPr>
                <w:rFonts w:ascii="宋体" w:hAnsi="宋体" w:cs="宋体"/>
                <w:kern w:val="0"/>
                <w:sz w:val="22"/>
                <w:szCs w:val="22"/>
              </w:rPr>
            </w:pPr>
            <w:r>
              <w:rPr>
                <w:rFonts w:ascii="宋体" w:hAnsi="宋体" w:cs="宋体"/>
                <w:kern w:val="0"/>
                <w:sz w:val="22"/>
                <w:szCs w:val="22"/>
              </w:rPr>
              <w:t>* * * * * * * * * * * *</w:t>
            </w:r>
          </w:p>
          <w:p>
            <w:pPr>
              <w:widowControl/>
              <w:jc w:val="center"/>
              <w:rPr>
                <w:rFonts w:ascii="宋体" w:hAnsi="宋体" w:cs="宋体"/>
                <w:kern w:val="0"/>
                <w:sz w:val="22"/>
                <w:szCs w:val="22"/>
              </w:rPr>
            </w:pPr>
            <w:r>
              <w:rPr>
                <w:rFonts w:ascii="宋体" w:hAnsi="宋体" w:cs="宋体"/>
                <w:kern w:val="0"/>
                <w:sz w:val="22"/>
                <w:szCs w:val="22"/>
              </w:rPr>
              <w:t>△</w:t>
            </w:r>
          </w:p>
        </w:tc>
        <w:tc>
          <w:tcPr>
            <w:tcW w:w="1090"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hint="eastAsia" w:ascii="宋体" w:hAnsi="宋体" w:cs="宋体"/>
                <w:kern w:val="0"/>
                <w:sz w:val="22"/>
                <w:szCs w:val="22"/>
              </w:rPr>
            </w:pPr>
            <w:r>
              <w:rPr>
                <w:rFonts w:hint="eastAsia" w:ascii="宋体" w:hAnsi="宋体" w:cs="宋体"/>
                <w:kern w:val="0"/>
                <w:sz w:val="22"/>
                <w:szCs w:val="22"/>
              </w:rPr>
              <w:t xml:space="preserve">    使学生养成良好的放松身体的习惯。</w:t>
            </w:r>
          </w:p>
        </w:tc>
        <w:tc>
          <w:tcPr>
            <w:tcW w:w="871"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ascii="宋体" w:hAnsi="宋体" w:cs="宋体"/>
                <w:kern w:val="0"/>
                <w:sz w:val="22"/>
                <w:szCs w:val="22"/>
              </w:rPr>
            </w:pPr>
          </w:p>
        </w:tc>
      </w:tr>
    </w:tbl>
    <w:p>
      <w:pPr>
        <w:rPr>
          <w:rFonts w:hint="eastAsia"/>
        </w:rPr>
      </w:pPr>
      <w:r>
        <w:rPr>
          <w:rFonts w:hint="eastAsia"/>
          <w:b/>
          <w:color w:val="FF0000"/>
          <w:sz w:val="44"/>
          <w:szCs w:val="44"/>
        </w:rPr>
        <w:t xml:space="preserve"> </w:t>
      </w:r>
    </w:p>
    <w:p>
      <w:pPr>
        <w:pStyle w:val="2"/>
        <w:widowControl/>
        <w:jc w:val="center"/>
      </w:pPr>
    </w:p>
    <w:p>
      <w:pPr>
        <w:pStyle w:val="2"/>
        <w:widowControl/>
        <w:jc w:val="center"/>
      </w:pPr>
      <w:r>
        <w:t>小足球4</w:t>
      </w:r>
    </w:p>
    <w:tbl>
      <w:tblPr>
        <w:tblStyle w:val="15"/>
        <w:tblpPr w:leftFromText="180" w:rightFromText="180" w:vertAnchor="text" w:horzAnchor="margin" w:tblpXSpec="center" w:tblpY="285"/>
        <w:tblW w:w="0" w:type="auto"/>
        <w:tblInd w:w="0" w:type="dxa"/>
        <w:tblLayout w:type="fixed"/>
        <w:tblCellMar>
          <w:top w:w="0" w:type="dxa"/>
          <w:left w:w="0" w:type="dxa"/>
          <w:bottom w:w="0" w:type="dxa"/>
          <w:right w:w="0" w:type="dxa"/>
        </w:tblCellMar>
      </w:tblPr>
      <w:tblGrid>
        <w:gridCol w:w="562"/>
        <w:gridCol w:w="614"/>
        <w:gridCol w:w="564"/>
        <w:gridCol w:w="3240"/>
        <w:gridCol w:w="2190"/>
        <w:gridCol w:w="1570"/>
      </w:tblGrid>
      <w:tr>
        <w:tblPrEx>
          <w:tblCellMar>
            <w:top w:w="0" w:type="dxa"/>
            <w:left w:w="0" w:type="dxa"/>
            <w:bottom w:w="0" w:type="dxa"/>
            <w:right w:w="0" w:type="dxa"/>
          </w:tblCellMar>
        </w:tblPrEx>
        <w:trPr>
          <w:trHeight w:val="694" w:hRule="atLeast"/>
        </w:trPr>
        <w:tc>
          <w:tcPr>
            <w:tcW w:w="117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教学内容</w:t>
            </w:r>
          </w:p>
          <w:p>
            <w:pPr>
              <w:widowControl/>
              <w:spacing w:line="142" w:lineRule="atLeast"/>
              <w:jc w:val="center"/>
              <w:rPr>
                <w:rFonts w:ascii="宋体" w:hAnsi="宋体" w:cs="宋体"/>
                <w:kern w:val="0"/>
                <w:sz w:val="22"/>
                <w:szCs w:val="22"/>
              </w:rPr>
            </w:pPr>
            <w:r>
              <w:rPr>
                <w:rFonts w:ascii="宋体" w:hAnsi="宋体" w:cs="宋体"/>
                <w:kern w:val="0"/>
                <w:sz w:val="22"/>
                <w:szCs w:val="22"/>
              </w:rPr>
              <w:t> </w:t>
            </w:r>
          </w:p>
        </w:tc>
        <w:tc>
          <w:tcPr>
            <w:tcW w:w="7564"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142" w:lineRule="atLeast"/>
              <w:jc w:val="left"/>
              <w:rPr>
                <w:rFonts w:hint="eastAsia" w:ascii="宋体" w:hAnsi="宋体"/>
                <w:sz w:val="22"/>
                <w:szCs w:val="22"/>
              </w:rPr>
            </w:pPr>
          </w:p>
          <w:p>
            <w:pPr>
              <w:rPr>
                <w:rFonts w:hint="eastAsia" w:ascii="宋体" w:hAnsi="宋体"/>
                <w:sz w:val="22"/>
                <w:szCs w:val="22"/>
              </w:rPr>
            </w:pPr>
            <w:r>
              <w:rPr>
                <w:rFonts w:hint="eastAsia"/>
                <w:sz w:val="22"/>
                <w:szCs w:val="22"/>
              </w:rPr>
              <w:t>1 熟悉球性练习，发展身体基本活动能力；2 游戏</w:t>
            </w:r>
          </w:p>
        </w:tc>
      </w:tr>
      <w:tr>
        <w:tblPrEx>
          <w:tblCellMar>
            <w:top w:w="0" w:type="dxa"/>
            <w:left w:w="0" w:type="dxa"/>
            <w:bottom w:w="0" w:type="dxa"/>
            <w:right w:w="0" w:type="dxa"/>
          </w:tblCellMar>
        </w:tblPrEx>
        <w:trPr>
          <w:trHeight w:val="467" w:hRule="atLeast"/>
        </w:trPr>
        <w:tc>
          <w:tcPr>
            <w:tcW w:w="117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kern w:val="0"/>
                <w:sz w:val="22"/>
                <w:szCs w:val="22"/>
              </w:rPr>
            </w:pPr>
            <w:r>
              <w:rPr>
                <w:rFonts w:hint="eastAsia" w:ascii="宋体" w:hAnsi="宋体" w:cs="宋体"/>
                <w:kern w:val="0"/>
                <w:sz w:val="22"/>
                <w:szCs w:val="22"/>
              </w:rPr>
              <w:t>教学目标</w:t>
            </w:r>
          </w:p>
        </w:tc>
        <w:tc>
          <w:tcPr>
            <w:tcW w:w="7564"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sz w:val="22"/>
                <w:szCs w:val="22"/>
              </w:rPr>
            </w:pPr>
            <w:r>
              <w:rPr>
                <w:sz w:val="22"/>
                <w:szCs w:val="22"/>
              </w:rPr>
              <w:t>1</w:t>
            </w:r>
            <w:r>
              <w:rPr>
                <w:rFonts w:hint="eastAsia"/>
                <w:sz w:val="22"/>
                <w:szCs w:val="22"/>
              </w:rPr>
              <w:t>、养成用脚踢球而不用手触球的意识和习惯，熟悉球性</w:t>
            </w:r>
          </w:p>
          <w:p>
            <w:pPr>
              <w:rPr>
                <w:rFonts w:hint="eastAsia" w:ascii="宋体" w:hAnsi="宋体"/>
                <w:sz w:val="22"/>
                <w:szCs w:val="22"/>
              </w:rPr>
            </w:pPr>
            <w:r>
              <w:rPr>
                <w:sz w:val="22"/>
                <w:szCs w:val="22"/>
              </w:rPr>
              <w:t>2</w:t>
            </w:r>
            <w:r>
              <w:rPr>
                <w:rFonts w:hint="eastAsia"/>
                <w:sz w:val="22"/>
                <w:szCs w:val="22"/>
              </w:rPr>
              <w:t>、培养足球运动兴趣，提高竞争意识</w:t>
            </w:r>
          </w:p>
        </w:tc>
      </w:tr>
      <w:tr>
        <w:tblPrEx>
          <w:tblCellMar>
            <w:top w:w="0" w:type="dxa"/>
            <w:left w:w="0" w:type="dxa"/>
            <w:bottom w:w="0" w:type="dxa"/>
            <w:right w:w="0" w:type="dxa"/>
          </w:tblCellMar>
        </w:tblPrEx>
        <w:trPr>
          <w:trHeight w:val="694" w:hRule="atLeast"/>
        </w:trPr>
        <w:tc>
          <w:tcPr>
            <w:tcW w:w="117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ascii="宋体" w:hAnsi="宋体" w:cs="宋体"/>
                <w:kern w:val="0"/>
                <w:sz w:val="22"/>
                <w:szCs w:val="22"/>
              </w:rPr>
            </w:pPr>
            <w:r>
              <w:rPr>
                <w:rFonts w:ascii="宋体" w:hAnsi="宋体" w:cs="宋体"/>
                <w:kern w:val="0"/>
                <w:sz w:val="22"/>
                <w:szCs w:val="22"/>
              </w:rPr>
              <w:t> </w:t>
            </w:r>
          </w:p>
          <w:p>
            <w:pPr>
              <w:widowControl/>
              <w:jc w:val="center"/>
              <w:rPr>
                <w:rFonts w:ascii="宋体" w:hAnsi="宋体" w:cs="宋体"/>
                <w:kern w:val="0"/>
                <w:sz w:val="22"/>
                <w:szCs w:val="22"/>
              </w:rPr>
            </w:pPr>
            <w:r>
              <w:rPr>
                <w:rFonts w:ascii="宋体" w:hAnsi="宋体" w:cs="宋体"/>
                <w:kern w:val="0"/>
                <w:sz w:val="22"/>
                <w:szCs w:val="22"/>
              </w:rPr>
              <w:t>重、难点</w:t>
            </w:r>
          </w:p>
          <w:p>
            <w:pPr>
              <w:widowControl/>
              <w:spacing w:line="142" w:lineRule="atLeast"/>
              <w:jc w:val="center"/>
              <w:rPr>
                <w:rFonts w:ascii="宋体" w:hAnsi="宋体" w:cs="宋体"/>
                <w:kern w:val="0"/>
                <w:sz w:val="22"/>
                <w:szCs w:val="22"/>
              </w:rPr>
            </w:pPr>
            <w:r>
              <w:rPr>
                <w:rFonts w:ascii="宋体" w:hAnsi="宋体" w:cs="宋体"/>
                <w:kern w:val="0"/>
                <w:sz w:val="22"/>
                <w:szCs w:val="22"/>
              </w:rPr>
              <w:t> </w:t>
            </w:r>
          </w:p>
        </w:tc>
        <w:tc>
          <w:tcPr>
            <w:tcW w:w="7564"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eastAsia" w:ascii="宋体" w:hAnsi="宋体" w:cs="宋体"/>
                <w:kern w:val="0"/>
                <w:sz w:val="22"/>
                <w:szCs w:val="22"/>
              </w:rPr>
            </w:pPr>
          </w:p>
          <w:p>
            <w:pPr>
              <w:widowControl/>
              <w:jc w:val="left"/>
              <w:rPr>
                <w:rFonts w:hint="eastAsia" w:ascii="宋体" w:hAnsi="宋体" w:cs="宋体"/>
                <w:kern w:val="0"/>
                <w:sz w:val="22"/>
                <w:szCs w:val="22"/>
              </w:rPr>
            </w:pPr>
            <w:r>
              <w:rPr>
                <w:rFonts w:hint="eastAsia" w:ascii="宋体" w:hAnsi="宋体"/>
                <w:sz w:val="22"/>
                <w:szCs w:val="22"/>
              </w:rPr>
              <w:t>教学重点：触球位置</w:t>
            </w:r>
          </w:p>
          <w:p>
            <w:pPr>
              <w:widowControl/>
              <w:spacing w:line="142" w:lineRule="atLeast"/>
              <w:jc w:val="left"/>
              <w:rPr>
                <w:rFonts w:hint="eastAsia" w:ascii="宋体" w:hAnsi="宋体"/>
                <w:sz w:val="22"/>
                <w:szCs w:val="22"/>
              </w:rPr>
            </w:pPr>
            <w:r>
              <w:rPr>
                <w:rFonts w:hint="eastAsia" w:ascii="宋体" w:hAnsi="宋体"/>
                <w:sz w:val="22"/>
                <w:szCs w:val="22"/>
              </w:rPr>
              <w:t>教学难点：发力方法</w:t>
            </w:r>
          </w:p>
        </w:tc>
      </w:tr>
      <w:tr>
        <w:tblPrEx>
          <w:tblCellMar>
            <w:top w:w="0" w:type="dxa"/>
            <w:left w:w="0" w:type="dxa"/>
            <w:bottom w:w="0" w:type="dxa"/>
            <w:right w:w="0" w:type="dxa"/>
          </w:tblCellMar>
        </w:tblPrEx>
        <w:trPr>
          <w:trHeight w:val="601" w:hRule="atLeast"/>
        </w:trPr>
        <w:tc>
          <w:tcPr>
            <w:tcW w:w="56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142" w:lineRule="atLeast"/>
              <w:jc w:val="center"/>
              <w:rPr>
                <w:rFonts w:ascii="宋体" w:hAnsi="宋体" w:cs="宋体"/>
                <w:kern w:val="0"/>
                <w:sz w:val="22"/>
                <w:szCs w:val="22"/>
              </w:rPr>
            </w:pPr>
            <w:r>
              <w:rPr>
                <w:rFonts w:ascii="宋体" w:hAnsi="宋体" w:cs="宋体"/>
                <w:kern w:val="0"/>
                <w:sz w:val="22"/>
                <w:szCs w:val="22"/>
              </w:rPr>
              <w:t>结构</w:t>
            </w:r>
          </w:p>
        </w:tc>
        <w:tc>
          <w:tcPr>
            <w:tcW w:w="117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142" w:lineRule="atLeast"/>
              <w:jc w:val="center"/>
              <w:rPr>
                <w:rFonts w:ascii="宋体" w:hAnsi="宋体" w:cs="宋体"/>
                <w:kern w:val="0"/>
                <w:sz w:val="22"/>
                <w:szCs w:val="22"/>
              </w:rPr>
            </w:pPr>
            <w:r>
              <w:rPr>
                <w:rFonts w:ascii="宋体" w:hAnsi="宋体" w:cs="宋体"/>
                <w:kern w:val="0"/>
                <w:sz w:val="22"/>
                <w:szCs w:val="22"/>
              </w:rPr>
              <w:t>学习内容</w:t>
            </w:r>
          </w:p>
        </w:tc>
        <w:tc>
          <w:tcPr>
            <w:tcW w:w="32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142" w:lineRule="atLeast"/>
              <w:jc w:val="center"/>
              <w:rPr>
                <w:rFonts w:ascii="宋体" w:hAnsi="宋体" w:cs="宋体"/>
                <w:kern w:val="0"/>
                <w:sz w:val="22"/>
                <w:szCs w:val="22"/>
              </w:rPr>
            </w:pPr>
            <w:r>
              <w:rPr>
                <w:rFonts w:ascii="宋体" w:hAnsi="宋体" w:cs="宋体"/>
                <w:kern w:val="0"/>
                <w:sz w:val="22"/>
                <w:szCs w:val="22"/>
              </w:rPr>
              <w:t>师生活动</w:t>
            </w:r>
          </w:p>
        </w:tc>
        <w:tc>
          <w:tcPr>
            <w:tcW w:w="2190"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142" w:lineRule="atLeast"/>
              <w:jc w:val="center"/>
              <w:rPr>
                <w:rFonts w:ascii="宋体" w:hAnsi="宋体" w:cs="宋体"/>
                <w:kern w:val="0"/>
                <w:sz w:val="22"/>
                <w:szCs w:val="22"/>
              </w:rPr>
            </w:pPr>
            <w:r>
              <w:rPr>
                <w:rFonts w:ascii="宋体" w:hAnsi="宋体" w:cs="宋体"/>
                <w:kern w:val="0"/>
                <w:sz w:val="22"/>
                <w:szCs w:val="22"/>
              </w:rPr>
              <w:t>教学组织</w:t>
            </w:r>
          </w:p>
        </w:tc>
        <w:tc>
          <w:tcPr>
            <w:tcW w:w="1570" w:type="dxa"/>
            <w:tcBorders>
              <w:top w:val="single" w:color="auto" w:sz="4" w:space="0"/>
              <w:left w:val="single" w:color="auto" w:sz="4" w:space="0"/>
              <w:bottom w:val="single" w:color="auto" w:sz="8" w:space="0"/>
              <w:right w:val="single" w:color="auto" w:sz="8" w:space="0"/>
            </w:tcBorders>
            <w:noWrap w:val="0"/>
            <w:vAlign w:val="center"/>
          </w:tcPr>
          <w:p>
            <w:pPr>
              <w:widowControl/>
              <w:spacing w:line="142" w:lineRule="atLeast"/>
              <w:jc w:val="center"/>
              <w:rPr>
                <w:rFonts w:hint="eastAsia" w:ascii="宋体" w:hAnsi="宋体" w:cs="宋体"/>
                <w:kern w:val="0"/>
                <w:sz w:val="22"/>
                <w:szCs w:val="22"/>
              </w:rPr>
            </w:pPr>
            <w:r>
              <w:rPr>
                <w:rFonts w:hint="eastAsia" w:ascii="宋体" w:hAnsi="宋体" w:cs="宋体"/>
                <w:kern w:val="0"/>
                <w:sz w:val="22"/>
                <w:szCs w:val="22"/>
              </w:rPr>
              <w:t>修改</w:t>
            </w:r>
          </w:p>
        </w:tc>
      </w:tr>
      <w:tr>
        <w:tblPrEx>
          <w:tblCellMar>
            <w:top w:w="0" w:type="dxa"/>
            <w:left w:w="0" w:type="dxa"/>
            <w:bottom w:w="0" w:type="dxa"/>
            <w:right w:w="0" w:type="dxa"/>
          </w:tblCellMar>
        </w:tblPrEx>
        <w:trPr>
          <w:trHeight w:val="4360"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jc w:val="center"/>
              <w:rPr>
                <w:sz w:val="22"/>
                <w:szCs w:val="22"/>
              </w:rPr>
            </w:pPr>
          </w:p>
          <w:p>
            <w:pPr>
              <w:jc w:val="center"/>
              <w:rPr>
                <w:sz w:val="22"/>
                <w:szCs w:val="22"/>
              </w:rPr>
            </w:pPr>
          </w:p>
          <w:p>
            <w:pPr>
              <w:jc w:val="center"/>
              <w:rPr>
                <w:sz w:val="22"/>
                <w:szCs w:val="22"/>
              </w:rPr>
            </w:pPr>
          </w:p>
          <w:p>
            <w:pPr>
              <w:rPr>
                <w:sz w:val="22"/>
                <w:szCs w:val="22"/>
              </w:rPr>
            </w:pPr>
          </w:p>
          <w:p>
            <w:pPr>
              <w:jc w:val="center"/>
              <w:rPr>
                <w:sz w:val="22"/>
                <w:szCs w:val="22"/>
              </w:rPr>
            </w:pPr>
            <w:r>
              <w:rPr>
                <w:rFonts w:hint="eastAsia"/>
                <w:sz w:val="22"/>
                <w:szCs w:val="22"/>
              </w:rPr>
              <w:t>开</w:t>
            </w:r>
          </w:p>
          <w:p>
            <w:pPr>
              <w:jc w:val="center"/>
              <w:rPr>
                <w:sz w:val="22"/>
                <w:szCs w:val="22"/>
              </w:rPr>
            </w:pPr>
          </w:p>
          <w:p>
            <w:pPr>
              <w:jc w:val="center"/>
              <w:rPr>
                <w:sz w:val="22"/>
                <w:szCs w:val="22"/>
              </w:rPr>
            </w:pPr>
            <w:r>
              <w:rPr>
                <w:rFonts w:hint="eastAsia"/>
                <w:sz w:val="22"/>
                <w:szCs w:val="22"/>
              </w:rPr>
              <w:t>始</w:t>
            </w:r>
          </w:p>
          <w:p>
            <w:pPr>
              <w:jc w:val="center"/>
              <w:rPr>
                <w:sz w:val="22"/>
                <w:szCs w:val="22"/>
              </w:rPr>
            </w:pPr>
          </w:p>
          <w:p>
            <w:pPr>
              <w:jc w:val="center"/>
              <w:rPr>
                <w:sz w:val="22"/>
                <w:szCs w:val="22"/>
              </w:rPr>
            </w:pPr>
            <w:r>
              <w:rPr>
                <w:rFonts w:hint="eastAsia"/>
                <w:sz w:val="22"/>
                <w:szCs w:val="22"/>
              </w:rPr>
              <w:t>部</w:t>
            </w:r>
          </w:p>
          <w:p>
            <w:pPr>
              <w:jc w:val="center"/>
              <w:rPr>
                <w:sz w:val="22"/>
                <w:szCs w:val="22"/>
              </w:rPr>
            </w:pPr>
          </w:p>
          <w:p>
            <w:pPr>
              <w:jc w:val="center"/>
              <w:rPr>
                <w:rFonts w:hint="eastAsia" w:ascii="宋体" w:hAnsi="宋体" w:cs="宋体"/>
                <w:kern w:val="0"/>
                <w:sz w:val="22"/>
                <w:szCs w:val="22"/>
              </w:rPr>
            </w:pPr>
            <w:r>
              <w:rPr>
                <w:rFonts w:hint="eastAsia"/>
                <w:sz w:val="22"/>
                <w:szCs w:val="22"/>
              </w:rPr>
              <w:t>分</w:t>
            </w:r>
          </w:p>
        </w:tc>
        <w:tc>
          <w:tcPr>
            <w:tcW w:w="1178"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rPr>
                <w:sz w:val="22"/>
                <w:szCs w:val="22"/>
              </w:rPr>
            </w:pPr>
            <w:r>
              <w:rPr>
                <w:rFonts w:hint="eastAsia"/>
                <w:sz w:val="22"/>
                <w:szCs w:val="22"/>
              </w:rPr>
              <w:t>一．集合整队，报告人数</w:t>
            </w:r>
          </w:p>
          <w:p>
            <w:pPr>
              <w:rPr>
                <w:sz w:val="22"/>
                <w:szCs w:val="22"/>
              </w:rPr>
            </w:pPr>
          </w:p>
          <w:p>
            <w:pPr>
              <w:rPr>
                <w:sz w:val="22"/>
                <w:szCs w:val="22"/>
              </w:rPr>
            </w:pPr>
          </w:p>
          <w:p>
            <w:pPr>
              <w:rPr>
                <w:sz w:val="22"/>
                <w:szCs w:val="22"/>
              </w:rPr>
            </w:pPr>
          </w:p>
          <w:p>
            <w:pPr>
              <w:rPr>
                <w:sz w:val="22"/>
                <w:szCs w:val="22"/>
              </w:rPr>
            </w:pPr>
            <w:r>
              <w:rPr>
                <w:rFonts w:hint="eastAsia"/>
                <w:sz w:val="22"/>
                <w:szCs w:val="22"/>
              </w:rPr>
              <w:t>二．师生问好</w:t>
            </w:r>
          </w:p>
          <w:p>
            <w:pPr>
              <w:rPr>
                <w:sz w:val="22"/>
                <w:szCs w:val="22"/>
              </w:rPr>
            </w:pPr>
          </w:p>
          <w:p>
            <w:pPr>
              <w:rPr>
                <w:sz w:val="22"/>
                <w:szCs w:val="22"/>
              </w:rPr>
            </w:pPr>
          </w:p>
          <w:p>
            <w:pPr>
              <w:rPr>
                <w:sz w:val="22"/>
                <w:szCs w:val="22"/>
              </w:rPr>
            </w:pPr>
          </w:p>
          <w:p>
            <w:pPr>
              <w:rPr>
                <w:sz w:val="22"/>
                <w:szCs w:val="22"/>
              </w:rPr>
            </w:pPr>
            <w:r>
              <w:rPr>
                <w:rFonts w:hint="eastAsia"/>
                <w:sz w:val="22"/>
                <w:szCs w:val="22"/>
              </w:rPr>
              <w:t>三．宣布课的内容</w:t>
            </w:r>
          </w:p>
          <w:p>
            <w:pPr>
              <w:rPr>
                <w:sz w:val="22"/>
                <w:szCs w:val="22"/>
              </w:rPr>
            </w:pPr>
          </w:p>
          <w:p>
            <w:pPr>
              <w:rPr>
                <w:sz w:val="22"/>
                <w:szCs w:val="22"/>
              </w:rPr>
            </w:pPr>
          </w:p>
          <w:p>
            <w:pPr>
              <w:rPr>
                <w:sz w:val="22"/>
                <w:szCs w:val="22"/>
              </w:rPr>
            </w:pPr>
          </w:p>
          <w:p>
            <w:pPr>
              <w:rPr>
                <w:rFonts w:ascii="宋体" w:hAnsi="宋体" w:cs="宋体"/>
                <w:kern w:val="0"/>
                <w:sz w:val="22"/>
                <w:szCs w:val="22"/>
              </w:rPr>
            </w:pPr>
            <w:r>
              <w:rPr>
                <w:rFonts w:hint="eastAsia"/>
                <w:sz w:val="22"/>
                <w:szCs w:val="22"/>
              </w:rPr>
              <w:t>四．安排见习生</w:t>
            </w:r>
          </w:p>
        </w:tc>
        <w:tc>
          <w:tcPr>
            <w:tcW w:w="324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ind w:left="660" w:hanging="660" w:hangingChars="300"/>
              <w:rPr>
                <w:sz w:val="22"/>
                <w:szCs w:val="22"/>
              </w:rPr>
            </w:pPr>
            <w:r>
              <w:rPr>
                <w:rFonts w:hint="eastAsia"/>
                <w:sz w:val="22"/>
                <w:szCs w:val="22"/>
              </w:rPr>
              <w:t>组织：学生四列横队集合，由体委整队，并向教师报告人数</w:t>
            </w:r>
          </w:p>
          <w:p>
            <w:pPr>
              <w:rPr>
                <w:sz w:val="22"/>
                <w:szCs w:val="22"/>
              </w:rPr>
            </w:pPr>
            <w:r>
              <w:rPr>
                <w:sz w:val="22"/>
                <w:szCs w:val="22"/>
              </w:rPr>
              <mc:AlternateContent>
                <mc:Choice Requires="wps">
                  <w:drawing>
                    <wp:anchor distT="0" distB="0" distL="114300" distR="114300" simplePos="0" relativeHeight="251702272" behindDoc="0" locked="0" layoutInCell="1" allowOverlap="1">
                      <wp:simplePos x="0" y="0"/>
                      <wp:positionH relativeFrom="column">
                        <wp:posOffset>1963420</wp:posOffset>
                      </wp:positionH>
                      <wp:positionV relativeFrom="paragraph">
                        <wp:posOffset>151765</wp:posOffset>
                      </wp:positionV>
                      <wp:extent cx="1257300" cy="0"/>
                      <wp:effectExtent l="0" t="38100" r="7620" b="38100"/>
                      <wp:wrapNone/>
                      <wp:docPr id="57" name="直线 296"/>
                      <wp:cNvGraphicFramePr/>
                      <a:graphic xmlns:a="http://schemas.openxmlformats.org/drawingml/2006/main">
                        <a:graphicData uri="http://schemas.microsoft.com/office/word/2010/wordprocessingShape">
                          <wps:wsp>
                            <wps:cNvSpPr/>
                            <wps:spPr>
                              <a:xfrm>
                                <a:off x="0" y="0"/>
                                <a:ext cx="1257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6" o:spid="_x0000_s1026" o:spt="20" style="position:absolute;left:0pt;margin-left:154.6pt;margin-top:11.95pt;height:0pt;width:99pt;z-index:251702272;mso-width-relative:page;mso-height-relative:page;" filled="f" stroked="t" coordsize="21600,21600" o:gfxdata="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0d3ndgAAAAJAQAADwAAAAAAAAABACAAAAAiAAAAZHJzL2Rvd25yZXYueG1sUEsBAhQA&#10;FAAAAAgAh07iQGMz3lj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sz w:val="22"/>
                <w:szCs w:val="22"/>
              </w:rPr>
              <w:t>要求：集合“快”“静”“齐”</w:t>
            </w:r>
          </w:p>
          <w:p>
            <w:pPr>
              <w:rPr>
                <w:sz w:val="22"/>
                <w:szCs w:val="22"/>
              </w:rPr>
            </w:pPr>
            <w:r>
              <w:rPr>
                <w:sz w:val="22"/>
                <w:szCs w:val="22"/>
              </w:rPr>
              <w:t xml:space="preserve">       </w:t>
            </w:r>
          </w:p>
          <w:p>
            <w:pPr>
              <w:jc w:val="center"/>
              <w:rPr>
                <w:sz w:val="22"/>
                <w:szCs w:val="22"/>
              </w:rPr>
            </w:pPr>
            <w:r>
              <w:rPr>
                <w:sz w:val="22"/>
                <w:szCs w:val="22"/>
              </w:rPr>
              <mc:AlternateContent>
                <mc:Choice Requires="wps">
                  <w:drawing>
                    <wp:anchor distT="0" distB="0" distL="114300" distR="114300" simplePos="0" relativeHeight="251703296" behindDoc="0" locked="0" layoutInCell="1" allowOverlap="1">
                      <wp:simplePos x="0" y="0"/>
                      <wp:positionH relativeFrom="column">
                        <wp:posOffset>1972945</wp:posOffset>
                      </wp:positionH>
                      <wp:positionV relativeFrom="paragraph">
                        <wp:posOffset>231775</wp:posOffset>
                      </wp:positionV>
                      <wp:extent cx="1257300" cy="0"/>
                      <wp:effectExtent l="0" t="38100" r="7620" b="38100"/>
                      <wp:wrapNone/>
                      <wp:docPr id="58" name="直线 297"/>
                      <wp:cNvGraphicFramePr/>
                      <a:graphic xmlns:a="http://schemas.openxmlformats.org/drawingml/2006/main">
                        <a:graphicData uri="http://schemas.microsoft.com/office/word/2010/wordprocessingShape">
                          <wps:wsp>
                            <wps:cNvSpPr/>
                            <wps:spPr>
                              <a:xfrm>
                                <a:off x="0" y="0"/>
                                <a:ext cx="1257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7" o:spid="_x0000_s1026" o:spt="20" style="position:absolute;left:0pt;margin-left:155.35pt;margin-top:18.25pt;height:0pt;width:99pt;z-index:251703296;mso-width-relative:page;mso-height-relative:page;" filled="f" stroked="t" coordsize="21600,21600" o:gfxdata="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W+m2AAAAAkBAAAPAAAAAAAAAAEAIAAAACIAAABkcnMvZG93bnJldi54bWxQSwECFAAU&#10;AAAACACHTuJAaIeyyv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sz w:val="22"/>
                <w:szCs w:val="22"/>
              </w:rPr>
              <w:t>﹡﹡﹡﹡﹡﹡﹡﹡﹡﹡﹡</w:t>
            </w:r>
            <w:r>
              <w:rPr>
                <w:sz w:val="22"/>
                <w:szCs w:val="22"/>
              </w:rPr>
              <w:t xml:space="preserve"> </w:t>
            </w:r>
            <w:r>
              <w:rPr>
                <w:rFonts w:hint="eastAsia"/>
                <w:sz w:val="22"/>
                <w:szCs w:val="22"/>
              </w:rPr>
              <w:t xml:space="preserve">   ﹡﹡﹡﹡﹡﹡﹡﹡﹡﹡﹡</w:t>
            </w:r>
          </w:p>
          <w:p>
            <w:pPr>
              <w:ind w:left="880" w:hanging="880" w:hangingChars="400"/>
              <w:jc w:val="center"/>
              <w:rPr>
                <w:sz w:val="22"/>
                <w:szCs w:val="22"/>
              </w:rPr>
            </w:pPr>
            <w:r>
              <w:rPr>
                <w:rFonts w:hint="eastAsia"/>
                <w:sz w:val="22"/>
                <w:szCs w:val="22"/>
              </w:rPr>
              <w:t>﹡﹡﹡﹡﹡﹡﹡﹡﹡﹡﹡</w:t>
            </w:r>
          </w:p>
          <w:p>
            <w:pPr>
              <w:jc w:val="center"/>
              <w:rPr>
                <w:sz w:val="22"/>
                <w:szCs w:val="22"/>
              </w:rPr>
            </w:pPr>
            <w:r>
              <w:rPr>
                <w:rFonts w:hint="eastAsia"/>
                <w:sz w:val="22"/>
                <w:szCs w:val="22"/>
              </w:rPr>
              <w:t>﹡﹡﹡﹡﹡﹡﹡﹡﹡﹡﹡</w:t>
            </w:r>
          </w:p>
          <w:p>
            <w:pPr>
              <w:jc w:val="center"/>
              <w:rPr>
                <w:sz w:val="22"/>
                <w:szCs w:val="22"/>
              </w:rPr>
            </w:pPr>
            <w:r>
              <w:rPr>
                <w:rFonts w:hint="eastAsia"/>
                <w:sz w:val="22"/>
                <w:szCs w:val="22"/>
              </w:rPr>
              <w:t>△</w:t>
            </w:r>
          </w:p>
          <w:p>
            <w:pPr>
              <w:rPr>
                <w:sz w:val="22"/>
                <w:szCs w:val="22"/>
              </w:rPr>
            </w:pPr>
          </w:p>
          <w:p>
            <w:pPr>
              <w:ind w:left="880" w:hanging="880" w:hangingChars="400"/>
              <w:rPr>
                <w:sz w:val="22"/>
                <w:szCs w:val="22"/>
              </w:rPr>
            </w:pPr>
            <w:r>
              <w:rPr>
                <w:rFonts w:hint="eastAsia"/>
                <w:sz w:val="22"/>
                <w:szCs w:val="22"/>
              </w:rPr>
              <w:t>要求：</w:t>
            </w:r>
            <w:r>
              <w:rPr>
                <w:sz w:val="22"/>
                <w:szCs w:val="22"/>
              </w:rPr>
              <w:t>1</w:t>
            </w:r>
            <w:r>
              <w:rPr>
                <w:rFonts w:hint="eastAsia"/>
                <w:sz w:val="22"/>
                <w:szCs w:val="22"/>
              </w:rPr>
              <w:t>师生问好声音洪亮，严肃认真</w:t>
            </w:r>
          </w:p>
          <w:p>
            <w:pPr>
              <w:rPr>
                <w:sz w:val="22"/>
                <w:szCs w:val="22"/>
              </w:rPr>
            </w:pPr>
            <w:r>
              <w:rPr>
                <w:sz w:val="22"/>
                <w:szCs w:val="22"/>
              </w:rPr>
              <w:t xml:space="preserve">      2</w:t>
            </w:r>
            <w:r>
              <w:rPr>
                <w:rFonts w:hint="eastAsia"/>
                <w:sz w:val="22"/>
                <w:szCs w:val="22"/>
              </w:rPr>
              <w:t>教师宣布课的内容声音洪亮</w:t>
            </w:r>
          </w:p>
          <w:p>
            <w:pPr>
              <w:ind w:left="880" w:hanging="880" w:hangingChars="400"/>
              <w:rPr>
                <w:rFonts w:hint="eastAsia" w:ascii="宋体" w:hAnsi="宋体" w:cs="宋体"/>
                <w:kern w:val="0"/>
                <w:sz w:val="22"/>
                <w:szCs w:val="22"/>
              </w:rPr>
            </w:pPr>
            <w:r>
              <w:rPr>
                <w:sz w:val="22"/>
                <w:szCs w:val="22"/>
              </w:rPr>
              <w:t xml:space="preserve">      3</w:t>
            </w:r>
            <w:r>
              <w:rPr>
                <w:rFonts w:hint="eastAsia"/>
                <w:sz w:val="22"/>
                <w:szCs w:val="22"/>
              </w:rPr>
              <w:t>安排见习生做一些力所能及的运动</w:t>
            </w:r>
          </w:p>
        </w:tc>
        <w:tc>
          <w:tcPr>
            <w:tcW w:w="2190"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rPr>
                <w:sz w:val="22"/>
                <w:szCs w:val="22"/>
              </w:rPr>
            </w:pPr>
            <w:r>
              <w:rPr>
                <w:rFonts w:hint="eastAsia"/>
                <w:sz w:val="22"/>
                <w:szCs w:val="22"/>
              </w:rPr>
              <w:t>组织：如图：</w:t>
            </w:r>
          </w:p>
          <w:tbl>
            <w:tblPr>
              <w:tblStyle w:val="15"/>
              <w:tblpPr w:leftFromText="180" w:rightFromText="180" w:vertAnchor="text" w:horzAnchor="page" w:tblpX="66" w:tblpY="3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80"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w:t>
                  </w:r>
                </w:p>
                <w:p>
                  <w:pPr>
                    <w:rPr>
                      <w:sz w:val="22"/>
                      <w:szCs w:val="22"/>
                    </w:rPr>
                  </w:pPr>
                  <w:r>
                    <w:rPr>
                      <w:rFonts w:hint="eastAsia"/>
                      <w:sz w:val="22"/>
                      <w:szCs w:val="22"/>
                    </w:rPr>
                    <w:t>﹡﹡﹡﹡</w:t>
                  </w:r>
                </w:p>
                <w:p>
                  <w:pPr>
                    <w:rPr>
                      <w:sz w:val="22"/>
                      <w:szCs w:val="22"/>
                    </w:rPr>
                  </w:pPr>
                  <w:r>
                    <w:rPr>
                      <w:rFonts w:hint="eastAsia"/>
                      <w:sz w:val="22"/>
                      <w:szCs w:val="22"/>
                    </w:rPr>
                    <w:t>﹡﹡﹡﹡</w:t>
                  </w:r>
                </w:p>
                <w:p>
                  <w:pPr>
                    <w:rPr>
                      <w:sz w:val="22"/>
                      <w:szCs w:val="22"/>
                    </w:rPr>
                  </w:pPr>
                  <w:r>
                    <w:rPr>
                      <w:rFonts w:hint="eastAsia"/>
                      <w:sz w:val="22"/>
                      <w:szCs w:val="22"/>
                    </w:rPr>
                    <w:t>﹡﹡﹡﹡</w:t>
                  </w:r>
                </w:p>
                <w:p>
                  <w:pPr>
                    <w:rPr>
                      <w:sz w:val="22"/>
                      <w:szCs w:val="22"/>
                    </w:rPr>
                  </w:pPr>
                  <w:r>
                    <w:rPr>
                      <w:rFonts w:hint="eastAsia"/>
                      <w:sz w:val="22"/>
                      <w:szCs w:val="22"/>
                    </w:rPr>
                    <w:t>﹡﹡﹡﹡</w:t>
                  </w:r>
                </w:p>
              </w:tc>
              <w:tc>
                <w:tcPr>
                  <w:tcW w:w="2592" w:type="dxa"/>
                  <w:tcBorders>
                    <w:top w:val="single" w:color="auto" w:sz="4" w:space="0"/>
                    <w:left w:val="single" w:color="auto" w:sz="4" w:space="0"/>
                    <w:bottom w:val="single" w:color="auto" w:sz="4" w:space="0"/>
                    <w:right w:val="single" w:color="auto" w:sz="4" w:space="0"/>
                  </w:tcBorders>
                  <w:noWrap w:val="0"/>
                  <w:vAlign w:val="top"/>
                </w:tcPr>
                <w:p>
                  <w:pPr>
                    <w:widowControl/>
                    <w:jc w:val="left"/>
                    <w:rPr>
                      <w:sz w:val="22"/>
                      <w:szCs w:val="22"/>
                    </w:rPr>
                  </w:pPr>
                </w:p>
                <w:p>
                  <w:pPr>
                    <w:widowControl/>
                    <w:jc w:val="left"/>
                    <w:rPr>
                      <w:sz w:val="22"/>
                      <w:szCs w:val="22"/>
                    </w:rPr>
                  </w:pPr>
                </w:p>
                <w:p>
                  <w:pPr>
                    <w:widowControl/>
                    <w:jc w:val="left"/>
                    <w:rPr>
                      <w:sz w:val="22"/>
                      <w:szCs w:val="22"/>
                    </w:rPr>
                  </w:pPr>
                </w:p>
                <w:p>
                  <w:pPr>
                    <w:widowControl/>
                    <w:jc w:val="left"/>
                    <w:rPr>
                      <w:sz w:val="22"/>
                      <w:szCs w:val="22"/>
                    </w:rPr>
                  </w:pPr>
                </w:p>
                <w:p>
                  <w:pPr>
                    <w:rPr>
                      <w:sz w:val="22"/>
                      <w:szCs w:val="22"/>
                    </w:rPr>
                  </w:pPr>
                </w:p>
              </w:tc>
            </w:tr>
          </w:tbl>
          <w:p>
            <w:pPr>
              <w:ind w:left="1320" w:hanging="1320" w:hangingChars="600"/>
              <w:rPr>
                <w:sz w:val="22"/>
                <w:szCs w:val="22"/>
              </w:rPr>
            </w:pPr>
          </w:p>
          <w:p>
            <w:pPr>
              <w:ind w:left="1320" w:hanging="1320" w:hangingChars="600"/>
              <w:rPr>
                <w:sz w:val="22"/>
                <w:szCs w:val="22"/>
              </w:rPr>
            </w:pPr>
            <w:r>
              <w:rPr>
                <w:rFonts w:hint="eastAsia"/>
                <w:sz w:val="22"/>
                <w:szCs w:val="22"/>
              </w:rPr>
              <w:t>教学步骤：</w:t>
            </w:r>
            <w:r>
              <w:rPr>
                <w:sz w:val="22"/>
                <w:szCs w:val="22"/>
              </w:rPr>
              <w:t>1</w:t>
            </w:r>
            <w:r>
              <w:rPr>
                <w:rFonts w:hint="eastAsia"/>
                <w:sz w:val="22"/>
                <w:szCs w:val="22"/>
              </w:rPr>
              <w:t>误动作</w:t>
            </w:r>
          </w:p>
          <w:p>
            <w:pPr>
              <w:rPr>
                <w:sz w:val="22"/>
                <w:szCs w:val="22"/>
              </w:rPr>
            </w:pPr>
            <w:r>
              <w:rPr>
                <w:rFonts w:hint="eastAsia"/>
                <w:sz w:val="22"/>
                <w:szCs w:val="22"/>
              </w:rPr>
              <w:t>将全班分成若干组，带球跑</w:t>
            </w:r>
            <w:r>
              <w:rPr>
                <w:sz w:val="22"/>
                <w:szCs w:val="22"/>
              </w:rPr>
              <w:t>20</w:t>
            </w:r>
            <w:r>
              <w:rPr>
                <w:rFonts w:hint="eastAsia"/>
                <w:sz w:val="22"/>
                <w:szCs w:val="22"/>
              </w:rPr>
              <w:t>米在运回来</w:t>
            </w:r>
          </w:p>
          <w:p>
            <w:pPr>
              <w:ind w:left="880" w:hanging="880" w:hangingChars="400"/>
              <w:jc w:val="left"/>
              <w:rPr>
                <w:sz w:val="22"/>
                <w:szCs w:val="22"/>
              </w:rPr>
            </w:pPr>
            <w:r>
              <w:rPr>
                <w:rFonts w:hint="eastAsia"/>
                <w:sz w:val="22"/>
                <w:szCs w:val="22"/>
              </w:rPr>
              <w:t>要求：</w:t>
            </w:r>
          </w:p>
          <w:p>
            <w:pPr>
              <w:ind w:left="880" w:hanging="880" w:hangingChars="400"/>
              <w:jc w:val="left"/>
              <w:rPr>
                <w:sz w:val="22"/>
                <w:szCs w:val="22"/>
              </w:rPr>
            </w:pPr>
          </w:p>
          <w:p>
            <w:pPr>
              <w:ind w:left="880" w:hanging="880" w:hangingChars="400"/>
              <w:jc w:val="left"/>
              <w:rPr>
                <w:rFonts w:ascii="宋体" w:hAnsi="宋体" w:cs="宋体"/>
                <w:kern w:val="0"/>
                <w:sz w:val="22"/>
                <w:szCs w:val="22"/>
              </w:rPr>
            </w:pPr>
          </w:p>
        </w:tc>
        <w:tc>
          <w:tcPr>
            <w:tcW w:w="1570" w:type="dxa"/>
            <w:vMerge w:val="restart"/>
            <w:tcBorders>
              <w:top w:val="single" w:color="auto" w:sz="4" w:space="0"/>
              <w:left w:val="single" w:color="auto" w:sz="4" w:space="0"/>
              <w:right w:val="single" w:color="auto" w:sz="8" w:space="0"/>
            </w:tcBorders>
            <w:noWrap w:val="0"/>
            <w:vAlign w:val="top"/>
          </w:tcPr>
          <w:p>
            <w:pPr>
              <w:widowControl/>
              <w:jc w:val="left"/>
              <w:rPr>
                <w:rFonts w:ascii="宋体" w:hAnsi="宋体" w:cs="宋体"/>
                <w:kern w:val="0"/>
                <w:sz w:val="22"/>
                <w:szCs w:val="22"/>
              </w:rPr>
            </w:pPr>
          </w:p>
        </w:tc>
      </w:tr>
      <w:tr>
        <w:tblPrEx>
          <w:tblCellMar>
            <w:top w:w="0" w:type="dxa"/>
            <w:left w:w="0" w:type="dxa"/>
            <w:bottom w:w="0" w:type="dxa"/>
            <w:right w:w="0" w:type="dxa"/>
          </w:tblCellMar>
        </w:tblPrEx>
        <w:trPr>
          <w:trHeight w:val="2372"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jc w:val="center"/>
              <w:rPr>
                <w:rFonts w:hint="eastAsia"/>
                <w:sz w:val="22"/>
                <w:szCs w:val="22"/>
              </w:rPr>
            </w:pPr>
          </w:p>
          <w:p>
            <w:pPr>
              <w:jc w:val="center"/>
              <w:rPr>
                <w:rFonts w:hint="eastAsia"/>
                <w:sz w:val="22"/>
                <w:szCs w:val="22"/>
              </w:rPr>
            </w:pPr>
          </w:p>
          <w:p>
            <w:pPr>
              <w:jc w:val="center"/>
              <w:rPr>
                <w:rFonts w:hint="eastAsia"/>
                <w:sz w:val="22"/>
                <w:szCs w:val="22"/>
              </w:rPr>
            </w:pPr>
          </w:p>
          <w:p>
            <w:pPr>
              <w:jc w:val="center"/>
              <w:rPr>
                <w:rFonts w:hint="eastAsia"/>
                <w:sz w:val="22"/>
                <w:szCs w:val="22"/>
              </w:rPr>
            </w:pPr>
            <w:r>
              <w:rPr>
                <w:rFonts w:hint="eastAsia"/>
                <w:sz w:val="22"/>
                <w:szCs w:val="22"/>
              </w:rPr>
              <w:t>准</w:t>
            </w:r>
          </w:p>
          <w:p>
            <w:pPr>
              <w:jc w:val="center"/>
              <w:rPr>
                <w:rFonts w:hint="eastAsia"/>
                <w:sz w:val="22"/>
                <w:szCs w:val="22"/>
              </w:rPr>
            </w:pPr>
          </w:p>
          <w:p>
            <w:pPr>
              <w:jc w:val="center"/>
              <w:rPr>
                <w:rFonts w:hint="eastAsia"/>
                <w:sz w:val="22"/>
                <w:szCs w:val="22"/>
              </w:rPr>
            </w:pPr>
            <w:r>
              <w:rPr>
                <w:rFonts w:hint="eastAsia"/>
                <w:sz w:val="22"/>
                <w:szCs w:val="22"/>
              </w:rPr>
              <w:t>备</w:t>
            </w:r>
          </w:p>
          <w:p>
            <w:pPr>
              <w:jc w:val="center"/>
              <w:rPr>
                <w:rFonts w:hint="eastAsia"/>
                <w:sz w:val="22"/>
                <w:szCs w:val="22"/>
              </w:rPr>
            </w:pPr>
          </w:p>
          <w:p>
            <w:pPr>
              <w:jc w:val="center"/>
              <w:rPr>
                <w:rFonts w:hint="eastAsia"/>
                <w:sz w:val="22"/>
                <w:szCs w:val="22"/>
              </w:rPr>
            </w:pPr>
            <w:r>
              <w:rPr>
                <w:rFonts w:hint="eastAsia"/>
                <w:sz w:val="22"/>
                <w:szCs w:val="22"/>
              </w:rPr>
              <w:t>部</w:t>
            </w:r>
          </w:p>
          <w:p>
            <w:pPr>
              <w:jc w:val="center"/>
              <w:rPr>
                <w:rFonts w:hint="eastAsia"/>
                <w:sz w:val="22"/>
                <w:szCs w:val="22"/>
              </w:rPr>
            </w:pPr>
          </w:p>
          <w:p>
            <w:pPr>
              <w:jc w:val="center"/>
              <w:rPr>
                <w:rFonts w:ascii="宋体" w:hAnsi="宋体" w:cs="宋体"/>
                <w:kern w:val="0"/>
                <w:sz w:val="22"/>
                <w:szCs w:val="22"/>
              </w:rPr>
            </w:pPr>
            <w:r>
              <w:rPr>
                <w:rFonts w:hint="eastAsia"/>
                <w:sz w:val="22"/>
                <w:szCs w:val="22"/>
              </w:rPr>
              <w:t>分</w:t>
            </w:r>
          </w:p>
        </w:tc>
        <w:tc>
          <w:tcPr>
            <w:tcW w:w="1178"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numPr>
                <w:ilvl w:val="0"/>
                <w:numId w:val="35"/>
              </w:numPr>
              <w:rPr>
                <w:sz w:val="22"/>
                <w:szCs w:val="22"/>
              </w:rPr>
            </w:pPr>
            <w:r>
              <w:rPr>
                <w:rFonts w:hint="eastAsia"/>
                <w:sz w:val="22"/>
                <w:szCs w:val="22"/>
              </w:rPr>
              <w:t>慢跑4</w:t>
            </w:r>
            <w:r>
              <w:rPr>
                <w:sz w:val="22"/>
                <w:szCs w:val="22"/>
              </w:rPr>
              <w:t>00</w:t>
            </w:r>
            <w:r>
              <w:rPr>
                <w:rFonts w:hint="eastAsia"/>
                <w:sz w:val="22"/>
                <w:szCs w:val="22"/>
              </w:rPr>
              <w:t>米</w:t>
            </w:r>
          </w:p>
          <w:p>
            <w:pPr>
              <w:rPr>
                <w:rFonts w:ascii="宋体" w:hAnsi="宋体" w:cs="宋体"/>
                <w:kern w:val="0"/>
                <w:sz w:val="22"/>
                <w:szCs w:val="22"/>
              </w:rPr>
            </w:pPr>
          </w:p>
        </w:tc>
        <w:tc>
          <w:tcPr>
            <w:tcW w:w="324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rPr>
                <w:sz w:val="22"/>
                <w:szCs w:val="22"/>
              </w:rPr>
            </w:pPr>
            <w:r>
              <w:rPr>
                <w:rFonts w:hint="eastAsia"/>
                <w:sz w:val="22"/>
                <w:szCs w:val="22"/>
              </w:rPr>
              <w:t>组织：学生两路纵队绕操场慢跑</w:t>
            </w:r>
          </w:p>
          <w:p>
            <w:pPr>
              <w:rPr>
                <w:sz w:val="22"/>
                <w:szCs w:val="22"/>
              </w:rPr>
            </w:pPr>
          </w:p>
          <w:p>
            <w:pPr>
              <w:ind w:firstLine="660" w:firstLineChars="300"/>
              <w:rPr>
                <w:sz w:val="22"/>
                <w:szCs w:val="22"/>
              </w:rPr>
            </w:pPr>
            <w:r>
              <w:rPr>
                <w:sz w:val="22"/>
                <w:szCs w:val="22"/>
              </w:rPr>
              <w:t xml:space="preserve">* * * * * * * * * * * * * * </w:t>
            </w:r>
          </w:p>
          <w:p>
            <w:pPr>
              <w:rPr>
                <w:sz w:val="22"/>
                <w:szCs w:val="22"/>
              </w:rPr>
            </w:pPr>
            <w:r>
              <w:rPr>
                <w:sz w:val="22"/>
                <w:szCs w:val="22"/>
              </w:rPr>
              <w:t xml:space="preserve">      * * * * * * * * * * * * * * </w:t>
            </w:r>
          </w:p>
          <w:p>
            <w:pPr>
              <w:rPr>
                <w:sz w:val="22"/>
                <w:szCs w:val="22"/>
              </w:rPr>
            </w:pPr>
            <w:r>
              <w:rPr>
                <w:sz w:val="22"/>
                <w:szCs w:val="22"/>
              </w:rPr>
              <w:t xml:space="preserve">              </w:t>
            </w:r>
            <w:r>
              <w:rPr>
                <w:rFonts w:hint="eastAsia" w:ascii="宋体" w:hAnsi="宋体"/>
                <w:sz w:val="22"/>
                <w:szCs w:val="22"/>
              </w:rPr>
              <w:t>△</w:t>
            </w:r>
          </w:p>
          <w:p>
            <w:pPr>
              <w:rPr>
                <w:sz w:val="22"/>
                <w:szCs w:val="22"/>
              </w:rPr>
            </w:pPr>
            <w:r>
              <w:rPr>
                <w:rFonts w:hint="eastAsia"/>
                <w:sz w:val="22"/>
                <w:szCs w:val="22"/>
              </w:rPr>
              <w:t>要求：</w:t>
            </w:r>
            <w:r>
              <w:rPr>
                <w:sz w:val="22"/>
                <w:szCs w:val="22"/>
              </w:rPr>
              <w:t>1</w:t>
            </w:r>
            <w:r>
              <w:rPr>
                <w:rFonts w:hint="eastAsia"/>
                <w:sz w:val="22"/>
                <w:szCs w:val="22"/>
              </w:rPr>
              <w:t>保持队的整齐、安静</w:t>
            </w:r>
          </w:p>
          <w:p>
            <w:pPr>
              <w:rPr>
                <w:rFonts w:ascii="宋体" w:hAnsi="宋体" w:cs="宋体"/>
                <w:kern w:val="0"/>
                <w:sz w:val="22"/>
                <w:szCs w:val="22"/>
              </w:rPr>
            </w:pPr>
            <w:r>
              <w:rPr>
                <w:sz w:val="22"/>
                <w:szCs w:val="22"/>
              </w:rPr>
              <w:t xml:space="preserve">      2</w:t>
            </w:r>
            <w:r>
              <w:rPr>
                <w:rFonts w:hint="eastAsia"/>
                <w:sz w:val="22"/>
                <w:szCs w:val="22"/>
              </w:rPr>
              <w:t>速度中速</w:t>
            </w:r>
            <w:r>
              <w:rPr>
                <w:sz w:val="22"/>
                <w:szCs w:val="22"/>
              </w:rPr>
              <w:t xml:space="preserve">      </w:t>
            </w:r>
          </w:p>
        </w:tc>
        <w:tc>
          <w:tcPr>
            <w:tcW w:w="2190"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ind w:left="880" w:hanging="880" w:hangingChars="400"/>
              <w:rPr>
                <w:rFonts w:ascii="宋体" w:hAnsi="宋体" w:cs="宋体"/>
                <w:kern w:val="0"/>
                <w:sz w:val="22"/>
                <w:szCs w:val="22"/>
              </w:rPr>
            </w:pPr>
          </w:p>
        </w:tc>
        <w:tc>
          <w:tcPr>
            <w:tcW w:w="1570" w:type="dxa"/>
            <w:vMerge w:val="continue"/>
            <w:tcBorders>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2"/>
                <w:szCs w:val="22"/>
              </w:rPr>
            </w:pPr>
          </w:p>
        </w:tc>
      </w:tr>
      <w:tr>
        <w:tblPrEx>
          <w:tblCellMar>
            <w:top w:w="0" w:type="dxa"/>
            <w:left w:w="0" w:type="dxa"/>
            <w:bottom w:w="0" w:type="dxa"/>
            <w:right w:w="0" w:type="dxa"/>
          </w:tblCellMar>
        </w:tblPrEx>
        <w:trPr>
          <w:trHeight w:val="4101"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hint="eastAsia"/>
                <w:sz w:val="22"/>
                <w:szCs w:val="22"/>
              </w:rPr>
            </w:pPr>
          </w:p>
          <w:p>
            <w:pPr>
              <w:rPr>
                <w:rFonts w:hint="eastAsia"/>
                <w:sz w:val="22"/>
                <w:szCs w:val="22"/>
              </w:rPr>
            </w:pPr>
          </w:p>
          <w:p>
            <w:pPr>
              <w:rPr>
                <w:rFonts w:hint="eastAsia"/>
                <w:sz w:val="22"/>
                <w:szCs w:val="22"/>
              </w:rPr>
            </w:pPr>
          </w:p>
          <w:p>
            <w:pPr>
              <w:rPr>
                <w:rFonts w:hint="eastAsia"/>
                <w:sz w:val="22"/>
                <w:szCs w:val="22"/>
              </w:rPr>
            </w:pPr>
          </w:p>
          <w:p>
            <w:pPr>
              <w:rPr>
                <w:rFonts w:hint="eastAsia"/>
                <w:sz w:val="22"/>
                <w:szCs w:val="22"/>
              </w:rPr>
            </w:pPr>
            <w:r>
              <w:rPr>
                <w:rFonts w:hint="eastAsia"/>
                <w:sz w:val="22"/>
                <w:szCs w:val="22"/>
              </w:rPr>
              <w:t>基</w:t>
            </w:r>
          </w:p>
          <w:p>
            <w:pPr>
              <w:rPr>
                <w:rFonts w:hint="eastAsia"/>
                <w:sz w:val="22"/>
                <w:szCs w:val="22"/>
              </w:rPr>
            </w:pPr>
          </w:p>
          <w:p>
            <w:pPr>
              <w:rPr>
                <w:rFonts w:hint="eastAsia"/>
                <w:sz w:val="22"/>
                <w:szCs w:val="22"/>
              </w:rPr>
            </w:pPr>
          </w:p>
          <w:p>
            <w:pPr>
              <w:rPr>
                <w:rFonts w:hint="eastAsia"/>
                <w:sz w:val="22"/>
                <w:szCs w:val="22"/>
              </w:rPr>
            </w:pPr>
            <w:r>
              <w:rPr>
                <w:rFonts w:hint="eastAsia"/>
                <w:sz w:val="22"/>
                <w:szCs w:val="22"/>
              </w:rPr>
              <w:t>本</w:t>
            </w:r>
          </w:p>
          <w:p>
            <w:pPr>
              <w:rPr>
                <w:rFonts w:hint="eastAsia"/>
                <w:sz w:val="22"/>
                <w:szCs w:val="22"/>
              </w:rPr>
            </w:pPr>
          </w:p>
          <w:p>
            <w:pPr>
              <w:rPr>
                <w:rFonts w:hint="eastAsia"/>
                <w:sz w:val="22"/>
                <w:szCs w:val="22"/>
              </w:rPr>
            </w:pPr>
          </w:p>
          <w:p>
            <w:pPr>
              <w:rPr>
                <w:rFonts w:hint="eastAsia"/>
                <w:sz w:val="22"/>
                <w:szCs w:val="22"/>
              </w:rPr>
            </w:pPr>
            <w:r>
              <w:rPr>
                <w:rFonts w:hint="eastAsia"/>
                <w:sz w:val="22"/>
                <w:szCs w:val="22"/>
              </w:rPr>
              <w:t>部</w:t>
            </w:r>
          </w:p>
          <w:p>
            <w:pPr>
              <w:rPr>
                <w:rFonts w:hint="eastAsia"/>
                <w:sz w:val="22"/>
                <w:szCs w:val="22"/>
              </w:rPr>
            </w:pPr>
          </w:p>
          <w:p>
            <w:pPr>
              <w:rPr>
                <w:rFonts w:hint="eastAsia"/>
                <w:sz w:val="22"/>
                <w:szCs w:val="22"/>
              </w:rPr>
            </w:pPr>
          </w:p>
          <w:p>
            <w:pPr>
              <w:rPr>
                <w:rFonts w:hint="eastAsia"/>
                <w:sz w:val="22"/>
                <w:szCs w:val="22"/>
              </w:rPr>
            </w:pPr>
            <w:r>
              <w:rPr>
                <w:rFonts w:hint="eastAsia"/>
                <w:sz w:val="22"/>
                <w:szCs w:val="22"/>
              </w:rPr>
              <w:t>分</w:t>
            </w:r>
          </w:p>
        </w:tc>
        <w:tc>
          <w:tcPr>
            <w:tcW w:w="1178"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pStyle w:val="13"/>
              <w:rPr>
                <w:sz w:val="22"/>
                <w:szCs w:val="22"/>
              </w:rPr>
            </w:pPr>
            <w:r>
              <w:rPr>
                <w:sz w:val="22"/>
                <w:szCs w:val="22"/>
              </w:rPr>
              <w:t>一：球性练习★原地颠球自己手坠的下落球。★原地拉挑球练习。★原地拉挑球接着进行颠球。★原地拉挑球接着两只脚交替颠球。</w:t>
            </w:r>
          </w:p>
        </w:tc>
        <w:tc>
          <w:tcPr>
            <w:tcW w:w="324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numPr>
                <w:ilvl w:val="0"/>
                <w:numId w:val="35"/>
              </w:numPr>
              <w:rPr>
                <w:sz w:val="22"/>
                <w:szCs w:val="22"/>
              </w:rPr>
            </w:pPr>
            <w:r>
              <w:rPr>
                <w:rFonts w:hint="eastAsia"/>
                <w:sz w:val="22"/>
                <w:szCs w:val="22"/>
              </w:rPr>
              <w:t>脚背正面运球练习</w:t>
            </w:r>
          </w:p>
          <w:p>
            <w:pPr>
              <w:rPr>
                <w:sz w:val="22"/>
                <w:szCs w:val="22"/>
              </w:rPr>
            </w:pPr>
            <w:r>
              <w:rPr>
                <w:rFonts w:hint="eastAsia"/>
                <w:sz w:val="22"/>
                <w:szCs w:val="22"/>
              </w:rPr>
              <w:t>动作要领：跑动中运球脚提起时踝关节弯曲，脚跟提起，再迈步前伸着地前，用脚被正面推拨球前进</w:t>
            </w:r>
          </w:p>
          <w:p>
            <w:pPr>
              <w:rPr>
                <w:sz w:val="22"/>
                <w:szCs w:val="22"/>
              </w:rPr>
            </w:pPr>
          </w:p>
          <w:p>
            <w:pPr>
              <w:numPr>
                <w:ilvl w:val="0"/>
                <w:numId w:val="35"/>
              </w:numPr>
              <w:rPr>
                <w:sz w:val="22"/>
                <w:szCs w:val="22"/>
              </w:rPr>
            </w:pPr>
            <w:r>
              <w:rPr>
                <w:rFonts w:hint="eastAsia"/>
                <w:sz w:val="22"/>
                <w:szCs w:val="22"/>
              </w:rPr>
              <w:t>游戏：抱球跑</w:t>
            </w:r>
          </w:p>
          <w:p>
            <w:pPr>
              <w:rPr>
                <w:rFonts w:ascii="宋体" w:hAnsi="宋体" w:cs="宋体"/>
                <w:kern w:val="0"/>
                <w:sz w:val="22"/>
                <w:szCs w:val="22"/>
              </w:rPr>
            </w:pPr>
            <w:r>
              <w:rPr>
                <w:rFonts w:hint="eastAsia"/>
                <w:sz w:val="22"/>
                <w:szCs w:val="22"/>
              </w:rPr>
              <w:t>游戏方法：排成人数相同的纵队，在排头前各放三个球，听到信号后马上将球抱起跑至预定的目标将球放下，然后跑回原处。下个同学在快跑将球抱回交给下一个同学，依次进行，先完成的小组获胜</w:t>
            </w:r>
          </w:p>
        </w:tc>
        <w:tc>
          <w:tcPr>
            <w:tcW w:w="2190"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ind w:left="1320" w:hanging="1320" w:hangingChars="600"/>
              <w:rPr>
                <w:sz w:val="22"/>
                <w:szCs w:val="22"/>
              </w:rPr>
            </w:pPr>
            <w:r>
              <w:rPr>
                <w:rFonts w:hint="eastAsia"/>
                <w:sz w:val="22"/>
                <w:szCs w:val="22"/>
              </w:rPr>
              <w:t>一组织：如图</w:t>
            </w:r>
          </w:p>
          <w:tbl>
            <w:tblPr>
              <w:tblStyle w:val="15"/>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680" w:hRule="atLeast"/>
              </w:trPr>
              <w:tc>
                <w:tcPr>
                  <w:tcW w:w="1268"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w:t>
                  </w:r>
                </w:p>
                <w:p>
                  <w:pPr>
                    <w:rPr>
                      <w:sz w:val="22"/>
                      <w:szCs w:val="22"/>
                    </w:rPr>
                  </w:pPr>
                  <w:r>
                    <w:rPr>
                      <w:sz w:val="22"/>
                      <w:szCs w:val="22"/>
                    </w:rPr>
                    <mc:AlternateContent>
                      <mc:Choice Requires="wps">
                        <w:drawing>
                          <wp:anchor distT="0" distB="0" distL="114300" distR="114300" simplePos="0" relativeHeight="251704320" behindDoc="0" locked="0" layoutInCell="1" allowOverlap="1">
                            <wp:simplePos x="0" y="0"/>
                            <wp:positionH relativeFrom="column">
                              <wp:posOffset>-78105</wp:posOffset>
                            </wp:positionH>
                            <wp:positionV relativeFrom="paragraph">
                              <wp:posOffset>23495</wp:posOffset>
                            </wp:positionV>
                            <wp:extent cx="1257300" cy="0"/>
                            <wp:effectExtent l="0" t="38100" r="7620" b="38100"/>
                            <wp:wrapNone/>
                            <wp:docPr id="59" name="直线 302"/>
                            <wp:cNvGraphicFramePr/>
                            <a:graphic xmlns:a="http://schemas.openxmlformats.org/drawingml/2006/main">
                              <a:graphicData uri="http://schemas.microsoft.com/office/word/2010/wordprocessingShape">
                                <wps:wsp>
                                  <wps:cNvSpPr/>
                                  <wps:spPr>
                                    <a:xfrm>
                                      <a:off x="0" y="0"/>
                                      <a:ext cx="1257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2" o:spid="_x0000_s1026" o:spt="20" style="position:absolute;left:0pt;margin-left:-6.15pt;margin-top:1.85pt;height:0pt;width:99pt;z-index:251704320;mso-width-relative:page;mso-height-relative:page;" filled="f" stroked="t" coordsize="21600,21600" o:gfxdata="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2Bgb9YAAAAHAQAADwAAAAAAAAABACAAAAAiAAAAZHJzL2Rvd25yZXYueG1sUEsBAhQAFAAA&#10;AAgAh07iQOMp+/HxAQAA4gMAAA4AAAAAAAAAAQAgAAAAJQEAAGRycy9lMm9Eb2MueG1sUEsFBgAA&#10;AAAGAAYAWQEAAIgFAAAAAA==&#10;">
                            <v:fill on="f" focussize="0,0"/>
                            <v:stroke color="#000000" joinstyle="round" endarrow="block"/>
                            <v:imagedata o:title=""/>
                            <o:lock v:ext="edit" aspectratio="f"/>
                          </v:line>
                        </w:pict>
                      </mc:Fallback>
                    </mc:AlternateContent>
                  </w:r>
                  <w:r>
                    <w:rPr>
                      <w:rFonts w:hint="eastAsia"/>
                      <w:sz w:val="22"/>
                      <w:szCs w:val="22"/>
                    </w:rPr>
                    <w:t>﹡﹡﹡﹡</w:t>
                  </w:r>
                </w:p>
                <w:p>
                  <w:pPr>
                    <w:rPr>
                      <w:sz w:val="22"/>
                      <w:szCs w:val="22"/>
                    </w:rPr>
                  </w:pPr>
                  <w:r>
                    <w:rPr>
                      <w:sz w:val="22"/>
                      <w:szCs w:val="22"/>
                    </w:rPr>
                    <mc:AlternateContent>
                      <mc:Choice Requires="wps">
                        <w:drawing>
                          <wp:anchor distT="0" distB="0" distL="114300" distR="114300" simplePos="0" relativeHeight="251705344" behindDoc="0" locked="0" layoutInCell="1" allowOverlap="1">
                            <wp:simplePos x="0" y="0"/>
                            <wp:positionH relativeFrom="column">
                              <wp:posOffset>-97155</wp:posOffset>
                            </wp:positionH>
                            <wp:positionV relativeFrom="paragraph">
                              <wp:posOffset>198755</wp:posOffset>
                            </wp:positionV>
                            <wp:extent cx="1257300" cy="0"/>
                            <wp:effectExtent l="0" t="38100" r="7620" b="38100"/>
                            <wp:wrapNone/>
                            <wp:docPr id="60" name="直线 303"/>
                            <wp:cNvGraphicFramePr/>
                            <a:graphic xmlns:a="http://schemas.openxmlformats.org/drawingml/2006/main">
                              <a:graphicData uri="http://schemas.microsoft.com/office/word/2010/wordprocessingShape">
                                <wps:wsp>
                                  <wps:cNvSpPr/>
                                  <wps:spPr>
                                    <a:xfrm>
                                      <a:off x="0" y="0"/>
                                      <a:ext cx="1257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3" o:spid="_x0000_s1026" o:spt="20" style="position:absolute;left:0pt;margin-left:-7.65pt;margin-top:15.65pt;height:0pt;width:99pt;z-index:251705344;mso-width-relative:page;mso-height-relative:page;" filled="f" stroked="t" coordsize="21600,21600" o:gfxdata="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yAvu2QAAAAkBAAAPAAAAAAAAAAEAIAAAACIAAABkcnMvZG93bnJldi54bWxQSwECFAAU&#10;AAAACACHTuJACrwI3PABAADiAwAADgAAAAAAAAABACAAAAAoAQAAZHJzL2Uyb0RvYy54bWxQSwUG&#10;AAAAAAYABgBZAQAAigUAAAAA&#10;">
                            <v:fill on="f" focussize="0,0"/>
                            <v:stroke color="#000000" joinstyle="round" endarrow="block"/>
                            <v:imagedata o:title=""/>
                            <o:lock v:ext="edit" aspectratio="f"/>
                          </v:line>
                        </w:pict>
                      </mc:Fallback>
                    </mc:AlternateContent>
                  </w:r>
                  <w:r>
                    <w:rPr>
                      <w:rFonts w:hint="eastAsia"/>
                      <w:sz w:val="22"/>
                      <w:szCs w:val="22"/>
                    </w:rPr>
                    <w:t>﹡﹡﹡﹡</w:t>
                  </w:r>
                </w:p>
                <w:p>
                  <w:pPr>
                    <w:rPr>
                      <w:sz w:val="22"/>
                      <w:szCs w:val="22"/>
                    </w:rPr>
                  </w:pPr>
                  <w:r>
                    <w:rPr>
                      <w:rFonts w:hint="eastAsia"/>
                      <w:sz w:val="22"/>
                      <w:szCs w:val="22"/>
                    </w:rPr>
                    <w:t>﹡﹡﹡﹡</w:t>
                  </w:r>
                </w:p>
                <w:p>
                  <w:pPr>
                    <w:rPr>
                      <w:sz w:val="22"/>
                      <w:szCs w:val="22"/>
                    </w:rPr>
                  </w:pPr>
                  <w:r>
                    <w:rPr>
                      <w:rFonts w:hint="eastAsia"/>
                      <w:sz w:val="22"/>
                      <w:szCs w:val="22"/>
                    </w:rPr>
                    <w:t>﹡﹡﹡﹡</w:t>
                  </w:r>
                </w:p>
              </w:tc>
              <w:tc>
                <w:tcPr>
                  <w:tcW w:w="2512" w:type="dxa"/>
                  <w:tcBorders>
                    <w:top w:val="single" w:color="auto" w:sz="4" w:space="0"/>
                    <w:left w:val="single" w:color="auto" w:sz="4" w:space="0"/>
                    <w:bottom w:val="single" w:color="auto" w:sz="4" w:space="0"/>
                    <w:right w:val="single" w:color="auto" w:sz="4" w:space="0"/>
                  </w:tcBorders>
                  <w:noWrap w:val="0"/>
                  <w:vAlign w:val="top"/>
                </w:tcPr>
                <w:p>
                  <w:pPr>
                    <w:widowControl/>
                    <w:jc w:val="left"/>
                    <w:rPr>
                      <w:sz w:val="22"/>
                      <w:szCs w:val="22"/>
                    </w:rPr>
                  </w:pPr>
                </w:p>
                <w:p>
                  <w:pPr>
                    <w:widowControl/>
                    <w:jc w:val="left"/>
                    <w:rPr>
                      <w:sz w:val="22"/>
                      <w:szCs w:val="22"/>
                    </w:rPr>
                  </w:pPr>
                </w:p>
                <w:p>
                  <w:pPr>
                    <w:widowControl/>
                    <w:jc w:val="left"/>
                    <w:rPr>
                      <w:sz w:val="22"/>
                      <w:szCs w:val="22"/>
                    </w:rPr>
                  </w:pPr>
                </w:p>
                <w:p>
                  <w:pPr>
                    <w:widowControl/>
                    <w:jc w:val="left"/>
                    <w:rPr>
                      <w:sz w:val="22"/>
                      <w:szCs w:val="22"/>
                    </w:rPr>
                  </w:pPr>
                </w:p>
                <w:p>
                  <w:pPr>
                    <w:rPr>
                      <w:sz w:val="22"/>
                      <w:szCs w:val="22"/>
                    </w:rPr>
                  </w:pPr>
                </w:p>
              </w:tc>
            </w:tr>
          </w:tbl>
          <w:p>
            <w:pPr>
              <w:ind w:left="880" w:hanging="880" w:hangingChars="400"/>
              <w:jc w:val="left"/>
              <w:rPr>
                <w:sz w:val="22"/>
                <w:szCs w:val="22"/>
              </w:rPr>
            </w:pPr>
            <w:r>
              <w:rPr>
                <w:rFonts w:hint="eastAsia"/>
                <w:sz w:val="22"/>
                <w:szCs w:val="22"/>
              </w:rPr>
              <w:t>教法：教师讲解游戏方法和规则</w:t>
            </w:r>
          </w:p>
          <w:p>
            <w:pPr>
              <w:ind w:left="880" w:hanging="880" w:hangingChars="400"/>
              <w:jc w:val="left"/>
              <w:rPr>
                <w:sz w:val="22"/>
                <w:szCs w:val="22"/>
              </w:rPr>
            </w:pPr>
            <w:r>
              <w:rPr>
                <w:rFonts w:hint="eastAsia"/>
                <w:sz w:val="22"/>
                <w:szCs w:val="22"/>
              </w:rPr>
              <w:t>要求：必须将球一次全放到指定位置</w:t>
            </w:r>
          </w:p>
          <w:p>
            <w:pPr>
              <w:ind w:left="880" w:hanging="880" w:hangingChars="400"/>
              <w:rPr>
                <w:rFonts w:ascii="宋体" w:hAnsi="宋体" w:cs="宋体"/>
                <w:kern w:val="0"/>
                <w:sz w:val="22"/>
                <w:szCs w:val="22"/>
              </w:rPr>
            </w:pPr>
          </w:p>
        </w:tc>
        <w:tc>
          <w:tcPr>
            <w:tcW w:w="1570"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2"/>
                <w:szCs w:val="22"/>
              </w:rPr>
            </w:pPr>
          </w:p>
        </w:tc>
      </w:tr>
      <w:tr>
        <w:tblPrEx>
          <w:tblCellMar>
            <w:top w:w="0" w:type="dxa"/>
            <w:left w:w="0" w:type="dxa"/>
            <w:bottom w:w="0" w:type="dxa"/>
            <w:right w:w="0" w:type="dxa"/>
          </w:tblCellMar>
        </w:tblPrEx>
        <w:trPr>
          <w:trHeight w:val="1711" w:hRule="atLeast"/>
        </w:trPr>
        <w:tc>
          <w:tcPr>
            <w:tcW w:w="56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rPr>
                <w:rFonts w:hint="eastAsia" w:ascii="宋体" w:hAnsi="宋体" w:cs="宋体"/>
                <w:kern w:val="0"/>
                <w:sz w:val="22"/>
                <w:szCs w:val="22"/>
              </w:rPr>
            </w:pPr>
          </w:p>
          <w:p>
            <w:pPr>
              <w:widowControl/>
              <w:rPr>
                <w:rFonts w:ascii="宋体" w:hAnsi="宋体" w:cs="宋体"/>
                <w:kern w:val="0"/>
                <w:sz w:val="22"/>
                <w:szCs w:val="22"/>
              </w:rPr>
            </w:pPr>
            <w:r>
              <w:rPr>
                <w:rFonts w:ascii="宋体" w:hAnsi="宋体" w:cs="宋体"/>
                <w:kern w:val="0"/>
                <w:sz w:val="22"/>
                <w:szCs w:val="22"/>
              </w:rPr>
              <w:t>结束</w:t>
            </w:r>
          </w:p>
          <w:p>
            <w:pPr>
              <w:widowControl/>
              <w:rPr>
                <w:rFonts w:ascii="宋体" w:hAnsi="宋体" w:cs="宋体"/>
                <w:kern w:val="0"/>
                <w:sz w:val="22"/>
                <w:szCs w:val="22"/>
              </w:rPr>
            </w:pPr>
            <w:r>
              <w:rPr>
                <w:rFonts w:ascii="宋体" w:hAnsi="宋体" w:cs="宋体"/>
                <w:kern w:val="0"/>
                <w:sz w:val="22"/>
                <w:szCs w:val="22"/>
              </w:rPr>
              <w:t>部分</w:t>
            </w:r>
          </w:p>
        </w:tc>
        <w:tc>
          <w:tcPr>
            <w:tcW w:w="1178"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rPr>
                <w:sz w:val="22"/>
                <w:szCs w:val="22"/>
              </w:rPr>
            </w:pPr>
            <w:r>
              <w:rPr>
                <w:rFonts w:hint="eastAsia"/>
                <w:sz w:val="22"/>
                <w:szCs w:val="22"/>
              </w:rPr>
              <w:t>1、放松活动</w:t>
            </w:r>
          </w:p>
          <w:p>
            <w:pPr>
              <w:rPr>
                <w:sz w:val="22"/>
                <w:szCs w:val="22"/>
              </w:rPr>
            </w:pPr>
            <w:r>
              <w:rPr>
                <w:rFonts w:hint="eastAsia"/>
                <w:sz w:val="22"/>
                <w:szCs w:val="22"/>
              </w:rPr>
              <w:t>2、小结本课</w:t>
            </w:r>
          </w:p>
          <w:p>
            <w:pPr>
              <w:rPr>
                <w:rFonts w:ascii="宋体" w:hAnsi="宋体" w:cs="宋体"/>
                <w:kern w:val="0"/>
                <w:sz w:val="22"/>
                <w:szCs w:val="22"/>
              </w:rPr>
            </w:pPr>
            <w:r>
              <w:rPr>
                <w:rFonts w:hint="eastAsia"/>
                <w:sz w:val="22"/>
                <w:szCs w:val="22"/>
              </w:rPr>
              <w:t>3、宣布下课</w:t>
            </w:r>
          </w:p>
        </w:tc>
        <w:tc>
          <w:tcPr>
            <w:tcW w:w="324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ind w:left="880" w:hanging="880" w:hangingChars="400"/>
              <w:rPr>
                <w:rFonts w:ascii="宋体" w:hAnsi="宋体" w:cs="宋体"/>
                <w:kern w:val="0"/>
                <w:sz w:val="22"/>
                <w:szCs w:val="22"/>
              </w:rPr>
            </w:pPr>
          </w:p>
        </w:tc>
        <w:tc>
          <w:tcPr>
            <w:tcW w:w="2190"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widowControl/>
              <w:jc w:val="left"/>
              <w:rPr>
                <w:rFonts w:hint="eastAsia" w:ascii="宋体" w:hAnsi="宋体" w:cs="宋体"/>
                <w:kern w:val="0"/>
                <w:sz w:val="22"/>
                <w:szCs w:val="22"/>
              </w:rPr>
            </w:pPr>
            <w:r>
              <w:rPr>
                <w:rFonts w:hint="eastAsia" w:ascii="宋体" w:hAnsi="宋体" w:cs="宋体"/>
                <w:kern w:val="0"/>
                <w:sz w:val="22"/>
                <w:szCs w:val="22"/>
              </w:rPr>
              <w:t>1成四列横队体操队型</w:t>
            </w:r>
          </w:p>
          <w:p>
            <w:pPr>
              <w:widowControl/>
              <w:jc w:val="left"/>
              <w:rPr>
                <w:rFonts w:hint="eastAsia" w:ascii="宋体" w:hAnsi="宋体" w:cs="宋体"/>
                <w:kern w:val="0"/>
                <w:sz w:val="22"/>
                <w:szCs w:val="22"/>
              </w:rPr>
            </w:pPr>
            <w:r>
              <w:rPr>
                <w:rFonts w:hint="eastAsia" w:ascii="宋体" w:hAnsi="宋体" w:cs="宋体"/>
                <w:kern w:val="0"/>
                <w:sz w:val="22"/>
                <w:szCs w:val="22"/>
              </w:rPr>
              <w:t>要求：呼吸放松</w:t>
            </w:r>
          </w:p>
          <w:p>
            <w:pPr>
              <w:widowControl/>
              <w:jc w:val="left"/>
              <w:rPr>
                <w:rFonts w:hint="eastAsia" w:ascii="宋体" w:hAnsi="宋体" w:cs="宋体"/>
                <w:kern w:val="0"/>
                <w:sz w:val="22"/>
                <w:szCs w:val="22"/>
              </w:rPr>
            </w:pPr>
            <w:r>
              <w:rPr>
                <w:rFonts w:hint="eastAsia" w:ascii="宋体" w:hAnsi="宋体" w:cs="宋体"/>
                <w:kern w:val="0"/>
                <w:sz w:val="22"/>
                <w:szCs w:val="22"/>
              </w:rPr>
              <w:t>2总结本课情况</w:t>
            </w:r>
          </w:p>
          <w:p>
            <w:pPr>
              <w:widowControl/>
              <w:jc w:val="left"/>
              <w:rPr>
                <w:rFonts w:ascii="宋体" w:hAnsi="宋体" w:cs="宋体"/>
                <w:kern w:val="0"/>
                <w:sz w:val="22"/>
                <w:szCs w:val="22"/>
              </w:rPr>
            </w:pPr>
            <w:r>
              <w:rPr>
                <w:rFonts w:hint="eastAsia" w:ascii="宋体" w:hAnsi="宋体" w:cs="宋体"/>
                <w:kern w:val="0"/>
                <w:sz w:val="22"/>
                <w:szCs w:val="22"/>
              </w:rPr>
              <w:t>3安排见习生送还器械</w:t>
            </w:r>
          </w:p>
        </w:tc>
        <w:tc>
          <w:tcPr>
            <w:tcW w:w="1570"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tc>
      </w:tr>
    </w:tbl>
    <w:p>
      <w:pPr>
        <w:pStyle w:val="2"/>
        <w:widowControl/>
        <w:jc w:val="center"/>
      </w:pPr>
      <w:r>
        <w:t>球类游戏1</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6"/>
        <w:gridCol w:w="607"/>
        <w:gridCol w:w="1755"/>
        <w:gridCol w:w="589"/>
        <w:gridCol w:w="589"/>
        <w:gridCol w:w="2505"/>
        <w:gridCol w:w="120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06" w:hRule="atLeast"/>
          <w:jc w:val="center"/>
        </w:trPr>
        <w:tc>
          <w:tcPr>
            <w:tcW w:w="589" w:type="dxa"/>
            <w:gridSpan w:val="2"/>
            <w:noWrap w:val="0"/>
            <w:vAlign w:val="top"/>
          </w:tcPr>
          <w:p>
            <w:pPr>
              <w:rPr>
                <w:rFonts w:hint="eastAsia" w:ascii="宋体" w:hAnsi="宋体"/>
                <w:sz w:val="22"/>
                <w:szCs w:val="22"/>
              </w:rPr>
            </w:pPr>
            <w:r>
              <w:rPr>
                <w:rFonts w:hint="eastAsia" w:ascii="宋体" w:hAnsi="宋体"/>
                <w:sz w:val="22"/>
                <w:szCs w:val="22"/>
              </w:rPr>
              <w:t>教</w:t>
            </w:r>
          </w:p>
          <w:p>
            <w:pPr>
              <w:rPr>
                <w:rFonts w:hint="eastAsia" w:ascii="宋体" w:hAnsi="宋体"/>
                <w:sz w:val="22"/>
                <w:szCs w:val="22"/>
              </w:rPr>
            </w:pPr>
            <w:r>
              <w:rPr>
                <w:rFonts w:hint="eastAsia" w:ascii="宋体" w:hAnsi="宋体"/>
                <w:sz w:val="22"/>
                <w:szCs w:val="22"/>
              </w:rPr>
              <w:t>学</w:t>
            </w:r>
          </w:p>
          <w:p>
            <w:pPr>
              <w:rPr>
                <w:rFonts w:hint="eastAsia" w:ascii="宋体" w:hAnsi="宋体"/>
                <w:sz w:val="22"/>
                <w:szCs w:val="22"/>
              </w:rPr>
            </w:pPr>
            <w:r>
              <w:rPr>
                <w:rFonts w:hint="eastAsia" w:ascii="宋体" w:hAnsi="宋体"/>
                <w:sz w:val="22"/>
                <w:szCs w:val="22"/>
              </w:rPr>
              <w:t>内</w:t>
            </w:r>
          </w:p>
          <w:p>
            <w:pPr>
              <w:rPr>
                <w:rFonts w:hint="eastAsia" w:ascii="宋体" w:hAnsi="宋体"/>
                <w:sz w:val="22"/>
                <w:szCs w:val="22"/>
              </w:rPr>
            </w:pPr>
            <w:r>
              <w:rPr>
                <w:rFonts w:hint="eastAsia" w:ascii="宋体" w:hAnsi="宋体"/>
                <w:sz w:val="22"/>
                <w:szCs w:val="22"/>
              </w:rPr>
              <w:t>容</w:t>
            </w:r>
          </w:p>
        </w:tc>
        <w:tc>
          <w:tcPr>
            <w:tcW w:w="8296" w:type="dxa"/>
            <w:gridSpan w:val="7"/>
            <w:noWrap w:val="0"/>
            <w:vAlign w:val="top"/>
          </w:tcPr>
          <w:p>
            <w:pPr>
              <w:widowControl/>
              <w:jc w:val="left"/>
              <w:rPr>
                <w:rFonts w:hint="eastAsia" w:ascii="宋体" w:hAnsi="宋体"/>
                <w:sz w:val="22"/>
                <w:szCs w:val="22"/>
              </w:rPr>
            </w:pPr>
          </w:p>
          <w:p>
            <w:pPr>
              <w:widowControl/>
              <w:jc w:val="left"/>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   球类游戏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06" w:hRule="atLeast"/>
          <w:jc w:val="center"/>
        </w:trPr>
        <w:tc>
          <w:tcPr>
            <w:tcW w:w="589" w:type="dxa"/>
            <w:gridSpan w:val="2"/>
            <w:noWrap w:val="0"/>
            <w:vAlign w:val="top"/>
          </w:tcPr>
          <w:p>
            <w:pPr>
              <w:rPr>
                <w:rFonts w:hint="eastAsia" w:ascii="宋体" w:hAnsi="宋体"/>
                <w:sz w:val="22"/>
                <w:szCs w:val="22"/>
              </w:rPr>
            </w:pPr>
            <w:r>
              <w:rPr>
                <w:rFonts w:hint="eastAsia" w:ascii="宋体" w:hAnsi="宋体"/>
                <w:sz w:val="22"/>
                <w:szCs w:val="22"/>
              </w:rPr>
              <w:t>学</w:t>
            </w:r>
          </w:p>
          <w:p>
            <w:pPr>
              <w:rPr>
                <w:rFonts w:hint="eastAsia" w:ascii="宋体" w:hAnsi="宋体"/>
                <w:sz w:val="22"/>
                <w:szCs w:val="22"/>
              </w:rPr>
            </w:pPr>
            <w:r>
              <w:rPr>
                <w:rFonts w:hint="eastAsia" w:ascii="宋体" w:hAnsi="宋体"/>
                <w:sz w:val="22"/>
                <w:szCs w:val="22"/>
              </w:rPr>
              <w:t>习</w:t>
            </w:r>
          </w:p>
          <w:p>
            <w:pPr>
              <w:rPr>
                <w:rFonts w:hint="eastAsia" w:ascii="宋体" w:hAnsi="宋体"/>
                <w:sz w:val="22"/>
                <w:szCs w:val="22"/>
              </w:rPr>
            </w:pPr>
            <w:r>
              <w:rPr>
                <w:rFonts w:hint="eastAsia" w:ascii="宋体" w:hAnsi="宋体"/>
                <w:sz w:val="22"/>
                <w:szCs w:val="22"/>
              </w:rPr>
              <w:t>目</w:t>
            </w:r>
          </w:p>
          <w:p>
            <w:pPr>
              <w:rPr>
                <w:rFonts w:hint="eastAsia" w:ascii="宋体" w:hAnsi="宋体"/>
                <w:sz w:val="22"/>
                <w:szCs w:val="22"/>
              </w:rPr>
            </w:pPr>
            <w:r>
              <w:rPr>
                <w:rFonts w:hint="eastAsia" w:ascii="宋体" w:hAnsi="宋体"/>
                <w:sz w:val="22"/>
                <w:szCs w:val="22"/>
              </w:rPr>
              <w:t>标</w:t>
            </w:r>
          </w:p>
        </w:tc>
        <w:tc>
          <w:tcPr>
            <w:tcW w:w="8296" w:type="dxa"/>
            <w:gridSpan w:val="7"/>
            <w:noWrap w:val="0"/>
            <w:vAlign w:val="top"/>
          </w:tcPr>
          <w:p>
            <w:pPr>
              <w:rPr>
                <w:rFonts w:hint="eastAsia" w:ascii="宋体" w:hAnsi="宋体"/>
                <w:sz w:val="22"/>
                <w:szCs w:val="22"/>
              </w:rPr>
            </w:pPr>
            <w:r>
              <w:rPr>
                <w:rFonts w:hint="eastAsia" w:ascii="宋体" w:hAnsi="宋体"/>
                <w:sz w:val="22"/>
                <w:szCs w:val="22"/>
              </w:rPr>
              <w:t>1、能够熟练的掌握球类游戏。</w:t>
            </w:r>
          </w:p>
          <w:p>
            <w:pPr>
              <w:rPr>
                <w:rFonts w:hint="eastAsia" w:ascii="宋体" w:hAnsi="宋体"/>
                <w:bCs/>
                <w:spacing w:val="2"/>
                <w:sz w:val="22"/>
                <w:szCs w:val="22"/>
              </w:rPr>
            </w:pPr>
            <w:r>
              <w:rPr>
                <w:rFonts w:hint="eastAsia" w:ascii="宋体" w:hAnsi="宋体"/>
                <w:bCs/>
                <w:spacing w:val="2"/>
                <w:sz w:val="22"/>
                <w:szCs w:val="22"/>
              </w:rPr>
              <w:t>2、培养和发展学生想象力，激发学生的创新欲望，培养创新能力，培养学生克服困难、积极向上的品质和团结协作的集体主义精神。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56" w:hRule="atLeast"/>
          <w:jc w:val="center"/>
        </w:trPr>
        <w:tc>
          <w:tcPr>
            <w:tcW w:w="589" w:type="dxa"/>
            <w:gridSpan w:val="2"/>
            <w:vMerge w:val="restart"/>
            <w:noWrap w:val="0"/>
            <w:vAlign w:val="top"/>
          </w:tcPr>
          <w:p>
            <w:pPr>
              <w:rPr>
                <w:rFonts w:hint="eastAsia" w:ascii="宋体" w:hAnsi="宋体"/>
                <w:sz w:val="22"/>
                <w:szCs w:val="22"/>
              </w:rPr>
            </w:pPr>
            <w:r>
              <w:rPr>
                <w:rFonts w:hint="eastAsia" w:ascii="宋体" w:hAnsi="宋体"/>
                <w:sz w:val="22"/>
                <w:szCs w:val="22"/>
              </w:rPr>
              <w:t>课的</w:t>
            </w:r>
          </w:p>
          <w:p>
            <w:pPr>
              <w:rPr>
                <w:rFonts w:hint="eastAsia" w:ascii="宋体" w:hAnsi="宋体"/>
                <w:sz w:val="22"/>
                <w:szCs w:val="22"/>
              </w:rPr>
            </w:pPr>
            <w:r>
              <w:rPr>
                <w:rFonts w:hint="eastAsia" w:ascii="宋体" w:hAnsi="宋体"/>
                <w:sz w:val="22"/>
                <w:szCs w:val="22"/>
              </w:rPr>
              <w:t>顺序</w:t>
            </w:r>
          </w:p>
        </w:tc>
        <w:tc>
          <w:tcPr>
            <w:tcW w:w="607" w:type="dxa"/>
            <w:vMerge w:val="restart"/>
            <w:noWrap w:val="0"/>
            <w:vAlign w:val="top"/>
          </w:tcPr>
          <w:p>
            <w:pPr>
              <w:rPr>
                <w:rFonts w:hint="eastAsia" w:ascii="宋体" w:hAnsi="宋体"/>
                <w:sz w:val="22"/>
                <w:szCs w:val="22"/>
              </w:rPr>
            </w:pPr>
            <w:r>
              <w:rPr>
                <w:rFonts w:hint="eastAsia" w:ascii="宋体" w:hAnsi="宋体"/>
                <w:sz w:val="22"/>
                <w:szCs w:val="22"/>
              </w:rPr>
              <w:t>时间</w:t>
            </w:r>
          </w:p>
          <w:p>
            <w:pPr>
              <w:rPr>
                <w:rFonts w:hint="eastAsia" w:ascii="宋体" w:hAnsi="宋体"/>
                <w:sz w:val="22"/>
                <w:szCs w:val="22"/>
              </w:rPr>
            </w:pPr>
            <w:r>
              <w:rPr>
                <w:rFonts w:hint="eastAsia" w:ascii="宋体" w:hAnsi="宋体"/>
                <w:sz w:val="22"/>
                <w:szCs w:val="22"/>
              </w:rPr>
              <w:t>分配</w:t>
            </w:r>
          </w:p>
        </w:tc>
        <w:tc>
          <w:tcPr>
            <w:tcW w:w="1755" w:type="dxa"/>
            <w:vMerge w:val="restart"/>
            <w:noWrap w:val="0"/>
            <w:vAlign w:val="center"/>
          </w:tcPr>
          <w:p>
            <w:pPr>
              <w:jc w:val="center"/>
              <w:rPr>
                <w:rFonts w:hint="eastAsia" w:ascii="宋体" w:hAnsi="宋体"/>
                <w:sz w:val="22"/>
                <w:szCs w:val="22"/>
              </w:rPr>
            </w:pPr>
          </w:p>
          <w:p>
            <w:pPr>
              <w:jc w:val="center"/>
              <w:rPr>
                <w:rFonts w:hint="eastAsia" w:ascii="宋体" w:hAnsi="宋体"/>
                <w:sz w:val="22"/>
                <w:szCs w:val="22"/>
              </w:rPr>
            </w:pPr>
            <w:r>
              <w:rPr>
                <w:rFonts w:hint="eastAsia" w:ascii="宋体" w:hAnsi="宋体"/>
                <w:sz w:val="22"/>
                <w:szCs w:val="22"/>
              </w:rPr>
              <w:t>课的内容</w:t>
            </w:r>
          </w:p>
        </w:tc>
        <w:tc>
          <w:tcPr>
            <w:tcW w:w="1178" w:type="dxa"/>
            <w:gridSpan w:val="2"/>
            <w:noWrap w:val="0"/>
            <w:vAlign w:val="center"/>
          </w:tcPr>
          <w:p>
            <w:pPr>
              <w:jc w:val="center"/>
              <w:rPr>
                <w:rFonts w:hint="eastAsia" w:ascii="宋体" w:hAnsi="宋体"/>
                <w:sz w:val="22"/>
                <w:szCs w:val="22"/>
              </w:rPr>
            </w:pPr>
            <w:r>
              <w:rPr>
                <w:rFonts w:hint="eastAsia" w:ascii="宋体" w:hAnsi="宋体"/>
                <w:sz w:val="22"/>
                <w:szCs w:val="22"/>
              </w:rPr>
              <w:t>运动负荷</w:t>
            </w:r>
          </w:p>
        </w:tc>
        <w:tc>
          <w:tcPr>
            <w:tcW w:w="2505" w:type="dxa"/>
            <w:vMerge w:val="restart"/>
            <w:noWrap w:val="0"/>
            <w:vAlign w:val="center"/>
          </w:tcPr>
          <w:p>
            <w:pPr>
              <w:jc w:val="center"/>
              <w:rPr>
                <w:rFonts w:hint="eastAsia" w:ascii="宋体" w:hAnsi="宋体"/>
                <w:sz w:val="22"/>
                <w:szCs w:val="22"/>
              </w:rPr>
            </w:pPr>
          </w:p>
          <w:p>
            <w:pPr>
              <w:jc w:val="center"/>
              <w:rPr>
                <w:rFonts w:hint="eastAsia" w:ascii="宋体" w:hAnsi="宋体"/>
                <w:sz w:val="22"/>
                <w:szCs w:val="22"/>
              </w:rPr>
            </w:pPr>
            <w:r>
              <w:rPr>
                <w:rFonts w:hint="eastAsia" w:ascii="宋体" w:hAnsi="宋体"/>
                <w:sz w:val="22"/>
                <w:szCs w:val="22"/>
              </w:rPr>
              <w:t>指导与练习方法</w:t>
            </w:r>
          </w:p>
        </w:tc>
        <w:tc>
          <w:tcPr>
            <w:tcW w:w="1205" w:type="dxa"/>
            <w:vMerge w:val="restart"/>
            <w:noWrap w:val="0"/>
            <w:vAlign w:val="center"/>
          </w:tcPr>
          <w:p>
            <w:pPr>
              <w:jc w:val="center"/>
              <w:rPr>
                <w:rFonts w:hint="eastAsia" w:ascii="宋体" w:hAnsi="宋体"/>
                <w:sz w:val="22"/>
                <w:szCs w:val="22"/>
              </w:rPr>
            </w:pPr>
            <w:r>
              <w:rPr>
                <w:rFonts w:hint="eastAsia" w:ascii="宋体" w:hAnsi="宋体"/>
                <w:sz w:val="22"/>
                <w:szCs w:val="22"/>
              </w:rPr>
              <w:t>设计意图</w:t>
            </w:r>
          </w:p>
        </w:tc>
        <w:tc>
          <w:tcPr>
            <w:tcW w:w="1046" w:type="dxa"/>
            <w:vMerge w:val="restart"/>
            <w:noWrap w:val="0"/>
            <w:vAlign w:val="center"/>
          </w:tcPr>
          <w:p>
            <w:pPr>
              <w:jc w:val="center"/>
              <w:rPr>
                <w:rFonts w:hint="eastAsia" w:ascii="宋体" w:hAnsi="宋体"/>
                <w:sz w:val="22"/>
                <w:szCs w:val="22"/>
              </w:rPr>
            </w:pPr>
            <w:r>
              <w:rPr>
                <w:rFonts w:hint="eastAsia" w:ascii="宋体" w:hAnsi="宋体"/>
                <w:sz w:val="22"/>
                <w:szCs w:val="22"/>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650" w:hRule="atLeast"/>
          <w:jc w:val="center"/>
        </w:trPr>
        <w:tc>
          <w:tcPr>
            <w:tcW w:w="589" w:type="dxa"/>
            <w:gridSpan w:val="2"/>
            <w:vMerge w:val="continue"/>
            <w:noWrap w:val="0"/>
            <w:vAlign w:val="top"/>
          </w:tcPr>
          <w:p>
            <w:pPr>
              <w:rPr>
                <w:rFonts w:hint="eastAsia" w:ascii="宋体" w:hAnsi="宋体"/>
                <w:sz w:val="22"/>
                <w:szCs w:val="22"/>
              </w:rPr>
            </w:pPr>
          </w:p>
        </w:tc>
        <w:tc>
          <w:tcPr>
            <w:tcW w:w="607" w:type="dxa"/>
            <w:vMerge w:val="continue"/>
            <w:noWrap w:val="0"/>
            <w:vAlign w:val="top"/>
          </w:tcPr>
          <w:p>
            <w:pPr>
              <w:rPr>
                <w:rFonts w:hint="eastAsia" w:ascii="宋体" w:hAnsi="宋体"/>
                <w:sz w:val="22"/>
                <w:szCs w:val="22"/>
              </w:rPr>
            </w:pPr>
          </w:p>
        </w:tc>
        <w:tc>
          <w:tcPr>
            <w:tcW w:w="1755" w:type="dxa"/>
            <w:vMerge w:val="continue"/>
            <w:noWrap w:val="0"/>
            <w:vAlign w:val="top"/>
          </w:tcPr>
          <w:p>
            <w:pPr>
              <w:rPr>
                <w:rFonts w:hint="eastAsia" w:ascii="宋体" w:hAnsi="宋体"/>
                <w:sz w:val="22"/>
                <w:szCs w:val="22"/>
              </w:rPr>
            </w:pPr>
          </w:p>
        </w:tc>
        <w:tc>
          <w:tcPr>
            <w:tcW w:w="589" w:type="dxa"/>
            <w:noWrap w:val="0"/>
            <w:vAlign w:val="top"/>
          </w:tcPr>
          <w:p>
            <w:pPr>
              <w:rPr>
                <w:rFonts w:hint="eastAsia" w:ascii="宋体" w:hAnsi="宋体"/>
                <w:sz w:val="22"/>
                <w:szCs w:val="22"/>
              </w:rPr>
            </w:pPr>
            <w:r>
              <w:rPr>
                <w:rFonts w:hint="eastAsia" w:ascii="宋体" w:hAnsi="宋体"/>
                <w:sz w:val="22"/>
                <w:szCs w:val="22"/>
              </w:rPr>
              <w:t>次数</w:t>
            </w:r>
          </w:p>
        </w:tc>
        <w:tc>
          <w:tcPr>
            <w:tcW w:w="589" w:type="dxa"/>
            <w:noWrap w:val="0"/>
            <w:vAlign w:val="top"/>
          </w:tcPr>
          <w:p>
            <w:pPr>
              <w:rPr>
                <w:rFonts w:hint="eastAsia" w:ascii="宋体" w:hAnsi="宋体"/>
                <w:sz w:val="22"/>
                <w:szCs w:val="22"/>
              </w:rPr>
            </w:pPr>
            <w:r>
              <w:rPr>
                <w:rFonts w:hint="eastAsia" w:ascii="宋体" w:hAnsi="宋体"/>
                <w:sz w:val="22"/>
                <w:szCs w:val="22"/>
              </w:rPr>
              <w:t>时间</w:t>
            </w:r>
          </w:p>
        </w:tc>
        <w:tc>
          <w:tcPr>
            <w:tcW w:w="2505" w:type="dxa"/>
            <w:vMerge w:val="continue"/>
            <w:noWrap w:val="0"/>
            <w:vAlign w:val="top"/>
          </w:tcPr>
          <w:p>
            <w:pPr>
              <w:rPr>
                <w:rFonts w:hint="eastAsia" w:ascii="宋体" w:hAnsi="宋体"/>
                <w:sz w:val="22"/>
                <w:szCs w:val="22"/>
              </w:rPr>
            </w:pPr>
          </w:p>
        </w:tc>
        <w:tc>
          <w:tcPr>
            <w:tcW w:w="1205" w:type="dxa"/>
            <w:vMerge w:val="continue"/>
            <w:noWrap w:val="0"/>
            <w:vAlign w:val="top"/>
          </w:tcPr>
          <w:p>
            <w:pPr>
              <w:rPr>
                <w:rFonts w:hint="eastAsia" w:ascii="宋体" w:hAnsi="宋体"/>
                <w:sz w:val="22"/>
                <w:szCs w:val="22"/>
              </w:rPr>
            </w:pPr>
          </w:p>
        </w:tc>
        <w:tc>
          <w:tcPr>
            <w:tcW w:w="1046" w:type="dxa"/>
            <w:vMerge w:val="continue"/>
            <w:noWrap w:val="0"/>
            <w:vAlign w:val="top"/>
          </w:tcPr>
          <w:p>
            <w:pP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6" w:hRule="atLeast"/>
          <w:jc w:val="center"/>
        </w:trPr>
        <w:tc>
          <w:tcPr>
            <w:tcW w:w="589" w:type="dxa"/>
            <w:gridSpan w:val="2"/>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一</w:t>
            </w:r>
          </w:p>
        </w:tc>
        <w:tc>
          <w:tcPr>
            <w:tcW w:w="607"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5</w:t>
            </w:r>
          </w:p>
        </w:tc>
        <w:tc>
          <w:tcPr>
            <w:tcW w:w="1755" w:type="dxa"/>
            <w:noWrap w:val="0"/>
            <w:vAlign w:val="top"/>
          </w:tcPr>
          <w:p>
            <w:pPr>
              <w:rPr>
                <w:rFonts w:hint="eastAsia" w:ascii="宋体" w:hAnsi="宋体"/>
                <w:sz w:val="22"/>
                <w:szCs w:val="22"/>
              </w:rPr>
            </w:pPr>
          </w:p>
          <w:p>
            <w:pPr>
              <w:numPr>
                <w:ilvl w:val="0"/>
                <w:numId w:val="36"/>
              </w:numPr>
              <w:rPr>
                <w:rFonts w:hint="eastAsia" w:ascii="宋体" w:hAnsi="宋体"/>
                <w:sz w:val="22"/>
                <w:szCs w:val="22"/>
              </w:rPr>
            </w:pPr>
            <w:r>
              <w:rPr>
                <w:rFonts w:hint="eastAsia" w:ascii="宋体" w:hAnsi="宋体"/>
                <w:sz w:val="22"/>
                <w:szCs w:val="22"/>
              </w:rPr>
              <w:t>课堂常规</w:t>
            </w:r>
          </w:p>
          <w:p>
            <w:pPr>
              <w:rPr>
                <w:rFonts w:hint="eastAsia" w:ascii="宋体" w:hAnsi="宋体"/>
                <w:sz w:val="22"/>
                <w:szCs w:val="22"/>
              </w:rPr>
            </w:pPr>
            <w:r>
              <w:rPr>
                <w:rFonts w:hint="eastAsia" w:ascii="宋体" w:hAnsi="宋体"/>
                <w:sz w:val="22"/>
                <w:szCs w:val="22"/>
              </w:rPr>
              <w:t>集合、报告人数</w:t>
            </w: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numPr>
                <w:ilvl w:val="0"/>
                <w:numId w:val="36"/>
              </w:numPr>
              <w:rPr>
                <w:rFonts w:hint="eastAsia" w:ascii="宋体" w:hAnsi="宋体"/>
                <w:sz w:val="22"/>
                <w:szCs w:val="22"/>
              </w:rPr>
            </w:pPr>
            <w:r>
              <w:rPr>
                <w:rFonts w:hint="eastAsia" w:ascii="宋体" w:hAnsi="宋体"/>
                <w:sz w:val="22"/>
                <w:szCs w:val="22"/>
              </w:rPr>
              <w:t>小游戏</w:t>
            </w:r>
          </w:p>
          <w:p>
            <w:pPr>
              <w:rPr>
                <w:rFonts w:hint="eastAsia" w:ascii="宋体" w:hAnsi="宋体"/>
                <w:sz w:val="22"/>
                <w:szCs w:val="22"/>
              </w:rPr>
            </w:pPr>
            <w:r>
              <w:rPr>
                <w:rFonts w:hint="eastAsia" w:ascii="宋体" w:hAnsi="宋体"/>
                <w:sz w:val="22"/>
                <w:szCs w:val="22"/>
              </w:rPr>
              <w:t>分为四个小组，小组长说口令组员做动作。</w:t>
            </w:r>
          </w:p>
        </w:tc>
        <w:tc>
          <w:tcPr>
            <w:tcW w:w="589" w:type="dxa"/>
            <w:noWrap w:val="0"/>
            <w:vAlign w:val="top"/>
          </w:tcPr>
          <w:p>
            <w:pPr>
              <w:rPr>
                <w:rFonts w:hint="eastAsia" w:ascii="宋体" w:hAnsi="宋体"/>
                <w:sz w:val="22"/>
                <w:szCs w:val="22"/>
              </w:rPr>
            </w:pPr>
          </w:p>
        </w:tc>
        <w:tc>
          <w:tcPr>
            <w:tcW w:w="589" w:type="dxa"/>
            <w:noWrap w:val="0"/>
            <w:vAlign w:val="top"/>
          </w:tcPr>
          <w:p>
            <w:pPr>
              <w:rPr>
                <w:rFonts w:hint="eastAsia" w:ascii="宋体" w:hAnsi="宋体"/>
                <w:sz w:val="22"/>
                <w:szCs w:val="22"/>
              </w:rPr>
            </w:pPr>
          </w:p>
        </w:tc>
        <w:tc>
          <w:tcPr>
            <w:tcW w:w="2505"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队行</w:t>
            </w:r>
          </w:p>
          <w:p>
            <w:pPr>
              <w:spacing w:line="240" w:lineRule="exact"/>
              <w:rPr>
                <w:rFonts w:ascii="宋体" w:hAnsi="宋体"/>
                <w:bCs/>
                <w:spacing w:val="2"/>
                <w:sz w:val="22"/>
                <w:szCs w:val="22"/>
              </w:rPr>
            </w:pPr>
            <w:r>
              <w:rPr>
                <w:rFonts w:hint="eastAsia" w:ascii="宋体" w:hAnsi="宋体"/>
                <w:bCs/>
                <w:spacing w:val="2"/>
                <w:sz w:val="22"/>
                <w:szCs w:val="22"/>
              </w:rPr>
              <w:t>××××××××</w:t>
            </w:r>
          </w:p>
          <w:p>
            <w:pPr>
              <w:spacing w:line="240" w:lineRule="exact"/>
              <w:rPr>
                <w:rFonts w:ascii="宋体" w:hAnsi="宋体"/>
                <w:bCs/>
                <w:spacing w:val="2"/>
                <w:sz w:val="22"/>
                <w:szCs w:val="22"/>
              </w:rPr>
            </w:pPr>
            <w:r>
              <w:rPr>
                <w:rFonts w:hint="eastAsia" w:ascii="宋体" w:hAnsi="宋体"/>
                <w:bCs/>
                <w:spacing w:val="2"/>
                <w:sz w:val="22"/>
                <w:szCs w:val="22"/>
              </w:rPr>
              <w:t>××××××××</w:t>
            </w:r>
          </w:p>
          <w:p>
            <w:pPr>
              <w:spacing w:line="240" w:lineRule="exact"/>
              <w:rPr>
                <w:rFonts w:ascii="宋体" w:hAnsi="宋体"/>
                <w:bCs/>
                <w:spacing w:val="2"/>
                <w:sz w:val="22"/>
                <w:szCs w:val="22"/>
              </w:rPr>
            </w:pPr>
            <w:r>
              <w:rPr>
                <w:rFonts w:hint="eastAsia" w:ascii="宋体" w:hAnsi="宋体"/>
                <w:bCs/>
                <w:spacing w:val="2"/>
                <w:sz w:val="22"/>
                <w:szCs w:val="22"/>
              </w:rPr>
              <w:t>○○○○○○○○</w:t>
            </w:r>
          </w:p>
          <w:p>
            <w:pPr>
              <w:spacing w:line="240" w:lineRule="exact"/>
              <w:rPr>
                <w:rFonts w:ascii="宋体" w:hAnsi="宋体"/>
                <w:bCs/>
                <w:spacing w:val="2"/>
                <w:sz w:val="22"/>
                <w:szCs w:val="22"/>
              </w:rPr>
            </w:pPr>
            <w:r>
              <w:rPr>
                <w:rFonts w:hint="eastAsia" w:ascii="宋体" w:hAnsi="宋体"/>
                <w:bCs/>
                <w:spacing w:val="2"/>
                <w:sz w:val="22"/>
                <w:szCs w:val="22"/>
              </w:rPr>
              <w:t>○○○○○○○○</w:t>
            </w:r>
          </w:p>
          <w:p>
            <w:pPr>
              <w:ind w:firstLine="672" w:firstLineChars="300"/>
              <w:rPr>
                <w:rFonts w:hint="eastAsia" w:ascii="宋体" w:hAnsi="宋体"/>
                <w:bCs/>
                <w:spacing w:val="2"/>
                <w:sz w:val="22"/>
                <w:szCs w:val="22"/>
              </w:rPr>
            </w:pPr>
            <w:r>
              <w:rPr>
                <w:rFonts w:hint="eastAsia" w:ascii="宋体" w:hAnsi="宋体"/>
                <w:bCs/>
                <w:spacing w:val="2"/>
                <w:sz w:val="22"/>
                <w:szCs w:val="22"/>
              </w:rPr>
              <w:t>△</w:t>
            </w:r>
          </w:p>
          <w:p>
            <w:pPr>
              <w:rPr>
                <w:rFonts w:hint="eastAsia" w:ascii="宋体" w:hAnsi="宋体"/>
                <w:sz w:val="22"/>
                <w:szCs w:val="22"/>
              </w:rPr>
            </w:pPr>
            <w:r>
              <w:rPr>
                <w:rFonts w:hint="eastAsia" w:ascii="宋体" w:hAnsi="宋体"/>
                <w:sz w:val="22"/>
                <w:szCs w:val="22"/>
              </w:rPr>
              <w:t>教与学的方法：</w:t>
            </w:r>
          </w:p>
          <w:p>
            <w:pPr>
              <w:ind w:firstLine="220" w:firstLineChars="100"/>
              <w:rPr>
                <w:rFonts w:hint="eastAsia" w:ascii="宋体" w:hAnsi="宋体"/>
                <w:sz w:val="22"/>
                <w:szCs w:val="22"/>
              </w:rPr>
            </w:pPr>
            <w:r>
              <w:rPr>
                <w:rFonts w:hint="eastAsia" w:ascii="宋体" w:hAnsi="宋体"/>
                <w:sz w:val="22"/>
                <w:szCs w:val="22"/>
              </w:rPr>
              <w:t>让学生做相反动作的练习</w:t>
            </w:r>
          </w:p>
          <w:p>
            <w:pPr>
              <w:rPr>
                <w:rFonts w:hint="eastAsia" w:ascii="宋体" w:hAnsi="宋体"/>
                <w:sz w:val="22"/>
                <w:szCs w:val="22"/>
              </w:rPr>
            </w:pPr>
            <w:r>
              <w:rPr>
                <w:rFonts w:hint="eastAsia" w:ascii="宋体" w:hAnsi="宋体"/>
                <w:sz w:val="22"/>
                <w:szCs w:val="22"/>
              </w:rPr>
              <w:t>小组长说口令让学生听做出与小组长的口令相反的动作。</w:t>
            </w:r>
          </w:p>
        </w:tc>
        <w:tc>
          <w:tcPr>
            <w:tcW w:w="1205" w:type="dxa"/>
            <w:noWrap w:val="0"/>
            <w:vAlign w:val="top"/>
          </w:tcPr>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tc>
        <w:tc>
          <w:tcPr>
            <w:tcW w:w="1046" w:type="dxa"/>
            <w:noWrap w:val="0"/>
            <w:vAlign w:val="top"/>
          </w:tcPr>
          <w:p>
            <w:pP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96" w:hRule="atLeast"/>
          <w:jc w:val="center"/>
        </w:trPr>
        <w:tc>
          <w:tcPr>
            <w:tcW w:w="583" w:type="dxa"/>
            <w:noWrap w:val="0"/>
            <w:vAlign w:val="top"/>
          </w:tcPr>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r>
              <w:rPr>
                <w:rFonts w:hint="eastAsia" w:ascii="宋体" w:hAnsi="宋体"/>
                <w:sz w:val="22"/>
                <w:szCs w:val="22"/>
              </w:rPr>
              <w:t>二</w:t>
            </w:r>
          </w:p>
        </w:tc>
        <w:tc>
          <w:tcPr>
            <w:tcW w:w="613" w:type="dxa"/>
            <w:gridSpan w:val="2"/>
            <w:noWrap w:val="0"/>
            <w:vAlign w:val="top"/>
          </w:tcPr>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r>
              <w:rPr>
                <w:rFonts w:hint="eastAsia" w:ascii="宋体" w:hAnsi="宋体"/>
                <w:sz w:val="22"/>
                <w:szCs w:val="22"/>
              </w:rPr>
              <w:t>30</w:t>
            </w:r>
          </w:p>
        </w:tc>
        <w:tc>
          <w:tcPr>
            <w:tcW w:w="1755" w:type="dxa"/>
            <w:noWrap w:val="0"/>
            <w:vAlign w:val="top"/>
          </w:tcPr>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r>
              <w:rPr>
                <w:rFonts w:hint="eastAsia" w:ascii="宋体" w:hAnsi="宋体"/>
                <w:sz w:val="22"/>
                <w:szCs w:val="22"/>
              </w:rPr>
              <w:t>游戏：《活动球门》</w:t>
            </w:r>
          </w:p>
          <w:p>
            <w:pPr>
              <w:jc w:val="left"/>
              <w:rPr>
                <w:rFonts w:hint="eastAsia" w:ascii="宋体" w:hAnsi="宋体"/>
                <w:sz w:val="22"/>
                <w:szCs w:val="22"/>
              </w:rPr>
            </w:pPr>
            <w:r>
              <w:rPr>
                <w:rFonts w:hint="eastAsia" w:ascii="宋体" w:hAnsi="宋体"/>
                <w:sz w:val="22"/>
                <w:szCs w:val="22"/>
              </w:rPr>
              <w:t xml:space="preserve">游戏规则，两队各设一球门，球门由两名队员组成，每队出一名，两人手拉一根皮筋两队员为门柱。球门必须不停的四处移动，可用弓身或下蹲来缩小球门，但不准站力不动，坐或躺下或是并肩；进球多者获胜。 </w:t>
            </w:r>
          </w:p>
        </w:tc>
        <w:tc>
          <w:tcPr>
            <w:tcW w:w="589" w:type="dxa"/>
            <w:noWrap w:val="0"/>
            <w:vAlign w:val="top"/>
          </w:tcPr>
          <w:p>
            <w:pPr>
              <w:jc w:val="left"/>
              <w:rPr>
                <w:rFonts w:hint="eastAsia" w:ascii="宋体" w:hAnsi="宋体"/>
                <w:sz w:val="22"/>
                <w:szCs w:val="22"/>
              </w:rPr>
            </w:pPr>
          </w:p>
        </w:tc>
        <w:tc>
          <w:tcPr>
            <w:tcW w:w="589" w:type="dxa"/>
            <w:noWrap w:val="0"/>
            <w:vAlign w:val="top"/>
          </w:tcPr>
          <w:p>
            <w:pPr>
              <w:jc w:val="left"/>
              <w:rPr>
                <w:rFonts w:hint="eastAsia" w:ascii="宋体" w:hAnsi="宋体"/>
                <w:sz w:val="22"/>
                <w:szCs w:val="22"/>
              </w:rPr>
            </w:pPr>
          </w:p>
        </w:tc>
        <w:tc>
          <w:tcPr>
            <w:tcW w:w="2505" w:type="dxa"/>
            <w:noWrap w:val="0"/>
            <w:vAlign w:val="top"/>
          </w:tcPr>
          <w:p>
            <w:pPr>
              <w:jc w:val="left"/>
              <w:rPr>
                <w:rFonts w:hint="eastAsia" w:ascii="宋体" w:hAnsi="宋体"/>
                <w:sz w:val="22"/>
                <w:szCs w:val="22"/>
              </w:rPr>
            </w:pPr>
            <w:r>
              <w:rPr>
                <w:rFonts w:hint="eastAsia" w:ascii="宋体" w:hAnsi="宋体"/>
                <w:sz w:val="22"/>
                <w:szCs w:val="22"/>
              </w:rPr>
              <w:t>游戏场地：</w:t>
            </w:r>
          </w:p>
          <w:p>
            <w:pPr>
              <w:jc w:val="left"/>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743232" behindDoc="0" locked="0" layoutInCell="1" allowOverlap="1">
                      <wp:simplePos x="0" y="0"/>
                      <wp:positionH relativeFrom="column">
                        <wp:posOffset>144145</wp:posOffset>
                      </wp:positionH>
                      <wp:positionV relativeFrom="paragraph">
                        <wp:posOffset>83185</wp:posOffset>
                      </wp:positionV>
                      <wp:extent cx="146050" cy="99060"/>
                      <wp:effectExtent l="9525" t="8255" r="12065" b="14605"/>
                      <wp:wrapNone/>
                      <wp:docPr id="97" name="自选图形 306"/>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06" o:spid="_x0000_s1026" o:spt="5" type="#_x0000_t5" style="position:absolute;left:0pt;margin-left:11.35pt;margin-top:6.55pt;height:7.8pt;width:11.5pt;z-index:251743232;mso-width-relative:page;mso-height-relative:page;" fillcolor="#FFFF00" filled="t" stroked="t" coordsize="21600,21600" o:gfxdata="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flPuNUAAAAHAQAADwAAAAAAAAABACAAAAAiAAAAZHJzL2Rvd25yZXYueG1sUEsBAhQAFAAAAAgA&#10;h07iQLeFScIoAgAAYwQAAA4AAAAAAAAAAQAgAAAAJAEAAGRycy9lMm9Eb2MueG1sUEsFBgAAAAAG&#10;AAYAWQEAAL4FA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7328" behindDoc="0" locked="0" layoutInCell="1" allowOverlap="1">
                      <wp:simplePos x="0" y="0"/>
                      <wp:positionH relativeFrom="column">
                        <wp:posOffset>1068070</wp:posOffset>
                      </wp:positionH>
                      <wp:positionV relativeFrom="paragraph">
                        <wp:posOffset>92710</wp:posOffset>
                      </wp:positionV>
                      <wp:extent cx="146050" cy="99060"/>
                      <wp:effectExtent l="9525" t="8255" r="12065" b="14605"/>
                      <wp:wrapNone/>
                      <wp:docPr id="101" name="自选图形 304"/>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04" o:spid="_x0000_s1026" o:spt="5" type="#_x0000_t5" style="position:absolute;left:0pt;margin-left:84.1pt;margin-top:7.3pt;height:7.8pt;width:11.5pt;z-index:251747328;mso-width-relative:page;mso-height-relative:page;" fillcolor="#FFFF00" filled="t" stroked="t" coordsize="21600,21600" o:gfxdata="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ILZvYAAAACQEAAA8AAAAAAAAAAQAgAAAAIgAAAGRycy9kb3ducmV2LnhtbFBLAQIUABQA&#10;AAAIAIdO4kAaSl3/KQIAAGQEAAAOAAAAAAAAAAEAIAAAACcBAABkcnMvZTJvRG9jLnhtbFBLBQYA&#10;AAAABgAGAFkBAAD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6304" behindDoc="0" locked="0" layoutInCell="1" allowOverlap="1">
                      <wp:simplePos x="0" y="0"/>
                      <wp:positionH relativeFrom="column">
                        <wp:posOffset>953770</wp:posOffset>
                      </wp:positionH>
                      <wp:positionV relativeFrom="paragraph">
                        <wp:posOffset>191770</wp:posOffset>
                      </wp:positionV>
                      <wp:extent cx="146050" cy="99060"/>
                      <wp:effectExtent l="9525" t="8255" r="12065" b="14605"/>
                      <wp:wrapNone/>
                      <wp:docPr id="100" name="自选图形 305"/>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05" o:spid="_x0000_s1026" o:spt="5" type="#_x0000_t5" style="position:absolute;left:0pt;margin-left:75.1pt;margin-top:15.1pt;height:7.8pt;width:11.5pt;z-index:251746304;mso-width-relative:page;mso-height-relative:page;" fillcolor="#FFFF00" filled="t" stroked="t" coordsize="21600,21600" o:gfxdata="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KRcktgAAAAJAQAADwAAAAAAAAABACAAAAAiAAAAZHJzL2Rvd25yZXYueG1sUEsBAhQAFAAA&#10;AAgAh07iQNke4I0oAgAAZAQAAA4AAAAAAAAAAQAgAAAAJwEAAGRycy9lMm9Eb2MueG1sUEsFBgAA&#10;AAAGAAYAWQEAAMEFA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1184" behindDoc="0" locked="0" layoutInCell="1" allowOverlap="1">
                      <wp:simplePos x="0" y="0"/>
                      <wp:positionH relativeFrom="column">
                        <wp:posOffset>39370</wp:posOffset>
                      </wp:positionH>
                      <wp:positionV relativeFrom="paragraph">
                        <wp:posOffset>191770</wp:posOffset>
                      </wp:positionV>
                      <wp:extent cx="146050" cy="99060"/>
                      <wp:effectExtent l="9525" t="8255" r="12065" b="14605"/>
                      <wp:wrapNone/>
                      <wp:docPr id="95" name="自选图形 307"/>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07" o:spid="_x0000_s1026" o:spt="5" type="#_x0000_t5" style="position:absolute;left:0pt;margin-left:3.1pt;margin-top:15.1pt;height:7.8pt;width:11.5pt;z-index:251741184;mso-width-relative:page;mso-height-relative:page;" fillcolor="#FFFF00" filled="t" stroked="t" coordsize="21600,21600" o:gfxdata="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TavKLWAAAABgEAAA8AAAAAAAAAAQAgAAAAIgAAAGRycy9kb3ducmV2LnhtbFBLAQIUABQAAAAI&#10;AIdO4kCF0QrvKAIAAGMEAAAOAAAAAAAAAAEAIAAAACUBAABkcnMvZTJvRG9jLnhtbFBLBQYAAAAA&#10;BgAGAFkBAA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7872" behindDoc="0" locked="0" layoutInCell="1" allowOverlap="1">
                      <wp:simplePos x="0" y="0"/>
                      <wp:positionH relativeFrom="column">
                        <wp:posOffset>1296670</wp:posOffset>
                      </wp:positionH>
                      <wp:positionV relativeFrom="paragraph">
                        <wp:posOffset>191770</wp:posOffset>
                      </wp:positionV>
                      <wp:extent cx="114300" cy="99060"/>
                      <wp:effectExtent l="4445" t="4445" r="18415" b="18415"/>
                      <wp:wrapNone/>
                      <wp:docPr id="82" name="椭圆 308"/>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08" o:spid="_x0000_s1026" o:spt="3" type="#_x0000_t3" style="position:absolute;left:0pt;margin-left:102.1pt;margin-top:15.1pt;height:7.8pt;width:9pt;z-index:251727872;mso-width-relative:page;mso-height-relative:page;" fillcolor="#FF0000" filled="t" stroked="t" coordsize="21600,21600" o:gfxdata="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pHWsrXAAAACQEAAA8AAAAAAAAAAQAgAAAAIgAAAGRy&#10;cy9kb3ducmV2LnhtbFBLAQIUABQAAAAIAIdO4kBTNMJjBgIAACYEAAAOAAAAAAAAAAEAIAAAACY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5824" behindDoc="0" locked="0" layoutInCell="1" allowOverlap="1">
                      <wp:simplePos x="0" y="0"/>
                      <wp:positionH relativeFrom="column">
                        <wp:posOffset>1525270</wp:posOffset>
                      </wp:positionH>
                      <wp:positionV relativeFrom="paragraph">
                        <wp:posOffset>191770</wp:posOffset>
                      </wp:positionV>
                      <wp:extent cx="114300" cy="99060"/>
                      <wp:effectExtent l="4445" t="4445" r="18415" b="18415"/>
                      <wp:wrapNone/>
                      <wp:docPr id="80" name="椭圆 309"/>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09" o:spid="_x0000_s1026" o:spt="3" type="#_x0000_t3" style="position:absolute;left:0pt;margin-left:120.1pt;margin-top:15.1pt;height:7.8pt;width:9pt;z-index:251725824;mso-width-relative:page;mso-height-relative:page;" fillcolor="#FF0000" filled="t" stroked="t" coordsize="21600,21600" o:gfxdata="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ufZPHYAAAACQEAAA8AAAAAAAAAAQAgAAAAIgAAAGRy&#10;cy9kb3ducmV2LnhtbFBLAQIUABQAAAAIAIdO4kC2+AaJBQIAACYEAAAOAAAAAAAAAAEAIAAAACc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2752" behindDoc="0" locked="0" layoutInCell="1" allowOverlap="1">
                      <wp:simplePos x="0" y="0"/>
                      <wp:positionH relativeFrom="column">
                        <wp:posOffset>382270</wp:posOffset>
                      </wp:positionH>
                      <wp:positionV relativeFrom="paragraph">
                        <wp:posOffset>191770</wp:posOffset>
                      </wp:positionV>
                      <wp:extent cx="114300" cy="99060"/>
                      <wp:effectExtent l="4445" t="4445" r="18415" b="18415"/>
                      <wp:wrapNone/>
                      <wp:docPr id="77" name="椭圆 310"/>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10" o:spid="_x0000_s1026" o:spt="3" type="#_x0000_t3" style="position:absolute;left:0pt;margin-left:30.1pt;margin-top:15.1pt;height:7.8pt;width:9pt;z-index:251722752;mso-width-relative:page;mso-height-relative:page;" fillcolor="#FF0000" filled="t" stroked="t" coordsize="21600,21600" o:gfxdata="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Xr2TdUAAAAHAQAADwAAAAAAAAABACAAAAAiAAAAZHJzL2Rv&#10;d25yZXYueG1sUEsBAhQAFAAAAAgAh07iQKuuVDIEAgAAJgQAAA4AAAAAAAAAAQAgAAAAJAEAAGRy&#10;cy9lMm9Eb2MueG1sUEsFBgAAAAAGAAYAWQEAAJoFA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0704" behindDoc="0" locked="0" layoutInCell="1" allowOverlap="1">
                      <wp:simplePos x="0" y="0"/>
                      <wp:positionH relativeFrom="column">
                        <wp:posOffset>610870</wp:posOffset>
                      </wp:positionH>
                      <wp:positionV relativeFrom="paragraph">
                        <wp:posOffset>191770</wp:posOffset>
                      </wp:positionV>
                      <wp:extent cx="114300" cy="99060"/>
                      <wp:effectExtent l="4445" t="4445" r="18415" b="18415"/>
                      <wp:wrapNone/>
                      <wp:docPr id="75" name="椭圆 311"/>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11" o:spid="_x0000_s1026" o:spt="3" type="#_x0000_t3" style="position:absolute;left:0pt;margin-left:48.1pt;margin-top:15.1pt;height:7.8pt;width:9pt;z-index:251720704;mso-width-relative:page;mso-height-relative:page;" fillcolor="#FF0000" filled="t" stroked="t" coordsize="21600,21600" o:gfxdata="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C1fl1wAAAAgBAAAPAAAAAAAAAAEAIAAAACIAAABkcnMv&#10;ZG93bnJldi54bWxQSwECFAAUAAAACACHTuJATmKQ2AQCAAAmBAAADgAAAAAAAAABACAAAAAmAQAA&#10;ZHJzL2Uyb0RvYy54bWxQSwUGAAAAAAYABgBZAQAAnA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07392" behindDoc="0" locked="0" layoutInCell="1" allowOverlap="1">
                      <wp:simplePos x="0" y="0"/>
                      <wp:positionH relativeFrom="column">
                        <wp:posOffset>950595</wp:posOffset>
                      </wp:positionH>
                      <wp:positionV relativeFrom="paragraph">
                        <wp:posOffset>92710</wp:posOffset>
                      </wp:positionV>
                      <wp:extent cx="685800" cy="495300"/>
                      <wp:effectExtent l="4445" t="4445" r="10795" b="18415"/>
                      <wp:wrapNone/>
                      <wp:docPr id="62" name="矩形 312"/>
                      <wp:cNvGraphicFramePr/>
                      <a:graphic xmlns:a="http://schemas.openxmlformats.org/drawingml/2006/main">
                        <a:graphicData uri="http://schemas.microsoft.com/office/word/2010/wordprocessingShape">
                          <wps:wsp>
                            <wps:cNvSpPr/>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12" o:spid="_x0000_s1026" o:spt="1" style="position:absolute;left:0pt;margin-left:74.85pt;margin-top:7.3pt;height:39pt;width:54pt;z-index:251707392;mso-width-relative:page;mso-height-relative:page;" fillcolor="#FFFFFF" filled="t" stroked="t" coordsize="21600,21600" o:gfxdata="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an3B9cAAAAJAQAADwAAAAAAAAABACAAAAAiAAAAZHJz&#10;L2Rvd25yZXYueG1sUEsBAhQAFAAAAAgAh07iQKDwf0wFAgAALgQAAA4AAAAAAAAAAQAgAAAAJgEA&#10;AGRycy9lMm9Eb2MueG1sUEsFBgAAAAAGAAYAWQEAAJ0FAAAAAA==&#10;">
                      <v:fill on="t" focussize="0,0"/>
                      <v:stroke color="#000000" joinstyle="miter"/>
                      <v:imagedata o:title=""/>
                      <o:lock v:ext="edit" aspectratio="f"/>
                    </v:rect>
                  </w:pict>
                </mc:Fallback>
              </mc:AlternateContent>
            </w:r>
            <w:r>
              <w:rPr>
                <w:rFonts w:ascii="宋体" w:hAnsi="宋体"/>
                <w:sz w:val="22"/>
                <w:szCs w:val="22"/>
              </w:rPr>
              <mc:AlternateContent>
                <mc:Choice Requires="wps">
                  <w:drawing>
                    <wp:anchor distT="0" distB="0" distL="114300" distR="114300" simplePos="0" relativeHeight="251706368" behindDoc="0" locked="0" layoutInCell="1" allowOverlap="1">
                      <wp:simplePos x="0" y="0"/>
                      <wp:positionH relativeFrom="column">
                        <wp:posOffset>36195</wp:posOffset>
                      </wp:positionH>
                      <wp:positionV relativeFrom="paragraph">
                        <wp:posOffset>92710</wp:posOffset>
                      </wp:positionV>
                      <wp:extent cx="685800" cy="495300"/>
                      <wp:effectExtent l="4445" t="4445" r="10795" b="18415"/>
                      <wp:wrapNone/>
                      <wp:docPr id="61" name="矩形 313"/>
                      <wp:cNvGraphicFramePr/>
                      <a:graphic xmlns:a="http://schemas.openxmlformats.org/drawingml/2006/main">
                        <a:graphicData uri="http://schemas.microsoft.com/office/word/2010/wordprocessingShape">
                          <wps:wsp>
                            <wps:cNvSpPr/>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13" o:spid="_x0000_s1026" o:spt="1" style="position:absolute;left:0pt;margin-left:2.85pt;margin-top:7.3pt;height:39pt;width:54pt;z-index:251706368;mso-width-relative:page;mso-height-relative:page;" fillcolor="#FFFFFF" filled="t" stroked="t" coordsize="21600,21600" o:gfxdata="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yRE99QAAAAHAQAADwAAAAAAAAABACAAAAAiAAAAZHJzL2Rv&#10;d25yZXYueG1sUEsBAhQAFAAAAAgAh07iQNfZiVYFAgAALgQAAA4AAAAAAAAAAQAgAAAAIwEAAGRy&#10;cy9lMm9Eb2MueG1sUEsFBgAAAAAGAAYAWQEAAJoFAAAAAA==&#10;">
                      <v:fill on="t" focussize="0,0"/>
                      <v:stroke color="#000000" joinstyle="miter"/>
                      <v:imagedata o:title=""/>
                      <o:lock v:ext="edit" aspectratio="f"/>
                    </v:rect>
                  </w:pict>
                </mc:Fallback>
              </mc:AlternateContent>
            </w:r>
            <w:r>
              <w:rPr>
                <w:rFonts w:hint="eastAsia" w:ascii="宋体" w:hAnsi="宋体"/>
                <w:sz w:val="22"/>
                <w:szCs w:val="22"/>
              </w:rPr>
              <w:t xml:space="preserve">             </w:t>
            </w:r>
          </w:p>
          <w:p>
            <w:pPr>
              <w:jc w:val="left"/>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750400" behindDoc="0" locked="0" layoutInCell="1" allowOverlap="1">
                      <wp:simplePos x="0" y="0"/>
                      <wp:positionH relativeFrom="column">
                        <wp:posOffset>1068070</wp:posOffset>
                      </wp:positionH>
                      <wp:positionV relativeFrom="paragraph">
                        <wp:posOffset>92710</wp:posOffset>
                      </wp:positionV>
                      <wp:extent cx="146050" cy="99060"/>
                      <wp:effectExtent l="9525" t="8255" r="12065" b="14605"/>
                      <wp:wrapNone/>
                      <wp:docPr id="104" name="自选图形 314"/>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14" o:spid="_x0000_s1026" o:spt="5" type="#_x0000_t5" style="position:absolute;left:0pt;margin-left:84.1pt;margin-top:7.3pt;height:7.8pt;width:11.5pt;z-index:251750400;mso-width-relative:page;mso-height-relative:page;" fillcolor="#FFFF00" filled="t" stroked="t" coordsize="21600,21600" o:gfxdata="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ILZvYAAAACQEAAA8AAAAAAAAAAQAgAAAAIgAAAGRycy9kb3ducmV2LnhtbFBLAQIUABQA&#10;AAAIAIdO4kDRjhxbKQIAAGQEAAAOAAAAAAAAAAEAIAAAACcBAABkcnMvZTJvRG9jLnhtbFBLBQYA&#10;AAAABgAGAFkBAAD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4256" behindDoc="0" locked="0" layoutInCell="1" allowOverlap="1">
                      <wp:simplePos x="0" y="0"/>
                      <wp:positionH relativeFrom="column">
                        <wp:posOffset>153670</wp:posOffset>
                      </wp:positionH>
                      <wp:positionV relativeFrom="paragraph">
                        <wp:posOffset>92710</wp:posOffset>
                      </wp:positionV>
                      <wp:extent cx="146050" cy="99060"/>
                      <wp:effectExtent l="9525" t="8255" r="12065" b="14605"/>
                      <wp:wrapNone/>
                      <wp:docPr id="98" name="自选图形 315"/>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15" o:spid="_x0000_s1026" o:spt="5" type="#_x0000_t5" style="position:absolute;left:0pt;margin-left:12.1pt;margin-top:7.3pt;height:7.8pt;width:11.5pt;z-index:251744256;mso-width-relative:page;mso-height-relative:page;" fillcolor="#FFFF00" filled="t" stroked="t" coordsize="21600,21600" o:gfxdata="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1fRqvWAAAABwEAAA8AAAAAAAAAAQAgAAAAIgAAAGRycy9kb3ducmV2LnhtbFBLAQIUABQAAAAI&#10;AIdO4kCvuES1KAIAAGMEAAAOAAAAAAAAAAEAIAAAACUBAABkcnMvZTJvRG9jLnhtbFBLBQYAAAAA&#10;BgAGAFkBAA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8896" behindDoc="0" locked="0" layoutInCell="1" allowOverlap="1">
                      <wp:simplePos x="0" y="0"/>
                      <wp:positionH relativeFrom="column">
                        <wp:posOffset>1296670</wp:posOffset>
                      </wp:positionH>
                      <wp:positionV relativeFrom="paragraph">
                        <wp:posOffset>92710</wp:posOffset>
                      </wp:positionV>
                      <wp:extent cx="114300" cy="99060"/>
                      <wp:effectExtent l="4445" t="4445" r="18415" b="18415"/>
                      <wp:wrapNone/>
                      <wp:docPr id="83" name="椭圆 316"/>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16" o:spid="_x0000_s1026" o:spt="3" type="#_x0000_t3" style="position:absolute;left:0pt;margin-left:102.1pt;margin-top:7.3pt;height:7.8pt;width:9pt;z-index:251728896;mso-width-relative:page;mso-height-relative:page;" fillcolor="#FF0000" filled="t" stroked="t" coordsize="21600,21600" o:gfxdata="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k+UFj1gAAAAkBAAAPAAAAAAAAAAEAIAAAACIAAABkcnMv&#10;ZG93bnJldi54bWxQSwECFAAUAAAACACHTuJAPpAgtQUCAAAmBAAADgAAAAAAAAABACAAAAAlAQAA&#10;ZHJzL2Uyb0RvYy54bWxQSwUGAAAAAAYABgBZAQAAnA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3776" behindDoc="0" locked="0" layoutInCell="1" allowOverlap="1">
                      <wp:simplePos x="0" y="0"/>
                      <wp:positionH relativeFrom="column">
                        <wp:posOffset>382270</wp:posOffset>
                      </wp:positionH>
                      <wp:positionV relativeFrom="paragraph">
                        <wp:posOffset>92710</wp:posOffset>
                      </wp:positionV>
                      <wp:extent cx="114300" cy="99060"/>
                      <wp:effectExtent l="4445" t="4445" r="18415" b="18415"/>
                      <wp:wrapNone/>
                      <wp:docPr id="78" name="椭圆 317"/>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17" o:spid="_x0000_s1026" o:spt="3" type="#_x0000_t3" style="position:absolute;left:0pt;margin-left:30.1pt;margin-top:7.3pt;height:7.8pt;width:9pt;z-index:251723776;mso-width-relative:page;mso-height-relative:page;" fillcolor="#FF0000" filled="t" stroked="t" coordsize="21600,21600" o:gfxdata="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FNUY0wAAAAcBAAAPAAAAAAAAAAEAIAAAACIAAABkcnMvZG93&#10;bnJldi54bWxQSwECFAAUAAAACACHTuJA/hempwUCAAAmBAAADgAAAAAAAAABACAAAAAiAQAAZHJz&#10;L2Uyb0RvYy54bWxQSwUGAAAAAAYABgBZAQAAmQUAAAAA&#10;">
                      <v:fill on="t" focussize="0,0"/>
                      <v:stroke color="#000000" joinstyle="round"/>
                      <v:imagedata o:title=""/>
                      <o:lock v:ext="edit" aspectratio="f"/>
                    </v:shape>
                  </w:pict>
                </mc:Fallback>
              </mc:AlternateContent>
            </w:r>
          </w:p>
          <w:p>
            <w:pPr>
              <w:jc w:val="left"/>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713536" behindDoc="0" locked="0" layoutInCell="1" allowOverlap="1">
                      <wp:simplePos x="0" y="0"/>
                      <wp:positionH relativeFrom="column">
                        <wp:posOffset>1068070</wp:posOffset>
                      </wp:positionH>
                      <wp:positionV relativeFrom="paragraph">
                        <wp:posOffset>92710</wp:posOffset>
                      </wp:positionV>
                      <wp:extent cx="146050" cy="99060"/>
                      <wp:effectExtent l="9525" t="8255" r="12065" b="14605"/>
                      <wp:wrapNone/>
                      <wp:docPr id="68" name="自选图形 318"/>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18" o:spid="_x0000_s1026" o:spt="5" type="#_x0000_t5" style="position:absolute;left:0pt;margin-left:84.1pt;margin-top:7.3pt;height:7.8pt;width:11.5pt;z-index:251713536;mso-width-relative:page;mso-height-relative:page;" fillcolor="#FFFF00" filled="t" stroked="t" coordsize="21600,21600" o:gfxdata="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ILZvYAAAACQEAAA8AAAAAAAAAAQAgAAAAIgAAAGRycy9kb3ducmV2LnhtbFBLAQIUABQA&#10;AAAIAIdO4kCxKzozKQIAAGMEAAAOAAAAAAAAAAEAIAAAACcBAABkcnMvZTJvRG9jLnhtbFBLBQYA&#10;AAAABgAGAFkBAAD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8352" behindDoc="0" locked="0" layoutInCell="1" allowOverlap="1">
                      <wp:simplePos x="0" y="0"/>
                      <wp:positionH relativeFrom="column">
                        <wp:posOffset>953770</wp:posOffset>
                      </wp:positionH>
                      <wp:positionV relativeFrom="paragraph">
                        <wp:posOffset>-6350</wp:posOffset>
                      </wp:positionV>
                      <wp:extent cx="146050" cy="99060"/>
                      <wp:effectExtent l="9525" t="8255" r="12065" b="14605"/>
                      <wp:wrapNone/>
                      <wp:docPr id="102" name="自选图形 319"/>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19" o:spid="_x0000_s1026" o:spt="5" type="#_x0000_t5" style="position:absolute;left:0pt;margin-left:75.1pt;margin-top:-0.5pt;height:7.8pt;width:11.5pt;z-index:251748352;mso-width-relative:page;mso-height-relative:page;" fillcolor="#FFFF00" filled="t" stroked="t" coordsize="21600,21600" o:gfxdata="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y/BgbYAAAACQEAAA8AAAAAAAAAAQAgAAAAIgAAAGRycy9kb3ducmV2LnhtbFBLAQIUABQA&#10;AAAIAIdO4kAN3g01KQIAAGQEAAAOAAAAAAAAAAEAIAAAACcBAABkcnMvZTJvRG9jLnhtbFBLBQYA&#10;AAAABgAGAFkBAAD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5280" behindDoc="0" locked="0" layoutInCell="1" allowOverlap="1">
                      <wp:simplePos x="0" y="0"/>
                      <wp:positionH relativeFrom="column">
                        <wp:posOffset>153670</wp:posOffset>
                      </wp:positionH>
                      <wp:positionV relativeFrom="paragraph">
                        <wp:posOffset>92710</wp:posOffset>
                      </wp:positionV>
                      <wp:extent cx="146050" cy="99060"/>
                      <wp:effectExtent l="9525" t="8255" r="12065" b="14605"/>
                      <wp:wrapNone/>
                      <wp:docPr id="99" name="自选图形 320"/>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20" o:spid="_x0000_s1026" o:spt="5" type="#_x0000_t5" style="position:absolute;left:0pt;margin-left:12.1pt;margin-top:7.3pt;height:7.8pt;width:11.5pt;z-index:251745280;mso-width-relative:page;mso-height-relative:page;" fillcolor="#FFFF00" filled="t" stroked="t" coordsize="21600,21600" o:gfxdata="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1fRqvWAAAABwEAAA8AAAAAAAAAAQAgAAAAIgAAAGRycy9kb3ducmV2LnhtbFBLAQIUABQAAAAI&#10;AIdO4kD1Ce7PKAIAAGMEAAAOAAAAAAAAAAEAIAAAACUBAABkcnMvZTJvRG9jLnhtbFBLBQYAAAAA&#10;BgAGAFkBAA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2208" behindDoc="0" locked="0" layoutInCell="1" allowOverlap="1">
                      <wp:simplePos x="0" y="0"/>
                      <wp:positionH relativeFrom="column">
                        <wp:posOffset>39370</wp:posOffset>
                      </wp:positionH>
                      <wp:positionV relativeFrom="paragraph">
                        <wp:posOffset>-6350</wp:posOffset>
                      </wp:positionV>
                      <wp:extent cx="146050" cy="99060"/>
                      <wp:effectExtent l="9525" t="8255" r="12065" b="14605"/>
                      <wp:wrapNone/>
                      <wp:docPr id="96" name="自选图形 321"/>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21" o:spid="_x0000_s1026" o:spt="5" type="#_x0000_t5" style="position:absolute;left:0pt;margin-left:3.1pt;margin-top:-0.5pt;height:7.8pt;width:11.5pt;z-index:251742208;mso-width-relative:page;mso-height-relative:page;" fillcolor="#FFFF00" filled="t" stroked="t" coordsize="21600,21600" o:gfxdata="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gLgBdUAAAAGAQAADwAAAAAAAAABACAAAAAiAAAAZHJzL2Rvd25yZXYueG1sUEsBAhQAFAAAAAgA&#10;h07iQO2ncXMoAgAAYwQAAA4AAAAAAAAAAQAgAAAAJAEAAGRycy9lMm9Eb2MueG1sUEsFBgAAAAAG&#10;AAYAWQEAAL4FA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0944" behindDoc="0" locked="0" layoutInCell="1" allowOverlap="1">
                      <wp:simplePos x="0" y="0"/>
                      <wp:positionH relativeFrom="column">
                        <wp:posOffset>1296670</wp:posOffset>
                      </wp:positionH>
                      <wp:positionV relativeFrom="paragraph">
                        <wp:posOffset>-6350</wp:posOffset>
                      </wp:positionV>
                      <wp:extent cx="114300" cy="99060"/>
                      <wp:effectExtent l="4445" t="4445" r="18415" b="18415"/>
                      <wp:wrapNone/>
                      <wp:docPr id="85" name="椭圆 322"/>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22" o:spid="_x0000_s1026" o:spt="3" type="#_x0000_t3" style="position:absolute;left:0pt;margin-left:102.1pt;margin-top:-0.5pt;height:7.8pt;width:9pt;z-index:251730944;mso-width-relative:page;mso-height-relative:page;" fillcolor="#FF0000" filled="t" stroked="t" coordsize="21600,21600" o:gfxdata="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XABe1gAAAAkBAAAPAAAAAAAAAAEAIAAAACIAAABkcnMv&#10;ZG93bnJldi54bWxQSwECFAAUAAAACACHTuJA4M0IIAUCAAAmBAAADgAAAAAAAAABACAAAAAlAQAA&#10;ZHJzL2Uyb0RvYy54bWxQSwUGAAAAAAYABgBZAQAAnA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6848" behindDoc="0" locked="0" layoutInCell="1" allowOverlap="1">
                      <wp:simplePos x="0" y="0"/>
                      <wp:positionH relativeFrom="column">
                        <wp:posOffset>1525270</wp:posOffset>
                      </wp:positionH>
                      <wp:positionV relativeFrom="paragraph">
                        <wp:posOffset>-6350</wp:posOffset>
                      </wp:positionV>
                      <wp:extent cx="114300" cy="99060"/>
                      <wp:effectExtent l="4445" t="4445" r="18415" b="18415"/>
                      <wp:wrapNone/>
                      <wp:docPr id="81" name="椭圆 323"/>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23" o:spid="_x0000_s1026" o:spt="3" type="#_x0000_t3" style="position:absolute;left:0pt;margin-left:120.1pt;margin-top:-0.5pt;height:7.8pt;width:9pt;z-index:251726848;mso-width-relative:page;mso-height-relative:page;" fillcolor="#FF0000" filled="t" stroked="t" coordsize="21600,21600" o:gfxdata="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4Q+ZdcAAAAJAQAADwAAAAAAAAABACAAAAAiAAAAZHJz&#10;L2Rvd25yZXYueG1sUEsBAhQAFAAAAAgAh07iQKr5PXkFAgAAJgQAAA4AAAAAAAAAAQAgAAAAJgEA&#10;AGRycy9lMm9Eb2MueG1sUEsFBgAAAAAGAAYAWQEAAJ0FA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4800" behindDoc="0" locked="0" layoutInCell="1" allowOverlap="1">
                      <wp:simplePos x="0" y="0"/>
                      <wp:positionH relativeFrom="column">
                        <wp:posOffset>382270</wp:posOffset>
                      </wp:positionH>
                      <wp:positionV relativeFrom="paragraph">
                        <wp:posOffset>-6350</wp:posOffset>
                      </wp:positionV>
                      <wp:extent cx="114300" cy="99060"/>
                      <wp:effectExtent l="4445" t="4445" r="18415" b="18415"/>
                      <wp:wrapNone/>
                      <wp:docPr id="79" name="椭圆 324"/>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24" o:spid="_x0000_s1026" o:spt="3" type="#_x0000_t3" style="position:absolute;left:0pt;margin-left:30.1pt;margin-top:-0.5pt;height:7.8pt;width:9pt;z-index:251724800;mso-width-relative:page;mso-height-relative:page;" fillcolor="#FF0000" filled="t" stroked="t" coordsize="21600,21600" o:gfxdata="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iqurVAAAABwEAAA8AAAAAAAAAAQAgAAAAIgAAAGRycy9k&#10;b3ducmV2LnhtbFBLAQIUABQAAAAIAIdO4kCfVmBwBQIAACYEAAAOAAAAAAAAAAEAIAAAACQBAABk&#10;cnMvZTJvRG9jLnhtbFBLBQYAAAAABgAGAFkBAACb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1728" behindDoc="0" locked="0" layoutInCell="1" allowOverlap="1">
                      <wp:simplePos x="0" y="0"/>
                      <wp:positionH relativeFrom="column">
                        <wp:posOffset>610870</wp:posOffset>
                      </wp:positionH>
                      <wp:positionV relativeFrom="paragraph">
                        <wp:posOffset>-6350</wp:posOffset>
                      </wp:positionV>
                      <wp:extent cx="114300" cy="99060"/>
                      <wp:effectExtent l="4445" t="4445" r="18415" b="18415"/>
                      <wp:wrapNone/>
                      <wp:docPr id="76" name="椭圆 325"/>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25" o:spid="_x0000_s1026" o:spt="3" type="#_x0000_t3" style="position:absolute;left:0pt;margin-left:48.1pt;margin-top:-0.5pt;height:7.8pt;width:9pt;z-index:251721728;mso-width-relative:page;mso-height-relative:page;" fillcolor="#FF0000" filled="t" stroked="t" coordsize="21600,21600" o:gfxdata="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EA1x1wAAAAgBAAAPAAAAAAAAAAEAIAAAACIAAABkcnMv&#10;ZG93bnJldi54bWxQSwECFAAUAAAACACHTuJASLgJSgQCAAAmBAAADgAAAAAAAAABACAAAAAmAQAA&#10;ZHJzL2Uyb0RvYy54bWxQSwUGAAAAAAYABgBZAQAAnAUAAAAA&#10;">
                      <v:fill on="t" focussize="0,0"/>
                      <v:stroke color="#000000" joinstyle="round"/>
                      <v:imagedata o:title=""/>
                      <o:lock v:ext="edit" aspectratio="f"/>
                    </v:shape>
                  </w:pict>
                </mc:Fallback>
              </mc:AlternateContent>
            </w:r>
          </w:p>
          <w:p>
            <w:pPr>
              <w:jc w:val="left"/>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738112" behindDoc="0" locked="0" layoutInCell="1" allowOverlap="1">
                      <wp:simplePos x="0" y="0"/>
                      <wp:positionH relativeFrom="column">
                        <wp:posOffset>153670</wp:posOffset>
                      </wp:positionH>
                      <wp:positionV relativeFrom="paragraph">
                        <wp:posOffset>92710</wp:posOffset>
                      </wp:positionV>
                      <wp:extent cx="146050" cy="99060"/>
                      <wp:effectExtent l="9525" t="8255" r="12065" b="14605"/>
                      <wp:wrapNone/>
                      <wp:docPr id="92" name="自选图形 326"/>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26" o:spid="_x0000_s1026" o:spt="5" type="#_x0000_t5" style="position:absolute;left:0pt;margin-left:12.1pt;margin-top:7.3pt;height:7.8pt;width:11.5pt;z-index:251738112;mso-width-relative:page;mso-height-relative:page;" fillcolor="#FFFF00" filled="t" stroked="t" coordsize="21600,21600" o:gfxdata="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tX0ar1gAAAAcBAAAPAAAAAAAAAAEAIAAAACIAAABkcnMvZG93bnJldi54bWxQSwECFAAUAAAA&#10;CACHTuJAFA/MqikCAABjBAAADgAAAAAAAAABACAAAAAlAQAAZHJzL2Uyb0RvYy54bWxQSwUGAAAA&#10;AAYABgBZAQAAwAU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2512" behindDoc="0" locked="0" layoutInCell="1" allowOverlap="1">
                      <wp:simplePos x="0" y="0"/>
                      <wp:positionH relativeFrom="column">
                        <wp:posOffset>1068070</wp:posOffset>
                      </wp:positionH>
                      <wp:positionV relativeFrom="paragraph">
                        <wp:posOffset>92710</wp:posOffset>
                      </wp:positionV>
                      <wp:extent cx="146050" cy="99060"/>
                      <wp:effectExtent l="9525" t="8255" r="12065" b="14605"/>
                      <wp:wrapNone/>
                      <wp:docPr id="67" name="自选图形 327"/>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27" o:spid="_x0000_s1026" o:spt="5" type="#_x0000_t5" style="position:absolute;left:0pt;margin-left:84.1pt;margin-top:7.3pt;height:7.8pt;width:11.5pt;z-index:251712512;mso-width-relative:page;mso-height-relative:page;" fillcolor="#FFFF00" filled="t" stroked="t" coordsize="21600,21600" o:gfxdata="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ILZvYAAAACQEAAA8AAAAAAAAAAQAgAAAAIgAAAGRycy9kb3ducmV2LnhtbFBLAQIUABQA&#10;AAAIAIdO4kBLZ7VaKQIAAGMEAAAOAAAAAAAAAAEAIAAAACcBAABkcnMvZTJvRG9jLnhtbFBLBQYA&#10;AAAABgAGAFkBAAD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09440" behindDoc="0" locked="0" layoutInCell="1" allowOverlap="1">
                      <wp:simplePos x="0" y="0"/>
                      <wp:positionH relativeFrom="column">
                        <wp:posOffset>953770</wp:posOffset>
                      </wp:positionH>
                      <wp:positionV relativeFrom="paragraph">
                        <wp:posOffset>92710</wp:posOffset>
                      </wp:positionV>
                      <wp:extent cx="685800" cy="495300"/>
                      <wp:effectExtent l="4445" t="4445" r="10795" b="18415"/>
                      <wp:wrapNone/>
                      <wp:docPr id="64" name="矩形 328"/>
                      <wp:cNvGraphicFramePr/>
                      <a:graphic xmlns:a="http://schemas.openxmlformats.org/drawingml/2006/main">
                        <a:graphicData uri="http://schemas.microsoft.com/office/word/2010/wordprocessingShape">
                          <wps:wsp>
                            <wps:cNvSpPr/>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28" o:spid="_x0000_s1026" o:spt="1" style="position:absolute;left:0pt;margin-left:75.1pt;margin-top:7.3pt;height:39pt;width:54pt;z-index:251709440;mso-width-relative:page;mso-height-relative:page;" fillcolor="#FFFFFF" filled="t" stroked="t" coordsize="21600,21600" o:gfxdata="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T5rUPXAAAACQEAAA8AAAAAAAAAAQAgAAAAIgAAAGRy&#10;cy9kb3ducmV2LnhtbFBLAQIUABQAAAAIAIdO4kB4Lj+SBgIAAC4EAAAOAAAAAAAAAAEAIAAAACYB&#10;AABkcnMvZTJvRG9jLnhtbFBLBQYAAAAABgAGAFkBAACeBQAAAAA=&#10;">
                      <v:fill on="t" focussize="0,0"/>
                      <v:stroke color="#000000" joinstyle="miter"/>
                      <v:imagedata o:title=""/>
                      <o:lock v:ext="edit" aspectratio="f"/>
                    </v:rect>
                  </w:pict>
                </mc:Fallback>
              </mc:AlternateContent>
            </w:r>
            <w:r>
              <w:rPr>
                <w:rFonts w:ascii="宋体" w:hAnsi="宋体"/>
                <w:sz w:val="22"/>
                <w:szCs w:val="22"/>
              </w:rPr>
              <mc:AlternateContent>
                <mc:Choice Requires="wps">
                  <w:drawing>
                    <wp:anchor distT="0" distB="0" distL="114300" distR="114300" simplePos="0" relativeHeight="251708416" behindDoc="0" locked="0" layoutInCell="1" allowOverlap="1">
                      <wp:simplePos x="0" y="0"/>
                      <wp:positionH relativeFrom="column">
                        <wp:posOffset>39370</wp:posOffset>
                      </wp:positionH>
                      <wp:positionV relativeFrom="paragraph">
                        <wp:posOffset>92710</wp:posOffset>
                      </wp:positionV>
                      <wp:extent cx="685800" cy="495300"/>
                      <wp:effectExtent l="4445" t="4445" r="10795" b="18415"/>
                      <wp:wrapNone/>
                      <wp:docPr id="63" name="矩形 329"/>
                      <wp:cNvGraphicFramePr/>
                      <a:graphic xmlns:a="http://schemas.openxmlformats.org/drawingml/2006/main">
                        <a:graphicData uri="http://schemas.microsoft.com/office/word/2010/wordprocessingShape">
                          <wps:wsp>
                            <wps:cNvSpPr/>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29" o:spid="_x0000_s1026" o:spt="1" style="position:absolute;left:0pt;margin-left:3.1pt;margin-top:7.3pt;height:39pt;width:54pt;z-index:251708416;mso-width-relative:page;mso-height-relative:page;" fillcolor="#FFFFFF" filled="t" stroked="t" coordsize="21600,21600" o:gfxdata="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AMNB0wAAAAcBAAAPAAAAAAAAAAEAIAAAACIAAABkcnMvZG93&#10;bnJldi54bWxQSwECFAAUAAAACACHTuJAS9ZQQQUCAAAuBAAADgAAAAAAAAABACAAAAAiAQAAZHJz&#10;L2Uyb0RvYy54bWxQSwUGAAAAAAYABgBZAQAAmQUAAAAA&#10;">
                      <v:fill on="t" focussize="0,0"/>
                      <v:stroke color="#000000" joinstyle="miter"/>
                      <v:imagedata o:title=""/>
                      <o:lock v:ext="edit" aspectratio="f"/>
                    </v:rect>
                  </w:pict>
                </mc:Fallback>
              </mc:AlternateContent>
            </w:r>
          </w:p>
          <w:p>
            <w:pPr>
              <w:jc w:val="left"/>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739136" behindDoc="0" locked="0" layoutInCell="1" allowOverlap="1">
                      <wp:simplePos x="0" y="0"/>
                      <wp:positionH relativeFrom="column">
                        <wp:posOffset>153670</wp:posOffset>
                      </wp:positionH>
                      <wp:positionV relativeFrom="paragraph">
                        <wp:posOffset>92710</wp:posOffset>
                      </wp:positionV>
                      <wp:extent cx="146050" cy="99060"/>
                      <wp:effectExtent l="9525" t="8255" r="12065" b="14605"/>
                      <wp:wrapNone/>
                      <wp:docPr id="93" name="自选图形 330"/>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30" o:spid="_x0000_s1026" o:spt="5" type="#_x0000_t5" style="position:absolute;left:0pt;margin-left:12.1pt;margin-top:7.3pt;height:7.8pt;width:11.5pt;z-index:251739136;mso-width-relative:page;mso-height-relative:page;" fillcolor="#FFFF00" filled="t" stroked="t" coordsize="21600,21600" o:gfxdata="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1fRqvWAAAABwEAAA8AAAAAAAAAAQAgAAAAIgAAAGRycy9kb3ducmV2LnhtbFBLAQIUABQAAAAI&#10;AIdO4kBKyNiQKAIAAGMEAAAOAAAAAAAAAAEAIAAAACUBAABkcnMvZTJvRG9jLnhtbFBLBQYAAAAA&#10;BgAGAFkBAA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6064" behindDoc="0" locked="0" layoutInCell="1" allowOverlap="1">
                      <wp:simplePos x="0" y="0"/>
                      <wp:positionH relativeFrom="column">
                        <wp:posOffset>36195</wp:posOffset>
                      </wp:positionH>
                      <wp:positionV relativeFrom="paragraph">
                        <wp:posOffset>-6350</wp:posOffset>
                      </wp:positionV>
                      <wp:extent cx="146050" cy="99060"/>
                      <wp:effectExtent l="9525" t="8255" r="12065" b="14605"/>
                      <wp:wrapNone/>
                      <wp:docPr id="90" name="自选图形 331"/>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31" o:spid="_x0000_s1026" o:spt="5" type="#_x0000_t5" style="position:absolute;left:0pt;margin-left:2.85pt;margin-top:-0.5pt;height:7.8pt;width:11.5pt;z-index:251736064;mso-width-relative:page;mso-height-relative:page;" fillcolor="#FFFF00" filled="t" stroked="t" coordsize="21600,21600" o:gfxdata="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zN9dYAAAAGAQAADwAAAAAAAAABACAAAAAiAAAAZHJzL2Rvd25yZXYueG1sUEsBAhQAFAAAAAgA&#10;h07iQNdjzognAgAAYwQAAA4AAAAAAAAAAQAgAAAAJQEAAGRycy9lMm9Eb2MueG1sUEsFBgAAAAAG&#10;AAYAWQEAAL4FA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2992" behindDoc="0" locked="0" layoutInCell="1" allowOverlap="1">
                      <wp:simplePos x="0" y="0"/>
                      <wp:positionH relativeFrom="column">
                        <wp:posOffset>382270</wp:posOffset>
                      </wp:positionH>
                      <wp:positionV relativeFrom="paragraph">
                        <wp:posOffset>92710</wp:posOffset>
                      </wp:positionV>
                      <wp:extent cx="114300" cy="99060"/>
                      <wp:effectExtent l="4445" t="4445" r="18415" b="18415"/>
                      <wp:wrapNone/>
                      <wp:docPr id="87" name="椭圆 332"/>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32" o:spid="_x0000_s1026" o:spt="3" type="#_x0000_t3" style="position:absolute;left:0pt;margin-left:30.1pt;margin-top:7.3pt;height:7.8pt;width:9pt;z-index:251732992;mso-width-relative:page;mso-height-relative:page;" fillcolor="#FF0000" filled="t" stroked="t" coordsize="21600,21600" o:gfxdata="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TVGNMAAAAHAQAADwAAAAAAAAABACAAAAAiAAAAZHJzL2Rv&#10;d25yZXYueG1sUEsBAhQAFAAAAAgAh07iQMFym6MGAgAAJgQAAA4AAAAAAAAAAQAgAAAAIgEAAGRy&#10;cy9lMm9Eb2MueG1sUEsFBgAAAAAGAAYAWQEAAJoFA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1968" behindDoc="0" locked="0" layoutInCell="1" allowOverlap="1">
                      <wp:simplePos x="0" y="0"/>
                      <wp:positionH relativeFrom="column">
                        <wp:posOffset>382270</wp:posOffset>
                      </wp:positionH>
                      <wp:positionV relativeFrom="paragraph">
                        <wp:posOffset>-6350</wp:posOffset>
                      </wp:positionV>
                      <wp:extent cx="114300" cy="99060"/>
                      <wp:effectExtent l="4445" t="4445" r="18415" b="18415"/>
                      <wp:wrapNone/>
                      <wp:docPr id="86" name="椭圆 333"/>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33" o:spid="_x0000_s1026" o:spt="3" type="#_x0000_t3" style="position:absolute;left:0pt;margin-left:30.1pt;margin-top:-0.5pt;height:7.8pt;width:9pt;z-index:251731968;mso-width-relative:page;mso-height-relative:page;" fillcolor="#FF0000" filled="t" stroked="t" coordsize="21600,21600" o:gfxdata="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iqurVAAAABwEAAA8AAAAAAAAAAQAgAAAAIgAAAGRycy9k&#10;b3ducmV2LnhtbFBLAQIUABQAAAAIAIdO4kBTwR/9BQIAACYEAAAOAAAAAAAAAAEAIAAAACQBAABk&#10;cnMvZTJvRG9jLnhtbFBLBQYAAAAABgAGAFkBAACb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29920" behindDoc="0" locked="0" layoutInCell="1" allowOverlap="1">
                      <wp:simplePos x="0" y="0"/>
                      <wp:positionH relativeFrom="column">
                        <wp:posOffset>610870</wp:posOffset>
                      </wp:positionH>
                      <wp:positionV relativeFrom="paragraph">
                        <wp:posOffset>-6350</wp:posOffset>
                      </wp:positionV>
                      <wp:extent cx="114300" cy="99060"/>
                      <wp:effectExtent l="4445" t="4445" r="18415" b="18415"/>
                      <wp:wrapNone/>
                      <wp:docPr id="84" name="椭圆 334"/>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34" o:spid="_x0000_s1026" o:spt="3" type="#_x0000_t3" style="position:absolute;left:0pt;margin-left:48.1pt;margin-top:-0.5pt;height:7.8pt;width:9pt;z-index:251729920;mso-width-relative:page;mso-height-relative:page;" fillcolor="#FF0000" filled="t" stroked="t" coordsize="21600,21600" o:gfxdata="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QDXHXAAAACAEAAA8AAAAAAAAAAQAgAAAAIgAAAGRy&#10;cy9kb3ducmV2LnhtbFBLAQIUABQAAAAIAIdO4kA0WkC4BgIAACYEAAAOAAAAAAAAAAEAIAAAACY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9680" behindDoc="0" locked="0" layoutInCell="1" allowOverlap="1">
                      <wp:simplePos x="0" y="0"/>
                      <wp:positionH relativeFrom="column">
                        <wp:posOffset>1296670</wp:posOffset>
                      </wp:positionH>
                      <wp:positionV relativeFrom="paragraph">
                        <wp:posOffset>92710</wp:posOffset>
                      </wp:positionV>
                      <wp:extent cx="114300" cy="99060"/>
                      <wp:effectExtent l="4445" t="4445" r="18415" b="18415"/>
                      <wp:wrapNone/>
                      <wp:docPr id="74" name="椭圆 335"/>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35" o:spid="_x0000_s1026" o:spt="3" type="#_x0000_t3" style="position:absolute;left:0pt;margin-left:102.1pt;margin-top:7.3pt;height:7.8pt;width:9pt;z-index:251719680;mso-width-relative:page;mso-height-relative:page;" fillcolor="#FF0000" filled="t" stroked="t" coordsize="21600,21600" o:gfxdata="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PlBY9YAAAAJAQAADwAAAAAAAAABACAAAAAiAAAAZHJz&#10;L2Rvd25yZXYueG1sUEsBAhQAFAAAAAgAh07iQGkHmskGAgAAJgQAAA4AAAAAAAAAAQAgAAAAJQEA&#10;AGRycy9lMm9Eb2MueG1sUEsFBgAAAAAGAAYAWQEAAJ0FA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5584" behindDoc="0" locked="0" layoutInCell="1" allowOverlap="1">
                      <wp:simplePos x="0" y="0"/>
                      <wp:positionH relativeFrom="column">
                        <wp:posOffset>1525270</wp:posOffset>
                      </wp:positionH>
                      <wp:positionV relativeFrom="paragraph">
                        <wp:posOffset>-6350</wp:posOffset>
                      </wp:positionV>
                      <wp:extent cx="114300" cy="99060"/>
                      <wp:effectExtent l="4445" t="4445" r="18415" b="18415"/>
                      <wp:wrapNone/>
                      <wp:docPr id="70" name="椭圆 336"/>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36" o:spid="_x0000_s1026" o:spt="3" type="#_x0000_t3" style="position:absolute;left:0pt;margin-left:120.1pt;margin-top:-0.5pt;height:7.8pt;width:9pt;z-index:251715584;mso-width-relative:page;mso-height-relative:page;" fillcolor="#FF0000" filled="t" stroked="t" coordsize="21600,21600" o:gfxdata="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hD5l1wAAAAkBAAAPAAAAAAAAAAEAIAAAACIAAABkcnMv&#10;ZG93bnJldi54bWxQSwECFAAUAAAACACHTuJAXf7Z9QQCAAAmBAAADgAAAAAAAAABACAAAAAmAQAA&#10;ZHJzL2Uyb0RvYy54bWxQSwUGAAAAAAYABgBZAQAAnA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6608" behindDoc="0" locked="0" layoutInCell="1" allowOverlap="1">
                      <wp:simplePos x="0" y="0"/>
                      <wp:positionH relativeFrom="column">
                        <wp:posOffset>1293495</wp:posOffset>
                      </wp:positionH>
                      <wp:positionV relativeFrom="paragraph">
                        <wp:posOffset>-6350</wp:posOffset>
                      </wp:positionV>
                      <wp:extent cx="114300" cy="99060"/>
                      <wp:effectExtent l="4445" t="4445" r="18415" b="18415"/>
                      <wp:wrapNone/>
                      <wp:docPr id="71" name="椭圆 337"/>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37" o:spid="_x0000_s1026" o:spt="3" type="#_x0000_t3" style="position:absolute;left:0pt;margin-left:101.85pt;margin-top:-0.5pt;height:7.8pt;width:9pt;z-index:251716608;mso-width-relative:page;mso-height-relative:page;" fillcolor="#FF0000" filled="t" stroked="t" coordsize="21600,21600" o:gfxdata="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Enmw3XAAAACQEAAA8AAAAAAAAAAQAgAAAAIgAAAGRy&#10;cy9kb3ducmV2LnhtbFBLAQIUABQAAAAIAIdO4kDPTV2rBgIAACYEAAAOAAAAAAAAAAEAIAAAACY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4560" behindDoc="0" locked="0" layoutInCell="1" allowOverlap="1">
                      <wp:simplePos x="0" y="0"/>
                      <wp:positionH relativeFrom="column">
                        <wp:posOffset>1068070</wp:posOffset>
                      </wp:positionH>
                      <wp:positionV relativeFrom="paragraph">
                        <wp:posOffset>92710</wp:posOffset>
                      </wp:positionV>
                      <wp:extent cx="146050" cy="99060"/>
                      <wp:effectExtent l="9525" t="8255" r="12065" b="14605"/>
                      <wp:wrapNone/>
                      <wp:docPr id="69" name="自选图形 338"/>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38" o:spid="_x0000_s1026" o:spt="5" type="#_x0000_t5" style="position:absolute;left:0pt;margin-left:84.1pt;margin-top:7.3pt;height:7.8pt;width:11.5pt;z-index:251714560;mso-width-relative:page;mso-height-relative:page;" fillcolor="#FFFF00" filled="t" stroked="t" coordsize="21600,21600" o:gfxdata="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FCC2b2AAAAAkBAAAPAAAAAAAAAAEAIAAAACIAAABkcnMvZG93bnJldi54bWxQSwECFAAU&#10;AAAACACHTuJArl/ojioCAABjBAAADgAAAAAAAAABACAAAAAnAQAAZHJzL2Uyb0RvYy54bWxQSwUG&#10;AAAAAAYABgBZAQAAwwU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0464" behindDoc="0" locked="0" layoutInCell="1" allowOverlap="1">
                      <wp:simplePos x="0" y="0"/>
                      <wp:positionH relativeFrom="column">
                        <wp:posOffset>950595</wp:posOffset>
                      </wp:positionH>
                      <wp:positionV relativeFrom="paragraph">
                        <wp:posOffset>-6350</wp:posOffset>
                      </wp:positionV>
                      <wp:extent cx="146050" cy="99060"/>
                      <wp:effectExtent l="9525" t="8255" r="12065" b="14605"/>
                      <wp:wrapNone/>
                      <wp:docPr id="65" name="自选图形 339"/>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39" o:spid="_x0000_s1026" o:spt="5" type="#_x0000_t5" style="position:absolute;left:0pt;margin-left:74.85pt;margin-top:-0.5pt;height:7.8pt;width:11.5pt;z-index:251710464;mso-width-relative:page;mso-height-relative:page;" fillcolor="#FFFF00" filled="t" stroked="t" coordsize="21600,21600" o:gfxdata="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wlPStcAAAAJAQAADwAAAAAAAAABACAAAAAiAAAAZHJzL2Rvd25yZXYueG1sUEsBAhQAFAAA&#10;AAgAh07iQEfxiW0pAgAAYwQAAA4AAAAAAAAAAQAgAAAAJgEAAGRycy9lMm9Eb2MueG1sUEsFBgAA&#10;AAAGAAYAWQEAAMEFAAAAAA==&#10;" adj="10800">
                      <v:fill on="t" focussize="0,0"/>
                      <v:stroke color="#000000" joinstyle="miter"/>
                      <v:imagedata o:title=""/>
                      <o:lock v:ext="edit" aspectratio="f"/>
                    </v:shape>
                  </w:pict>
                </mc:Fallback>
              </mc:AlternateContent>
            </w:r>
          </w:p>
          <w:p>
            <w:pPr>
              <w:jc w:val="left"/>
              <w:rPr>
                <w:rFonts w:hint="eastAsia" w:ascii="宋体" w:hAnsi="宋体"/>
                <w:sz w:val="22"/>
                <w:szCs w:val="22"/>
              </w:rPr>
            </w:pPr>
            <w:r>
              <w:rPr>
                <w:rFonts w:ascii="宋体" w:hAnsi="宋体"/>
                <w:sz w:val="22"/>
                <w:szCs w:val="22"/>
              </w:rPr>
              <mc:AlternateContent>
                <mc:Choice Requires="wps">
                  <w:drawing>
                    <wp:anchor distT="0" distB="0" distL="114300" distR="114300" simplePos="0" relativeHeight="251749376" behindDoc="0" locked="0" layoutInCell="1" allowOverlap="1">
                      <wp:simplePos x="0" y="0"/>
                      <wp:positionH relativeFrom="column">
                        <wp:posOffset>1068070</wp:posOffset>
                      </wp:positionH>
                      <wp:positionV relativeFrom="paragraph">
                        <wp:posOffset>92710</wp:posOffset>
                      </wp:positionV>
                      <wp:extent cx="146050" cy="99060"/>
                      <wp:effectExtent l="9525" t="8255" r="12065" b="14605"/>
                      <wp:wrapNone/>
                      <wp:docPr id="103" name="自选图形 340"/>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40" o:spid="_x0000_s1026" o:spt="5" type="#_x0000_t5" style="position:absolute;left:0pt;margin-left:84.1pt;margin-top:7.3pt;height:7.8pt;width:11.5pt;z-index:251749376;mso-width-relative:page;mso-height-relative:page;" fillcolor="#FFFF00" filled="t" stroked="t" coordsize="21600,21600" o:gfxdata="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ILZvYAAAACQEAAA8AAAAAAAAAAQAgAAAAIgAAAGRycy9kb3ducmV2LnhtbFBLAQIUABQA&#10;AAAIAIdO4kCUD1ubKQIAAGQEAAAOAAAAAAAAAAEAIAAAACcBAABkcnMvZTJvRG9jLnhtbFBLBQYA&#10;AAAABgAGAFkBAAD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40160" behindDoc="0" locked="0" layoutInCell="1" allowOverlap="1">
                      <wp:simplePos x="0" y="0"/>
                      <wp:positionH relativeFrom="column">
                        <wp:posOffset>153670</wp:posOffset>
                      </wp:positionH>
                      <wp:positionV relativeFrom="paragraph">
                        <wp:posOffset>92710</wp:posOffset>
                      </wp:positionV>
                      <wp:extent cx="146050" cy="99060"/>
                      <wp:effectExtent l="9525" t="8255" r="12065" b="14605"/>
                      <wp:wrapNone/>
                      <wp:docPr id="94" name="自选图形 341"/>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41" o:spid="_x0000_s1026" o:spt="5" type="#_x0000_t5" style="position:absolute;left:0pt;margin-left:12.1pt;margin-top:7.3pt;height:7.8pt;width:11.5pt;z-index:251740160;mso-width-relative:page;mso-height-relative:page;" fillcolor="#FFFF00" filled="t" stroked="t" coordsize="21600,21600" o:gfxdata="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1fRqvWAAAABwEAAA8AAAAAAAAAAQAgAAAAIgAAAGRycy9kb3ducmV2LnhtbFBLAQIUABQAAAAI&#10;AIdO4kAiwiNbKAIAAGMEAAAOAAAAAAAAAAEAIAAAACUBAABkcnMvZTJvRG9jLnhtbFBLBQYAAAAA&#10;BgAGAFkBAAC/BQ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7088" behindDoc="0" locked="0" layoutInCell="1" allowOverlap="1">
                      <wp:simplePos x="0" y="0"/>
                      <wp:positionH relativeFrom="column">
                        <wp:posOffset>36195</wp:posOffset>
                      </wp:positionH>
                      <wp:positionV relativeFrom="paragraph">
                        <wp:posOffset>-6350</wp:posOffset>
                      </wp:positionV>
                      <wp:extent cx="146050" cy="99060"/>
                      <wp:effectExtent l="9525" t="8255" r="12065" b="14605"/>
                      <wp:wrapNone/>
                      <wp:docPr id="91" name="自选图形 342"/>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42" o:spid="_x0000_s1026" o:spt="5" type="#_x0000_t5" style="position:absolute;left:0pt;margin-left:2.85pt;margin-top:-0.5pt;height:7.8pt;width:11.5pt;z-index:251737088;mso-width-relative:page;mso-height-relative:page;" fillcolor="#FFFF00" filled="t" stroked="t" coordsize="21600,21600" o:gfxdata="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7M311gAAAAYBAAAPAAAAAAAAAAEAIAAAACIAAABkcnMvZG93bnJldi54bWxQSwECFAAUAAAA&#10;CACHTuJAhT4YcykCAABjBAAADgAAAAAAAAABACAAAAAlAQAAZHJzL2Uyb0RvYy54bWxQSwUGAAAA&#10;AAYABgBZAQAAwAUAAAAA&#10;" adj="10800">
                      <v:fill on="t" focussize="0,0"/>
                      <v:stroke color="#000000" joinstyle="miter"/>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4016" behindDoc="0" locked="0" layoutInCell="1" allowOverlap="1">
                      <wp:simplePos x="0" y="0"/>
                      <wp:positionH relativeFrom="column">
                        <wp:posOffset>382270</wp:posOffset>
                      </wp:positionH>
                      <wp:positionV relativeFrom="paragraph">
                        <wp:posOffset>-6350</wp:posOffset>
                      </wp:positionV>
                      <wp:extent cx="114300" cy="99060"/>
                      <wp:effectExtent l="4445" t="4445" r="18415" b="18415"/>
                      <wp:wrapNone/>
                      <wp:docPr id="88" name="椭圆 343"/>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43" o:spid="_x0000_s1026" o:spt="3" type="#_x0000_t3" style="position:absolute;left:0pt;margin-left:30.1pt;margin-top:-0.5pt;height:7.8pt;width:9pt;z-index:251734016;mso-width-relative:page;mso-height-relative:page;" fillcolor="#FF0000" filled="t" stroked="t" coordsize="21600,21600" o:gfxdata="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7oqrq1QAAAAcBAAAPAAAAAAAAAAEAIAAAACIAAABkcnMv&#10;ZG93bnJldi54bWxQSwECFAAUAAAACACHTuJANvAHwQYCAAAmBAAADgAAAAAAAAABACAAAAAkAQAA&#10;ZHJzL2Uyb0RvYy54bWxQSwUGAAAAAAYABgBZAQAAnAU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35040" behindDoc="0" locked="0" layoutInCell="1" allowOverlap="1">
                      <wp:simplePos x="0" y="0"/>
                      <wp:positionH relativeFrom="column">
                        <wp:posOffset>610870</wp:posOffset>
                      </wp:positionH>
                      <wp:positionV relativeFrom="paragraph">
                        <wp:posOffset>-6350</wp:posOffset>
                      </wp:positionV>
                      <wp:extent cx="114300" cy="99060"/>
                      <wp:effectExtent l="4445" t="4445" r="18415" b="18415"/>
                      <wp:wrapNone/>
                      <wp:docPr id="89" name="椭圆 344"/>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44" o:spid="_x0000_s1026" o:spt="3" type="#_x0000_t3" style="position:absolute;left:0pt;margin-left:48.1pt;margin-top:-0.5pt;height:7.8pt;width:9pt;z-index:251735040;mso-width-relative:page;mso-height-relative:page;" fillcolor="#FF0000" filled="t" stroked="t" coordsize="21600,21600" o:gfxdata="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QDXHXAAAACAEAAA8AAAAAAAAAAQAgAAAAIgAAAGRy&#10;cy9kb3ducmV2LnhtbFBLAQIUABQAAAAIAIdO4kAmFBgwBgIAACYEAAAOAAAAAAAAAAEAIAAAACY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8656" behindDoc="0" locked="0" layoutInCell="1" allowOverlap="1">
                      <wp:simplePos x="0" y="0"/>
                      <wp:positionH relativeFrom="column">
                        <wp:posOffset>1293495</wp:posOffset>
                      </wp:positionH>
                      <wp:positionV relativeFrom="paragraph">
                        <wp:posOffset>-6350</wp:posOffset>
                      </wp:positionV>
                      <wp:extent cx="114300" cy="99060"/>
                      <wp:effectExtent l="4445" t="4445" r="18415" b="18415"/>
                      <wp:wrapNone/>
                      <wp:docPr id="73" name="椭圆 345"/>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45" o:spid="_x0000_s1026" o:spt="3" type="#_x0000_t3" style="position:absolute;left:0pt;margin-left:101.85pt;margin-top:-0.5pt;height:7.8pt;width:9pt;z-index:251718656;mso-width-relative:page;mso-height-relative:page;" fillcolor="#FF0000" filled="t" stroked="t" coordsize="21600,21600" o:gfxdata="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Enmw3XAAAACQEAAA8AAAAAAAAAAQAgAAAAIgAAAGRy&#10;cy9kb3ducmV2LnhtbFBLAQIUABQAAAAIAIdO4kDLRqFOBgIAACYEAAAOAAAAAAAAAAEAIAAAACY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7632" behindDoc="0" locked="0" layoutInCell="1" allowOverlap="1">
                      <wp:simplePos x="0" y="0"/>
                      <wp:positionH relativeFrom="column">
                        <wp:posOffset>1525270</wp:posOffset>
                      </wp:positionH>
                      <wp:positionV relativeFrom="paragraph">
                        <wp:posOffset>-6350</wp:posOffset>
                      </wp:positionV>
                      <wp:extent cx="114300" cy="99060"/>
                      <wp:effectExtent l="4445" t="4445" r="18415" b="18415"/>
                      <wp:wrapNone/>
                      <wp:docPr id="72" name="椭圆 346"/>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0000"/>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椭圆 346" o:spid="_x0000_s1026" o:spt="3" type="#_x0000_t3" style="position:absolute;left:0pt;margin-left:120.1pt;margin-top:-0.5pt;height:7.8pt;width:9pt;z-index:251717632;mso-width-relative:page;mso-height-relative:page;" fillcolor="#FF0000" filled="t" stroked="t" coordsize="21600,21600" o:gfxdata="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EPmXXAAAACQEAAA8AAAAAAAAAAQAgAAAAIgAAAGRy&#10;cy9kb3ducmV2LnhtbFBLAQIUABQAAAAIAIdO4kAnOFN1BgIAACYEAAAOAAAAAAAAAAEAIAAAACYB&#10;AABkcnMvZTJvRG9jLnhtbFBLBQYAAAAABgAGAFkBAACeBQAAAAA=&#10;">
                      <v:fill on="t" focussize="0,0"/>
                      <v:stroke color="#000000" joinstyle="round"/>
                      <v:imagedata o:title=""/>
                      <o:lock v:ext="edit" aspectratio="f"/>
                    </v:shape>
                  </w:pict>
                </mc:Fallback>
              </mc:AlternateContent>
            </w:r>
            <w:r>
              <w:rPr>
                <w:rFonts w:ascii="宋体" w:hAnsi="宋体"/>
                <w:sz w:val="22"/>
                <w:szCs w:val="22"/>
              </w:rPr>
              <mc:AlternateContent>
                <mc:Choice Requires="wps">
                  <w:drawing>
                    <wp:anchor distT="0" distB="0" distL="114300" distR="114300" simplePos="0" relativeHeight="251711488" behindDoc="0" locked="0" layoutInCell="1" allowOverlap="1">
                      <wp:simplePos x="0" y="0"/>
                      <wp:positionH relativeFrom="column">
                        <wp:posOffset>950595</wp:posOffset>
                      </wp:positionH>
                      <wp:positionV relativeFrom="paragraph">
                        <wp:posOffset>-6350</wp:posOffset>
                      </wp:positionV>
                      <wp:extent cx="146050" cy="99060"/>
                      <wp:effectExtent l="9525" t="8255" r="12065" b="14605"/>
                      <wp:wrapNone/>
                      <wp:docPr id="66" name="自选图形 347"/>
                      <wp:cNvGraphicFramePr/>
                      <a:graphic xmlns:a="http://schemas.openxmlformats.org/drawingml/2006/main">
                        <a:graphicData uri="http://schemas.microsoft.com/office/word/2010/wordprocessingShape">
                          <wps:wsp>
                            <wps:cNvSpPr/>
                            <wps:spPr>
                              <a:xfrm>
                                <a:off x="0" y="0"/>
                                <a:ext cx="146050" cy="99060"/>
                              </a:xfrm>
                              <a:prstGeom prst="triangle">
                                <a:avLst>
                                  <a:gd name="adj" fmla="val 50000"/>
                                </a:avLst>
                              </a:prstGeom>
                              <a:solidFill>
                                <a:srgbClr val="FFFF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47" o:spid="_x0000_s1026" o:spt="5" type="#_x0000_t5" style="position:absolute;left:0pt;margin-left:74.85pt;margin-top:-0.5pt;height:7.8pt;width:11.5pt;z-index:251711488;mso-width-relative:page;mso-height-relative:page;" fillcolor="#FFFF00" filled="t" stroked="t" coordsize="21600,21600" o:gfxdata="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wlPStcAAAAJAQAADwAAAAAAAAABACAAAAAiAAAAZHJzL2Rvd25yZXYueG1sUEsBAhQAFAAA&#10;AAgAh07iQHUCGS0pAgAAYwQAAA4AAAAAAAAAAQAgAAAAJgEAAGRycy9lMm9Eb2MueG1sUEsFBgAA&#10;AAAGAAYAWQEAAMEFAAAAAA==&#10;" adj="10800">
                      <v:fill on="t" focussize="0,0"/>
                      <v:stroke color="#000000" joinstyle="miter"/>
                      <v:imagedata o:title=""/>
                      <o:lock v:ext="edit" aspectratio="f"/>
                    </v:shape>
                  </w:pict>
                </mc:Fallback>
              </mc:AlternateContent>
            </w:r>
          </w:p>
          <w:p>
            <w:pPr>
              <w:jc w:val="left"/>
              <w:rPr>
                <w:rFonts w:hint="eastAsia" w:ascii="宋体" w:hAnsi="宋体"/>
                <w:sz w:val="22"/>
                <w:szCs w:val="22"/>
              </w:rPr>
            </w:pPr>
          </w:p>
          <w:p>
            <w:pPr>
              <w:jc w:val="left"/>
              <w:rPr>
                <w:rFonts w:hint="eastAsia" w:ascii="宋体" w:hAnsi="宋体"/>
                <w:sz w:val="22"/>
                <w:szCs w:val="22"/>
              </w:rPr>
            </w:pPr>
            <w:r>
              <w:rPr>
                <w:rFonts w:hint="eastAsia" w:ascii="宋体" w:hAnsi="宋体"/>
                <w:sz w:val="22"/>
                <w:szCs w:val="22"/>
              </w:rPr>
              <w:t>教与学：</w:t>
            </w:r>
          </w:p>
          <w:p>
            <w:pPr>
              <w:jc w:val="left"/>
              <w:rPr>
                <w:rFonts w:hint="eastAsia" w:ascii="宋体" w:hAnsi="宋体"/>
                <w:sz w:val="22"/>
                <w:szCs w:val="22"/>
              </w:rPr>
            </w:pPr>
            <w:r>
              <w:rPr>
                <w:rFonts w:hint="eastAsia" w:ascii="宋体" w:hAnsi="宋体"/>
                <w:sz w:val="22"/>
                <w:szCs w:val="22"/>
              </w:rPr>
              <w:t>1 分四个场地进行游戏</w:t>
            </w:r>
          </w:p>
          <w:p>
            <w:pPr>
              <w:jc w:val="left"/>
              <w:rPr>
                <w:rFonts w:hint="eastAsia" w:ascii="宋体" w:hAnsi="宋体"/>
                <w:sz w:val="22"/>
                <w:szCs w:val="22"/>
              </w:rPr>
            </w:pPr>
            <w:r>
              <w:rPr>
                <w:rFonts w:hint="eastAsia" w:ascii="宋体" w:hAnsi="宋体"/>
                <w:sz w:val="22"/>
                <w:szCs w:val="22"/>
              </w:rPr>
              <w:t>2 每场地10人（五人一组）</w:t>
            </w:r>
          </w:p>
          <w:p>
            <w:pPr>
              <w:jc w:val="left"/>
              <w:rPr>
                <w:rFonts w:hint="eastAsia" w:ascii="宋体" w:hAnsi="宋体"/>
                <w:sz w:val="22"/>
                <w:szCs w:val="22"/>
              </w:rPr>
            </w:pPr>
            <w:r>
              <w:rPr>
                <w:rFonts w:hint="eastAsia" w:ascii="宋体" w:hAnsi="宋体"/>
                <w:sz w:val="22"/>
                <w:szCs w:val="22"/>
              </w:rPr>
              <w:t>3 只能用脚不能用手触球。</w:t>
            </w:r>
          </w:p>
          <w:p>
            <w:pPr>
              <w:jc w:val="left"/>
              <w:rPr>
                <w:rFonts w:hint="eastAsia" w:ascii="宋体" w:hAnsi="宋体"/>
                <w:sz w:val="22"/>
                <w:szCs w:val="22"/>
              </w:rPr>
            </w:pPr>
          </w:p>
        </w:tc>
        <w:tc>
          <w:tcPr>
            <w:tcW w:w="1205" w:type="dxa"/>
            <w:noWrap w:val="0"/>
            <w:vAlign w:val="top"/>
          </w:tcPr>
          <w:p>
            <w:pPr>
              <w:rPr>
                <w:rFonts w:hint="eastAsia" w:ascii="宋体" w:hAnsi="宋体"/>
                <w:bCs/>
                <w:spacing w:val="2"/>
                <w:sz w:val="22"/>
                <w:szCs w:val="22"/>
              </w:rPr>
            </w:pPr>
            <w:r>
              <w:rPr>
                <w:rFonts w:hint="eastAsia" w:ascii="宋体" w:hAnsi="宋体"/>
                <w:sz w:val="22"/>
                <w:szCs w:val="22"/>
              </w:rPr>
              <w:t>能够熟练的掌握球类游戏。</w:t>
            </w:r>
          </w:p>
          <w:p>
            <w:pPr>
              <w:jc w:val="left"/>
              <w:rPr>
                <w:rFonts w:hint="eastAsia" w:ascii="宋体" w:hAnsi="宋体"/>
                <w:sz w:val="22"/>
                <w:szCs w:val="22"/>
              </w:rPr>
            </w:pPr>
            <w:r>
              <w:rPr>
                <w:rFonts w:hint="eastAsia" w:ascii="宋体" w:hAnsi="宋体"/>
                <w:bCs/>
                <w:spacing w:val="2"/>
                <w:sz w:val="22"/>
                <w:szCs w:val="22"/>
              </w:rPr>
              <w:t>培养和发展学生想象力，激发学生的创新欲望，培养创新能力.</w:t>
            </w:r>
          </w:p>
        </w:tc>
        <w:tc>
          <w:tcPr>
            <w:tcW w:w="1046" w:type="dxa"/>
            <w:noWrap w:val="0"/>
            <w:vAlign w:val="top"/>
          </w:tcPr>
          <w:p>
            <w:pPr>
              <w:jc w:val="lef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78" w:hRule="atLeast"/>
          <w:jc w:val="center"/>
        </w:trPr>
        <w:tc>
          <w:tcPr>
            <w:tcW w:w="583" w:type="dxa"/>
            <w:noWrap w:val="0"/>
            <w:vAlign w:val="top"/>
          </w:tcPr>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r>
              <w:rPr>
                <w:rFonts w:hint="eastAsia" w:ascii="宋体" w:hAnsi="宋体"/>
                <w:sz w:val="22"/>
                <w:szCs w:val="22"/>
              </w:rPr>
              <w:t>三</w:t>
            </w: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p>
        </w:tc>
        <w:tc>
          <w:tcPr>
            <w:tcW w:w="613" w:type="dxa"/>
            <w:gridSpan w:val="2"/>
            <w:noWrap w:val="0"/>
            <w:vAlign w:val="top"/>
          </w:tcPr>
          <w:p>
            <w:pPr>
              <w:jc w:val="left"/>
              <w:rPr>
                <w:rFonts w:hint="eastAsia" w:ascii="宋体" w:hAnsi="宋体"/>
                <w:sz w:val="22"/>
                <w:szCs w:val="22"/>
              </w:rPr>
            </w:pPr>
          </w:p>
          <w:p>
            <w:pPr>
              <w:jc w:val="left"/>
              <w:rPr>
                <w:rFonts w:hint="eastAsia" w:ascii="宋体" w:hAnsi="宋体"/>
                <w:sz w:val="22"/>
                <w:szCs w:val="22"/>
              </w:rPr>
            </w:pPr>
          </w:p>
          <w:p>
            <w:pPr>
              <w:jc w:val="left"/>
              <w:rPr>
                <w:rFonts w:hint="eastAsia" w:ascii="宋体" w:hAnsi="宋体"/>
                <w:sz w:val="22"/>
                <w:szCs w:val="22"/>
              </w:rPr>
            </w:pPr>
            <w:r>
              <w:rPr>
                <w:rFonts w:hint="eastAsia" w:ascii="宋体" w:hAnsi="宋体"/>
                <w:sz w:val="22"/>
                <w:szCs w:val="22"/>
              </w:rPr>
              <w:t>5</w:t>
            </w:r>
          </w:p>
        </w:tc>
        <w:tc>
          <w:tcPr>
            <w:tcW w:w="1755" w:type="dxa"/>
            <w:noWrap w:val="0"/>
            <w:vAlign w:val="top"/>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1、放松练习，师生共舞（音乐伴奏）。</w:t>
            </w:r>
          </w:p>
          <w:p>
            <w:pPr>
              <w:rPr>
                <w:rFonts w:hint="eastAsia" w:ascii="宋体" w:hAnsi="宋体"/>
                <w:sz w:val="22"/>
                <w:szCs w:val="22"/>
              </w:rPr>
            </w:pPr>
            <w:r>
              <w:rPr>
                <w:rFonts w:hint="eastAsia" w:ascii="宋体" w:hAnsi="宋体"/>
                <w:sz w:val="22"/>
                <w:szCs w:val="22"/>
              </w:rPr>
              <w:t>2、小结讲评，鼓励表扬。</w:t>
            </w:r>
          </w:p>
          <w:p>
            <w:pPr>
              <w:jc w:val="left"/>
              <w:rPr>
                <w:rFonts w:hint="eastAsia" w:ascii="宋体" w:hAnsi="宋体"/>
                <w:sz w:val="22"/>
                <w:szCs w:val="22"/>
              </w:rPr>
            </w:pPr>
            <w:r>
              <w:rPr>
                <w:rFonts w:hint="eastAsia" w:ascii="宋体" w:hAnsi="宋体"/>
                <w:sz w:val="22"/>
                <w:szCs w:val="22"/>
              </w:rPr>
              <w:t>3、下课，师生告别</w:t>
            </w:r>
          </w:p>
        </w:tc>
        <w:tc>
          <w:tcPr>
            <w:tcW w:w="589" w:type="dxa"/>
            <w:noWrap w:val="0"/>
            <w:vAlign w:val="top"/>
          </w:tcPr>
          <w:p>
            <w:pPr>
              <w:jc w:val="left"/>
              <w:rPr>
                <w:rFonts w:hint="eastAsia" w:ascii="宋体" w:hAnsi="宋体"/>
                <w:sz w:val="22"/>
                <w:szCs w:val="22"/>
              </w:rPr>
            </w:pPr>
          </w:p>
        </w:tc>
        <w:tc>
          <w:tcPr>
            <w:tcW w:w="589" w:type="dxa"/>
            <w:noWrap w:val="0"/>
            <w:vAlign w:val="top"/>
          </w:tcPr>
          <w:p>
            <w:pPr>
              <w:jc w:val="left"/>
              <w:rPr>
                <w:rFonts w:hint="eastAsia" w:ascii="宋体" w:hAnsi="宋体"/>
                <w:sz w:val="22"/>
                <w:szCs w:val="22"/>
              </w:rPr>
            </w:pPr>
          </w:p>
        </w:tc>
        <w:tc>
          <w:tcPr>
            <w:tcW w:w="2505" w:type="dxa"/>
            <w:noWrap w:val="0"/>
            <w:vAlign w:val="top"/>
          </w:tcPr>
          <w:p>
            <w:pPr>
              <w:rPr>
                <w:rFonts w:ascii="宋体" w:hAnsi="宋体"/>
                <w:sz w:val="22"/>
                <w:szCs w:val="22"/>
              </w:rPr>
            </w:pPr>
            <w:r>
              <w:rPr>
                <w:rFonts w:hint="eastAsia" w:ascii="宋体" w:hAnsi="宋体"/>
                <w:sz w:val="22"/>
                <w:szCs w:val="22"/>
              </w:rPr>
              <w:t>1、练习队形：</w:t>
            </w:r>
          </w:p>
          <w:p>
            <w:pPr>
              <w:spacing w:line="240" w:lineRule="exact"/>
              <w:rPr>
                <w:rFonts w:ascii="宋体" w:hAnsi="宋体"/>
                <w:bCs/>
                <w:spacing w:val="2"/>
                <w:sz w:val="22"/>
                <w:szCs w:val="22"/>
              </w:rPr>
            </w:pPr>
            <w:r>
              <w:rPr>
                <w:rFonts w:hint="eastAsia" w:ascii="宋体" w:hAnsi="宋体"/>
                <w:bCs/>
                <w:spacing w:val="2"/>
                <w:sz w:val="22"/>
                <w:szCs w:val="22"/>
              </w:rPr>
              <w:t>××××××××</w:t>
            </w:r>
          </w:p>
          <w:p>
            <w:pPr>
              <w:spacing w:line="240" w:lineRule="exact"/>
              <w:rPr>
                <w:rFonts w:ascii="宋体" w:hAnsi="宋体"/>
                <w:bCs/>
                <w:spacing w:val="2"/>
                <w:sz w:val="22"/>
                <w:szCs w:val="22"/>
              </w:rPr>
            </w:pPr>
            <w:r>
              <w:rPr>
                <w:rFonts w:hint="eastAsia" w:ascii="宋体" w:hAnsi="宋体"/>
                <w:bCs/>
                <w:spacing w:val="2"/>
                <w:sz w:val="22"/>
                <w:szCs w:val="22"/>
              </w:rPr>
              <w:t>××××××××</w:t>
            </w:r>
          </w:p>
          <w:p>
            <w:pPr>
              <w:spacing w:line="240" w:lineRule="exact"/>
              <w:rPr>
                <w:rFonts w:ascii="宋体" w:hAnsi="宋体"/>
                <w:bCs/>
                <w:spacing w:val="2"/>
                <w:sz w:val="22"/>
                <w:szCs w:val="22"/>
              </w:rPr>
            </w:pPr>
            <w:r>
              <w:rPr>
                <w:rFonts w:hint="eastAsia" w:ascii="宋体" w:hAnsi="宋体"/>
                <w:bCs/>
                <w:spacing w:val="2"/>
                <w:sz w:val="22"/>
                <w:szCs w:val="22"/>
              </w:rPr>
              <w:t>○○○○○○○○</w:t>
            </w:r>
          </w:p>
          <w:p>
            <w:pPr>
              <w:spacing w:line="240" w:lineRule="exact"/>
              <w:rPr>
                <w:rFonts w:ascii="宋体" w:hAnsi="宋体"/>
                <w:bCs/>
                <w:spacing w:val="2"/>
                <w:sz w:val="22"/>
                <w:szCs w:val="22"/>
              </w:rPr>
            </w:pPr>
            <w:r>
              <w:rPr>
                <w:rFonts w:hint="eastAsia" w:ascii="宋体" w:hAnsi="宋体"/>
                <w:bCs/>
                <w:spacing w:val="2"/>
                <w:sz w:val="22"/>
                <w:szCs w:val="22"/>
              </w:rPr>
              <w:t>○○○○○○○○</w:t>
            </w:r>
          </w:p>
          <w:p>
            <w:pPr>
              <w:ind w:firstLine="672" w:firstLineChars="300"/>
              <w:rPr>
                <w:rFonts w:ascii="宋体" w:hAnsi="宋体"/>
                <w:sz w:val="22"/>
                <w:szCs w:val="22"/>
              </w:rPr>
            </w:pPr>
            <w:r>
              <w:rPr>
                <w:rFonts w:hint="eastAsia" w:ascii="宋体" w:hAnsi="宋体"/>
                <w:bCs/>
                <w:spacing w:val="2"/>
                <w:sz w:val="22"/>
                <w:szCs w:val="22"/>
              </w:rPr>
              <w:t>△</w:t>
            </w:r>
          </w:p>
          <w:p>
            <w:pPr>
              <w:rPr>
                <w:rFonts w:hint="eastAsia" w:ascii="宋体" w:hAnsi="宋体"/>
                <w:sz w:val="22"/>
                <w:szCs w:val="22"/>
              </w:rPr>
            </w:pPr>
            <w:r>
              <w:rPr>
                <w:rFonts w:hint="eastAsia" w:ascii="宋体" w:hAnsi="宋体"/>
                <w:sz w:val="22"/>
                <w:szCs w:val="22"/>
              </w:rPr>
              <w:t>2、教与学的方法：</w:t>
            </w:r>
          </w:p>
          <w:p>
            <w:pPr>
              <w:numPr>
                <w:ilvl w:val="0"/>
                <w:numId w:val="37"/>
              </w:numPr>
              <w:rPr>
                <w:rFonts w:hint="eastAsia" w:ascii="宋体" w:hAnsi="宋体"/>
                <w:sz w:val="22"/>
                <w:szCs w:val="22"/>
              </w:rPr>
            </w:pPr>
            <w:r>
              <w:rPr>
                <w:rFonts w:hint="eastAsia" w:ascii="宋体" w:hAnsi="宋体"/>
                <w:sz w:val="22"/>
                <w:szCs w:val="22"/>
              </w:rPr>
              <w:t>引导学生一起练习。</w:t>
            </w:r>
          </w:p>
          <w:p>
            <w:pPr>
              <w:numPr>
                <w:ilvl w:val="0"/>
                <w:numId w:val="37"/>
              </w:numPr>
              <w:rPr>
                <w:rFonts w:hint="eastAsia" w:ascii="宋体" w:hAnsi="宋体"/>
                <w:sz w:val="22"/>
                <w:szCs w:val="22"/>
              </w:rPr>
            </w:pPr>
            <w:r>
              <w:rPr>
                <w:rFonts w:hint="eastAsia" w:ascii="宋体" w:hAnsi="宋体"/>
                <w:sz w:val="22"/>
                <w:szCs w:val="22"/>
              </w:rPr>
              <w:t>师生评议，交流学习心得。</w:t>
            </w:r>
          </w:p>
          <w:p>
            <w:pPr>
              <w:numPr>
                <w:ilvl w:val="0"/>
                <w:numId w:val="37"/>
              </w:numPr>
              <w:rPr>
                <w:rFonts w:ascii="宋体" w:hAnsi="宋体"/>
                <w:sz w:val="22"/>
                <w:szCs w:val="22"/>
              </w:rPr>
            </w:pPr>
            <w:r>
              <w:rPr>
                <w:rFonts w:hint="eastAsia" w:ascii="宋体" w:hAnsi="宋体"/>
                <w:sz w:val="22"/>
                <w:szCs w:val="22"/>
              </w:rPr>
              <w:t>师生告别。</w:t>
            </w:r>
          </w:p>
          <w:p>
            <w:pPr>
              <w:jc w:val="left"/>
              <w:rPr>
                <w:rFonts w:hint="eastAsia" w:ascii="宋体" w:hAnsi="宋体"/>
                <w:sz w:val="22"/>
                <w:szCs w:val="22"/>
              </w:rPr>
            </w:pPr>
          </w:p>
        </w:tc>
        <w:tc>
          <w:tcPr>
            <w:tcW w:w="1205" w:type="dxa"/>
            <w:noWrap w:val="0"/>
            <w:vAlign w:val="top"/>
          </w:tcPr>
          <w:p>
            <w:pPr>
              <w:jc w:val="left"/>
              <w:rPr>
                <w:rFonts w:hint="eastAsia" w:ascii="宋体" w:hAnsi="宋体"/>
                <w:bCs/>
                <w:spacing w:val="2"/>
                <w:sz w:val="22"/>
                <w:szCs w:val="22"/>
              </w:rPr>
            </w:pPr>
          </w:p>
          <w:p>
            <w:pPr>
              <w:jc w:val="left"/>
              <w:rPr>
                <w:rFonts w:hint="eastAsia" w:ascii="宋体" w:hAnsi="宋体"/>
                <w:bCs/>
                <w:spacing w:val="2"/>
                <w:sz w:val="22"/>
                <w:szCs w:val="22"/>
              </w:rPr>
            </w:pPr>
          </w:p>
          <w:p>
            <w:pPr>
              <w:jc w:val="left"/>
              <w:rPr>
                <w:rFonts w:hint="eastAsia" w:ascii="宋体" w:hAnsi="宋体"/>
                <w:sz w:val="22"/>
                <w:szCs w:val="22"/>
              </w:rPr>
            </w:pPr>
            <w:r>
              <w:rPr>
                <w:rFonts w:hint="eastAsia" w:ascii="宋体" w:hAnsi="宋体"/>
                <w:bCs/>
                <w:spacing w:val="2"/>
                <w:sz w:val="22"/>
                <w:szCs w:val="22"/>
              </w:rPr>
              <w:t>培养学生克服困难、积极向上的品质和团结协作的集体主义精神。</w:t>
            </w:r>
          </w:p>
        </w:tc>
        <w:tc>
          <w:tcPr>
            <w:tcW w:w="1046" w:type="dxa"/>
            <w:noWrap w:val="0"/>
            <w:vAlign w:val="top"/>
          </w:tcPr>
          <w:p>
            <w:pPr>
              <w:jc w:val="left"/>
              <w:rPr>
                <w:rFonts w:hint="eastAsia" w:ascii="宋体" w:hAnsi="宋体"/>
                <w:sz w:val="22"/>
                <w:szCs w:val="22"/>
              </w:rPr>
            </w:pPr>
          </w:p>
        </w:tc>
      </w:tr>
    </w:tbl>
    <w:p>
      <w:pPr>
        <w:jc w:val="center"/>
        <w:rPr>
          <w:rFonts w:hint="eastAsia" w:ascii="宋体" w:hAnsi="宋体"/>
          <w:b/>
          <w:bCs/>
          <w:sz w:val="30"/>
          <w:szCs w:val="30"/>
        </w:rPr>
      </w:pPr>
      <w:r>
        <w:rPr>
          <w:rFonts w:hint="eastAsia" w:ascii="宋体" w:hAnsi="宋体"/>
          <w:b/>
          <w:bCs/>
          <w:sz w:val="30"/>
          <w:szCs w:val="30"/>
        </w:rPr>
        <w:t>球类游戏2</w:t>
      </w:r>
    </w:p>
    <w:tbl>
      <w:tblPr>
        <w:tblStyle w:val="15"/>
        <w:tblpPr w:leftFromText="180" w:rightFromText="180" w:vertAnchor="text" w:horzAnchor="page" w:tblpXSpec="center" w:tblpY="145"/>
        <w:tblOverlap w:val="never"/>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43"/>
        <w:gridCol w:w="2266"/>
        <w:gridCol w:w="629"/>
        <w:gridCol w:w="594"/>
        <w:gridCol w:w="2488"/>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47"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内容</w:t>
            </w:r>
          </w:p>
        </w:tc>
        <w:tc>
          <w:tcPr>
            <w:tcW w:w="8280" w:type="dxa"/>
            <w:gridSpan w:val="6"/>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2"/>
                <w:szCs w:val="22"/>
              </w:rPr>
            </w:pPr>
            <w:r>
              <w:rPr>
                <w:rFonts w:hint="eastAsia" w:ascii="宋体" w:hAnsi="宋体"/>
                <w:sz w:val="22"/>
                <w:szCs w:val="22"/>
              </w:rPr>
              <w:t>1</w:t>
            </w:r>
            <w:r>
              <w:rPr>
                <w:rFonts w:ascii="宋体" w:hAnsi="宋体"/>
                <w:sz w:val="22"/>
                <w:szCs w:val="22"/>
              </w:rPr>
              <w:t>、游戏：球类游戏（5）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215"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教学目标</w:t>
            </w:r>
          </w:p>
        </w:tc>
        <w:tc>
          <w:tcPr>
            <w:tcW w:w="8280" w:type="dxa"/>
            <w:gridSpan w:val="6"/>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rFonts w:hint="eastAsia"/>
                <w:sz w:val="22"/>
                <w:szCs w:val="22"/>
              </w:rPr>
              <w:t>1、</w:t>
            </w:r>
            <w:r>
              <w:rPr>
                <w:rFonts w:hint="eastAsia" w:ascii="Arial" w:hAnsi="Arial" w:cs="Arial"/>
                <w:sz w:val="22"/>
                <w:szCs w:val="22"/>
              </w:rPr>
              <w:t>激发孩子的运动兴趣，培养创新意识</w:t>
            </w:r>
            <w:r>
              <w:rPr>
                <w:rFonts w:hint="eastAsia"/>
                <w:sz w:val="22"/>
                <w:szCs w:val="22"/>
              </w:rPr>
              <w:t>。</w:t>
            </w:r>
          </w:p>
          <w:p>
            <w:pPr>
              <w:rPr>
                <w:sz w:val="22"/>
                <w:szCs w:val="22"/>
              </w:rPr>
            </w:pPr>
            <w:r>
              <w:rPr>
                <w:rFonts w:hint="eastAsia"/>
                <w:sz w:val="22"/>
                <w:szCs w:val="22"/>
              </w:rPr>
              <w:t>2、</w:t>
            </w:r>
            <w:r>
              <w:rPr>
                <w:rFonts w:hint="eastAsia" w:ascii="Arial" w:hAnsi="Arial" w:cs="Arial"/>
                <w:sz w:val="22"/>
                <w:szCs w:val="22"/>
              </w:rPr>
              <w:t>在体育学习中体验团结协作、互帮互助的乐趣</w:t>
            </w:r>
            <w:r>
              <w:rPr>
                <w:rFonts w:hint="eastAsia"/>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45"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pacing w:val="-26"/>
                <w:sz w:val="22"/>
                <w:szCs w:val="22"/>
              </w:rPr>
              <w:t>教学难点、重点</w:t>
            </w:r>
          </w:p>
        </w:tc>
        <w:tc>
          <w:tcPr>
            <w:tcW w:w="7537"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sz w:val="22"/>
                <w:szCs w:val="22"/>
              </w:rPr>
            </w:pPr>
            <w:r>
              <w:rPr>
                <w:rFonts w:hint="eastAsia"/>
                <w:sz w:val="22"/>
                <w:szCs w:val="22"/>
              </w:rPr>
              <w:t>培养学生的球类游戏的兴趣。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03" w:hRule="atLeast"/>
          <w:jc w:val="center"/>
        </w:trPr>
        <w:tc>
          <w:tcPr>
            <w:tcW w:w="6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课的顺序</w:t>
            </w:r>
          </w:p>
        </w:tc>
        <w:tc>
          <w:tcPr>
            <w:tcW w:w="7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时间分配</w:t>
            </w:r>
          </w:p>
        </w:tc>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课的内容</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ind w:firstLine="180" w:firstLineChars="100"/>
              <w:rPr>
                <w:spacing w:val="-20"/>
                <w:sz w:val="22"/>
                <w:szCs w:val="22"/>
              </w:rPr>
            </w:pPr>
            <w:r>
              <w:rPr>
                <w:rFonts w:hint="eastAsia"/>
                <w:spacing w:val="-20"/>
                <w:sz w:val="22"/>
                <w:szCs w:val="22"/>
              </w:rPr>
              <w:t>运动负荷</w:t>
            </w:r>
          </w:p>
        </w:tc>
        <w:tc>
          <w:tcPr>
            <w:tcW w:w="24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rFonts w:hint="eastAsia"/>
                <w:sz w:val="22"/>
                <w:szCs w:val="22"/>
              </w:rPr>
              <w:t>指导与练习法</w:t>
            </w:r>
          </w:p>
        </w:tc>
        <w:tc>
          <w:tcPr>
            <w:tcW w:w="1560" w:type="dxa"/>
            <w:vMerge w:val="restart"/>
            <w:tcBorders>
              <w:top w:val="single" w:color="auto" w:sz="4" w:space="0"/>
              <w:left w:val="single" w:color="auto" w:sz="4" w:space="0"/>
              <w:right w:val="single" w:color="auto" w:sz="4" w:space="0"/>
            </w:tcBorders>
            <w:noWrap w:val="0"/>
            <w:vAlign w:val="center"/>
          </w:tcPr>
          <w:p>
            <w:pPr>
              <w:jc w:val="center"/>
              <w:rPr>
                <w:rFonts w:hint="eastAsia"/>
                <w:sz w:val="22"/>
                <w:szCs w:val="22"/>
              </w:rPr>
            </w:pPr>
            <w:r>
              <w:rPr>
                <w:rFonts w:hint="eastAsia"/>
                <w:sz w:val="22"/>
                <w:szCs w:val="22"/>
              </w:rPr>
              <w:t>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06" w:hRule="atLeast"/>
          <w:jc w:val="center"/>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 w:val="22"/>
                <w:szCs w:val="22"/>
              </w:rPr>
            </w:pPr>
          </w:p>
        </w:tc>
        <w:tc>
          <w:tcPr>
            <w:tcW w:w="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 w:val="22"/>
                <w:szCs w:val="22"/>
              </w:rPr>
            </w:pPr>
          </w:p>
        </w:tc>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2"/>
                <w:szCs w:val="22"/>
              </w:rPr>
            </w:pPr>
          </w:p>
        </w:tc>
        <w:tc>
          <w:tcPr>
            <w:tcW w:w="629"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次数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 w:val="22"/>
                <w:szCs w:val="22"/>
              </w:rPr>
            </w:pPr>
            <w:r>
              <w:rPr>
                <w:rFonts w:hint="eastAsia"/>
                <w:spacing w:val="-20"/>
                <w:sz w:val="22"/>
                <w:szCs w:val="22"/>
              </w:rPr>
              <w:t>时间</w:t>
            </w:r>
          </w:p>
        </w:tc>
        <w:tc>
          <w:tcPr>
            <w:tcW w:w="2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2"/>
                <w:szCs w:val="22"/>
              </w:rPr>
            </w:pPr>
          </w:p>
        </w:tc>
        <w:tc>
          <w:tcPr>
            <w:tcW w:w="1560" w:type="dxa"/>
            <w:vMerge w:val="continue"/>
            <w:tcBorders>
              <w:left w:val="single" w:color="auto" w:sz="4" w:space="0"/>
              <w:bottom w:val="single" w:color="auto" w:sz="4" w:space="0"/>
              <w:right w:val="single" w:color="auto" w:sz="4" w:space="0"/>
            </w:tcBorders>
            <w:noWrap w:val="0"/>
            <w:vAlign w:val="center"/>
          </w:tcPr>
          <w:p>
            <w:pPr>
              <w:widowControl/>
              <w:jc w:val="lef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p>
          <w:p>
            <w:pPr>
              <w:jc w:val="center"/>
              <w:rPr>
                <w:sz w:val="22"/>
                <w:szCs w:val="22"/>
              </w:rPr>
            </w:pPr>
            <w:r>
              <w:rPr>
                <w:rFonts w:hint="eastAsia"/>
                <w:sz w:val="22"/>
                <w:szCs w:val="22"/>
              </w:rPr>
              <w:t>一</w:t>
            </w:r>
          </w:p>
          <w:p>
            <w:pPr>
              <w:jc w:val="center"/>
              <w:rPr>
                <w:sz w:val="22"/>
                <w:szCs w:val="22"/>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6</w:t>
            </w:r>
            <w:r>
              <w:rPr>
                <w:rFonts w:hint="eastAsia"/>
                <w:sz w:val="22"/>
                <w:szCs w:val="22"/>
              </w:rPr>
              <w:t>’</w:t>
            </w:r>
          </w:p>
        </w:tc>
        <w:tc>
          <w:tcPr>
            <w:tcW w:w="2266"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sz w:val="22"/>
                <w:szCs w:val="22"/>
              </w:rPr>
            </w:pPr>
            <w:r>
              <w:rPr>
                <w:rFonts w:hint="eastAsia" w:ascii="宋体"/>
                <w:sz w:val="22"/>
                <w:szCs w:val="22"/>
              </w:rPr>
              <w:t>课堂常规：（略）</w:t>
            </w:r>
          </w:p>
          <w:p>
            <w:pPr>
              <w:jc w:val="left"/>
              <w:rPr>
                <w:rFonts w:eastAsia="黑体"/>
                <w:sz w:val="22"/>
                <w:szCs w:val="22"/>
              </w:rPr>
            </w:pPr>
            <w:r>
              <w:rPr>
                <w:rFonts w:hint="eastAsia" w:ascii="宋体"/>
                <w:sz w:val="22"/>
                <w:szCs w:val="22"/>
              </w:rPr>
              <w:t>教法：教师示范、口令。</w:t>
            </w:r>
          </w:p>
          <w:p>
            <w:pPr>
              <w:jc w:val="left"/>
              <w:rPr>
                <w:rFonts w:eastAsia="黑体"/>
                <w:sz w:val="22"/>
                <w:szCs w:val="22"/>
              </w:rPr>
            </w:pPr>
            <w:r>
              <w:rPr>
                <w:rFonts w:eastAsia="黑体"/>
                <w:sz w:val="22"/>
                <w:szCs w:val="22"/>
              </w:rPr>
              <w:t>1</w:t>
            </w:r>
            <w:r>
              <w:rPr>
                <w:rFonts w:hint="eastAsia" w:eastAsia="黑体"/>
                <w:sz w:val="22"/>
                <w:szCs w:val="22"/>
              </w:rPr>
              <w:t>、</w:t>
            </w:r>
            <w:r>
              <w:rPr>
                <w:rFonts w:eastAsia="黑体"/>
                <w:sz w:val="22"/>
                <w:szCs w:val="22"/>
              </w:rPr>
              <w:object>
                <v:shape id="_x0000_i1038" o:spt="75" type="#_x0000_t75" style="height:35.25pt;width:65.25pt;" o:ole="t" fillcolor="#000011" filled="f" o:preferrelative="t" stroked="f" coordsize="21600,21600">
                  <v:path/>
                  <v:fill on="f" focussize="0,0"/>
                  <v:stroke on="f"/>
                  <v:imagedata r:id="rId15" o:title=""/>
                  <o:lock v:ext="edit" aspectratio="t"/>
                  <w10:wrap type="none"/>
                  <w10:anchorlock/>
                </v:shape>
                <o:OLEObject Type="Embed" ProgID="Word.Picture.8" ShapeID="_x0000_i1038" DrawAspect="Content" ObjectID="_1468075728" r:id="rId24">
                  <o:LockedField>false</o:LockedField>
                </o:OLEObject>
              </w:object>
            </w:r>
          </w:p>
          <w:p>
            <w:pPr>
              <w:jc w:val="left"/>
              <w:rPr>
                <w:rFonts w:eastAsia="黑体"/>
                <w:sz w:val="22"/>
                <w:szCs w:val="22"/>
              </w:rPr>
            </w:pPr>
            <w:r>
              <w:rPr>
                <w:rFonts w:eastAsia="黑体"/>
                <w:sz w:val="22"/>
                <w:szCs w:val="22"/>
              </w:rPr>
              <w:t>2</w:t>
            </w:r>
            <w:r>
              <w:rPr>
                <w:rFonts w:hint="eastAsia" w:eastAsia="黑体"/>
                <w:sz w:val="22"/>
                <w:szCs w:val="22"/>
              </w:rPr>
              <w:t>、</w:t>
            </w:r>
            <w:r>
              <w:rPr>
                <w:rFonts w:eastAsia="黑体"/>
                <w:sz w:val="22"/>
                <w:szCs w:val="22"/>
              </w:rPr>
              <w:drawing>
                <wp:inline distT="0" distB="0" distL="114300" distR="114300">
                  <wp:extent cx="839470" cy="466090"/>
                  <wp:effectExtent l="0" t="0" r="13970" b="6350"/>
                  <wp:docPr id="167" name="图片 16" descr="体侧运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 descr="体侧运动"/>
                          <pic:cNvPicPr>
                            <a:picLocks noChangeAspect="1"/>
                          </pic:cNvPicPr>
                        </pic:nvPicPr>
                        <pic:blipFill>
                          <a:blip r:embed="rId16"/>
                          <a:stretch>
                            <a:fillRect/>
                          </a:stretch>
                        </pic:blipFill>
                        <pic:spPr>
                          <a:xfrm>
                            <a:off x="0" y="0"/>
                            <a:ext cx="839470" cy="466090"/>
                          </a:xfrm>
                          <a:prstGeom prst="rect">
                            <a:avLst/>
                          </a:prstGeom>
                          <a:noFill/>
                          <a:ln>
                            <a:noFill/>
                          </a:ln>
                        </pic:spPr>
                      </pic:pic>
                    </a:graphicData>
                  </a:graphic>
                </wp:inline>
              </w:drawing>
            </w:r>
          </w:p>
          <w:p>
            <w:pPr>
              <w:jc w:val="left"/>
              <w:rPr>
                <w:rFonts w:eastAsia="黑体"/>
                <w:sz w:val="22"/>
                <w:szCs w:val="22"/>
              </w:rPr>
            </w:pPr>
            <w:r>
              <w:rPr>
                <w:rFonts w:eastAsia="黑体"/>
                <w:sz w:val="22"/>
                <w:szCs w:val="22"/>
              </w:rPr>
              <w:t>3</w:t>
            </w:r>
            <w:r>
              <w:rPr>
                <w:rFonts w:hint="eastAsia" w:eastAsia="黑体"/>
                <w:sz w:val="22"/>
                <w:szCs w:val="22"/>
              </w:rPr>
              <w:t>、</w:t>
            </w:r>
            <w:r>
              <w:rPr>
                <w:rFonts w:eastAsia="黑体"/>
                <w:sz w:val="22"/>
                <w:szCs w:val="22"/>
              </w:rPr>
              <w:drawing>
                <wp:inline distT="0" distB="0" distL="114300" distR="114300">
                  <wp:extent cx="839470" cy="504825"/>
                  <wp:effectExtent l="0" t="0" r="13970" b="13335"/>
                  <wp:docPr id="168" name="图片 17" descr="俯背运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7" descr="俯背运动"/>
                          <pic:cNvPicPr>
                            <a:picLocks noChangeAspect="1"/>
                          </pic:cNvPicPr>
                        </pic:nvPicPr>
                        <pic:blipFill>
                          <a:blip r:embed="rId17"/>
                          <a:stretch>
                            <a:fillRect/>
                          </a:stretch>
                        </pic:blipFill>
                        <pic:spPr>
                          <a:xfrm>
                            <a:off x="0" y="0"/>
                            <a:ext cx="839470" cy="504825"/>
                          </a:xfrm>
                          <a:prstGeom prst="rect">
                            <a:avLst/>
                          </a:prstGeom>
                          <a:noFill/>
                          <a:ln>
                            <a:noFill/>
                          </a:ln>
                        </pic:spPr>
                      </pic:pic>
                    </a:graphicData>
                  </a:graphic>
                </wp:inline>
              </w:drawing>
            </w:r>
          </w:p>
          <w:p>
            <w:pPr>
              <w:jc w:val="left"/>
              <w:rPr>
                <w:rFonts w:eastAsia="黑体"/>
                <w:sz w:val="22"/>
                <w:szCs w:val="22"/>
              </w:rPr>
            </w:pPr>
            <w:r>
              <w:rPr>
                <w:rFonts w:eastAsia="黑体"/>
                <w:sz w:val="22"/>
                <w:szCs w:val="22"/>
              </w:rPr>
              <w:t>4</w:t>
            </w:r>
            <w:r>
              <w:rPr>
                <w:rFonts w:hint="eastAsia" w:eastAsia="黑体"/>
                <w:sz w:val="22"/>
                <w:szCs w:val="22"/>
              </w:rPr>
              <w:t>、</w:t>
            </w:r>
            <w:r>
              <w:rPr>
                <w:rFonts w:eastAsia="黑体"/>
                <w:sz w:val="22"/>
                <w:szCs w:val="22"/>
              </w:rPr>
              <w:drawing>
                <wp:inline distT="0" distB="0" distL="114300" distR="114300">
                  <wp:extent cx="839470" cy="485775"/>
                  <wp:effectExtent l="0" t="0" r="13970" b="1905"/>
                  <wp:docPr id="169" name="图片 18" descr="踢腿运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8" descr="踢腿运动"/>
                          <pic:cNvPicPr>
                            <a:picLocks noChangeAspect="1"/>
                          </pic:cNvPicPr>
                        </pic:nvPicPr>
                        <pic:blipFill>
                          <a:blip r:embed="rId18"/>
                          <a:stretch>
                            <a:fillRect/>
                          </a:stretch>
                        </pic:blipFill>
                        <pic:spPr>
                          <a:xfrm>
                            <a:off x="0" y="0"/>
                            <a:ext cx="839470" cy="485775"/>
                          </a:xfrm>
                          <a:prstGeom prst="rect">
                            <a:avLst/>
                          </a:prstGeom>
                          <a:noFill/>
                          <a:ln>
                            <a:noFill/>
                          </a:ln>
                        </pic:spPr>
                      </pic:pic>
                    </a:graphicData>
                  </a:graphic>
                </wp:inline>
              </w:drawing>
            </w:r>
          </w:p>
          <w:p>
            <w:pPr>
              <w:rPr>
                <w:rFonts w:ascii="宋体"/>
                <w:sz w:val="22"/>
                <w:szCs w:val="22"/>
              </w:rPr>
            </w:pPr>
            <w:r>
              <w:rPr>
                <w:rFonts w:hint="eastAsia" w:ascii="宋体"/>
                <w:sz w:val="22"/>
                <w:szCs w:val="22"/>
              </w:rPr>
              <w:t>动作要求：</w:t>
            </w:r>
          </w:p>
          <w:p>
            <w:pPr>
              <w:rPr>
                <w:sz w:val="22"/>
                <w:szCs w:val="22"/>
              </w:rPr>
            </w:pPr>
            <w:r>
              <w:rPr>
                <w:rFonts w:hint="eastAsia" w:ascii="宋体"/>
                <w:sz w:val="22"/>
                <w:szCs w:val="22"/>
              </w:rPr>
              <w:t>动作大方有力、节奏感强。</w:t>
            </w:r>
          </w:p>
        </w:tc>
        <w:tc>
          <w:tcPr>
            <w:tcW w:w="629"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1</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5</w:t>
            </w:r>
            <w:r>
              <w:rPr>
                <w:rFonts w:hint="eastAsia"/>
                <w:sz w:val="22"/>
                <w:szCs w:val="22"/>
              </w:rPr>
              <w:t>’</w:t>
            </w:r>
          </w:p>
        </w:tc>
        <w:tc>
          <w:tcPr>
            <w:tcW w:w="594"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1</w:t>
            </w:r>
            <w:r>
              <w:rPr>
                <w:rFonts w:hint="eastAsia"/>
                <w:sz w:val="22"/>
                <w:szCs w:val="22"/>
              </w:rPr>
              <w:t>’</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4x8</w:t>
            </w:r>
          </w:p>
        </w:tc>
        <w:tc>
          <w:tcPr>
            <w:tcW w:w="2488"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rFonts w:hint="eastAsia"/>
                <w:sz w:val="22"/>
                <w:szCs w:val="22"/>
              </w:rPr>
              <w:t>练习队形：</w:t>
            </w:r>
          </w:p>
          <w:p>
            <w:pPr>
              <w:rPr>
                <w:rFonts w:eastAsia="黑体"/>
                <w:sz w:val="22"/>
                <w:szCs w:val="22"/>
              </w:rPr>
            </w:pPr>
            <w:r>
              <w:rPr>
                <w:rFonts w:eastAsia="黑体"/>
                <w:sz w:val="22"/>
                <w:szCs w:val="22"/>
              </w:rPr>
              <w:object>
                <v:shape id="_x0000_i1042" o:spt="75" type="#_x0000_t75" style="height:85.5pt;width:117.05pt;" o:ole="t" fillcolor="#000011" filled="f" o:preferrelative="t" stroked="f" coordsize="21600,21600">
                  <v:path/>
                  <v:fill on="f" focussize="0,0"/>
                  <v:stroke on="f"/>
                  <v:imagedata r:id="rId20" gain="69719f" o:title=""/>
                  <o:lock v:ext="edit" aspectratio="t"/>
                  <w10:wrap type="none"/>
                  <w10:anchorlock/>
                </v:shape>
                <o:OLEObject Type="Embed" ProgID="Word.Picture.8" ShapeID="_x0000_i1042" DrawAspect="Content" ObjectID="_1468075729" r:id="rId25">
                  <o:LockedField>false</o:LockedField>
                </o:OLEObject>
              </w:object>
            </w:r>
          </w:p>
          <w:p>
            <w:pPr>
              <w:rPr>
                <w:sz w:val="22"/>
                <w:szCs w:val="22"/>
              </w:rPr>
            </w:pPr>
          </w:p>
          <w:p>
            <w:pPr>
              <w:rPr>
                <w:sz w:val="22"/>
                <w:szCs w:val="22"/>
              </w:rPr>
            </w:pPr>
            <w:r>
              <w:rPr>
                <w:rFonts w:hint="eastAsia"/>
                <w:sz w:val="22"/>
                <w:szCs w:val="22"/>
              </w:rPr>
              <w:t>教与学的方法：</w:t>
            </w:r>
          </w:p>
          <w:p>
            <w:pPr>
              <w:rPr>
                <w:sz w:val="22"/>
                <w:szCs w:val="22"/>
              </w:rPr>
            </w:pPr>
            <w:r>
              <w:rPr>
                <w:sz w:val="22"/>
                <w:szCs w:val="22"/>
              </w:rPr>
              <w:t>1</w:t>
            </w:r>
            <w:r>
              <w:rPr>
                <w:rFonts w:hint="eastAsia"/>
                <w:sz w:val="22"/>
                <w:szCs w:val="22"/>
              </w:rPr>
              <w:t>、徒手操教师示范的同时，学生进行练习。</w:t>
            </w:r>
          </w:p>
          <w:p>
            <w:pPr>
              <w:rPr>
                <w:sz w:val="22"/>
                <w:szCs w:val="22"/>
              </w:rPr>
            </w:pPr>
            <w:r>
              <w:rPr>
                <w:sz w:val="22"/>
                <w:szCs w:val="22"/>
              </w:rPr>
              <w:t>2</w:t>
            </w:r>
            <w:r>
              <w:rPr>
                <w:rFonts w:hint="eastAsia"/>
                <w:sz w:val="22"/>
                <w:szCs w:val="22"/>
              </w:rPr>
              <w:t>、教师参与，引导学生即时评价。</w:t>
            </w:r>
          </w:p>
          <w:p>
            <w:pPr>
              <w:rPr>
                <w:sz w:val="22"/>
                <w:szCs w:val="22"/>
              </w:rPr>
            </w:pPr>
            <w:r>
              <w:rPr>
                <w:rFonts w:hint="eastAsia"/>
                <w:sz w:val="22"/>
                <w:szCs w:val="22"/>
              </w:rPr>
              <w:t>预期目标：全身心投入到活动中来，能充分活动全身各个关节。</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sz w:val="22"/>
                <w:szCs w:val="22"/>
              </w:rPr>
            </w:pPr>
          </w:p>
        </w:tc>
      </w:tr>
    </w:tbl>
    <w:tbl>
      <w:tblPr>
        <w:tblStyle w:val="15"/>
        <w:tblW w:w="0" w:type="auto"/>
        <w:tblInd w:w="-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765"/>
        <w:gridCol w:w="2280"/>
        <w:gridCol w:w="585"/>
        <w:gridCol w:w="630"/>
        <w:gridCol w:w="2445"/>
        <w:gridCol w:w="1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1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二</w:t>
            </w:r>
          </w:p>
          <w:p>
            <w:pPr>
              <w:jc w:val="cente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pPr>
            <w:r>
              <w:t>12</w:t>
            </w:r>
            <w:r>
              <w:rPr>
                <w:rFonts w:hint="eastAsia"/>
              </w:rPr>
              <w:t>’</w:t>
            </w:r>
          </w:p>
        </w:tc>
        <w:tc>
          <w:tcPr>
            <w:tcW w:w="2280"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pPr>
            <w:r>
              <w:rPr>
                <w:rFonts w:hint="eastAsia" w:ascii="宋体" w:hAnsi="宋体"/>
              </w:rPr>
              <w:t>一、球类游戏：</w:t>
            </w:r>
          </w:p>
          <w:p>
            <w:pPr>
              <w:ind w:firstLine="435"/>
              <w:rPr>
                <w:rFonts w:ascii="Arial" w:hAnsi="Arial" w:cs="Arial"/>
                <w:szCs w:val="18"/>
              </w:rPr>
            </w:pPr>
            <w:r>
              <w:t>1</w:t>
            </w:r>
            <w:r>
              <w:rPr>
                <w:rFonts w:hint="eastAsia"/>
              </w:rPr>
              <w:t>、</w:t>
            </w:r>
            <w:r>
              <w:rPr>
                <w:rFonts w:hint="eastAsia" w:ascii="Arial" w:hAnsi="Arial" w:cs="Arial"/>
                <w:szCs w:val="18"/>
              </w:rPr>
              <w:t>教师以“你们看过各种体育比赛吗？”引导孩子们做出各种运动的模仿动作。</w:t>
            </w:r>
          </w:p>
          <w:p>
            <w:pPr>
              <w:ind w:firstLine="210" w:firstLineChars="100"/>
            </w:pPr>
            <w:r>
              <w:rPr>
                <w:rFonts w:ascii="Arial" w:hAnsi="Arial" w:cs="Arial"/>
                <w:szCs w:val="18"/>
              </w:rPr>
              <w:t>  2</w:t>
            </w:r>
            <w:r>
              <w:rPr>
                <w:rFonts w:hint="eastAsia" w:ascii="Arial" w:hAnsi="Arial" w:cs="Arial"/>
                <w:szCs w:val="18"/>
              </w:rPr>
              <w:t>、教师巡回指导。</w:t>
            </w:r>
            <w:r>
              <w:rPr>
                <w:rFonts w:hint="eastAsia"/>
              </w:rPr>
              <w:t>。</w:t>
            </w:r>
          </w:p>
          <w:p>
            <w:pPr>
              <w:ind w:firstLine="435"/>
              <w:rPr>
                <w:rFonts w:ascii="Arial" w:hAnsi="Arial" w:cs="Arial"/>
                <w:szCs w:val="18"/>
              </w:rPr>
            </w:pPr>
            <w:r>
              <w:rPr>
                <w:rFonts w:hint="eastAsia" w:ascii="Arial" w:hAnsi="Arial" w:cs="Arial"/>
                <w:szCs w:val="18"/>
              </w:rPr>
              <w:t>二、熟悉球性练习（各种）教法</w:t>
            </w:r>
          </w:p>
          <w:p>
            <w:pPr>
              <w:ind w:firstLine="435"/>
              <w:rPr>
                <w:rFonts w:ascii="Arial" w:hAnsi="Arial" w:cs="Arial"/>
                <w:szCs w:val="18"/>
              </w:rPr>
            </w:pPr>
            <w:r>
              <w:rPr>
                <w:rFonts w:ascii="Arial" w:hAnsi="Arial" w:cs="Arial"/>
                <w:szCs w:val="18"/>
              </w:rPr>
              <w:t>1</w:t>
            </w:r>
            <w:r>
              <w:rPr>
                <w:rFonts w:hint="eastAsia" w:ascii="Arial" w:hAnsi="Arial" w:cs="Arial"/>
                <w:szCs w:val="18"/>
              </w:rPr>
              <w:t>、学生随教师一起做。</w:t>
            </w:r>
            <w:r>
              <w:rPr>
                <w:rFonts w:ascii="Arial" w:hAnsi="Arial" w:cs="Arial"/>
                <w:szCs w:val="18"/>
              </w:rPr>
              <w:t>       </w:t>
            </w:r>
          </w:p>
          <w:p>
            <w:pPr>
              <w:ind w:firstLine="435"/>
              <w:rPr>
                <w:rFonts w:ascii="Arial" w:hAnsi="Arial" w:cs="Arial"/>
                <w:szCs w:val="18"/>
              </w:rPr>
            </w:pPr>
            <w:r>
              <w:rPr>
                <w:rFonts w:ascii="Arial" w:hAnsi="Arial" w:cs="Arial"/>
                <w:szCs w:val="18"/>
              </w:rPr>
              <w:t>2</w:t>
            </w:r>
            <w:r>
              <w:rPr>
                <w:rFonts w:hint="eastAsia" w:ascii="Arial" w:hAnsi="Arial" w:cs="Arial"/>
                <w:szCs w:val="18"/>
              </w:rPr>
              <w:t>、请学生展示。</w:t>
            </w:r>
            <w:r>
              <w:rPr>
                <w:rFonts w:ascii="Arial" w:hAnsi="Arial" w:cs="Arial"/>
                <w:szCs w:val="18"/>
              </w:rPr>
              <w:t>        </w:t>
            </w:r>
          </w:p>
          <w:p>
            <w:pPr>
              <w:ind w:firstLine="435"/>
            </w:pPr>
            <w:r>
              <w:rPr>
                <w:rFonts w:ascii="Arial" w:hAnsi="Arial" w:cs="Arial"/>
                <w:szCs w:val="18"/>
              </w:rPr>
              <w:t>3</w:t>
            </w:r>
            <w:r>
              <w:rPr>
                <w:rFonts w:hint="eastAsia" w:ascii="Arial" w:hAnsi="Arial" w:cs="Arial"/>
                <w:szCs w:val="18"/>
              </w:rPr>
              <w:t>、表扬好的学生。</w:t>
            </w:r>
          </w:p>
          <w:p>
            <w:pPr>
              <w:ind w:firstLine="420" w:firstLineChars="200"/>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练习</w:t>
            </w:r>
          </w:p>
          <w:p>
            <w:pPr>
              <w:jc w:val="center"/>
            </w:pPr>
            <w:r>
              <w:rPr>
                <w:rFonts w:hint="eastAsia"/>
              </w:rPr>
              <w:t>多次</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pPr>
            <w:r>
              <w:t>12</w:t>
            </w:r>
            <w:r>
              <w:rPr>
                <w:rFonts w:hint="eastAsia"/>
              </w:rPr>
              <w:t>’</w:t>
            </w:r>
          </w:p>
        </w:tc>
        <w:tc>
          <w:tcPr>
            <w:tcW w:w="2445" w:type="dxa"/>
            <w:tcBorders>
              <w:top w:val="single" w:color="auto" w:sz="4" w:space="0"/>
              <w:left w:val="single" w:color="auto" w:sz="4" w:space="0"/>
              <w:bottom w:val="single" w:color="auto" w:sz="4" w:space="0"/>
              <w:right w:val="single" w:color="auto" w:sz="4" w:space="0"/>
            </w:tcBorders>
            <w:noWrap w:val="0"/>
            <w:vAlign w:val="top"/>
          </w:tcPr>
          <w:p>
            <w:r>
              <w:rPr>
                <w:rFonts w:hint="eastAsia"/>
              </w:rPr>
              <w:t>教与学的方法：</w:t>
            </w:r>
          </w:p>
          <w:p>
            <w:r>
              <w:t>1</w:t>
            </w:r>
            <w:r>
              <w:rPr>
                <w:rFonts w:hint="eastAsia"/>
              </w:rPr>
              <w:t>、提出组织形式和轮换的时机。</w:t>
            </w:r>
          </w:p>
          <w:p>
            <w:r>
              <w:t>2</w:t>
            </w:r>
            <w:r>
              <w:rPr>
                <w:rFonts w:hint="eastAsia"/>
              </w:rPr>
              <w:t>、师生共同参与。</w:t>
            </w:r>
          </w:p>
          <w:p>
            <w:r>
              <w:t>3</w:t>
            </w:r>
            <w:r>
              <w:rPr>
                <w:rFonts w:hint="eastAsia"/>
              </w:rPr>
              <w:t>、进行互相帮助、关爱他人的教育。</w:t>
            </w:r>
          </w:p>
          <w:p>
            <w:r>
              <w:t>4</w:t>
            </w:r>
            <w:r>
              <w:rPr>
                <w:rFonts w:hint="eastAsia"/>
              </w:rPr>
              <w:t>、让每一个学生体验对所练习的内容都有一个亲身体验。</w:t>
            </w:r>
          </w:p>
          <w:p>
            <w:r>
              <w:rPr>
                <w:rFonts w:hint="eastAsia"/>
              </w:rPr>
              <w:t>组织形式采用各小组自己选择场地的形式进行。</w:t>
            </w:r>
          </w:p>
          <w:p>
            <w:r>
              <w:rPr>
                <w:rFonts w:hint="eastAsia"/>
              </w:rPr>
              <w:t>预期目标：</w:t>
            </w:r>
          </w:p>
          <w:p>
            <w:r>
              <w:t xml:space="preserve">    </w:t>
            </w:r>
            <w:r>
              <w:rPr>
                <w:rFonts w:hint="eastAsia"/>
              </w:rPr>
              <w:t>学生学会简单的球类游戏方法。</w:t>
            </w:r>
          </w:p>
        </w:tc>
        <w:tc>
          <w:tcPr>
            <w:tcW w:w="1605" w:type="dxa"/>
            <w:vMerge w:val="restart"/>
            <w:tcBorders>
              <w:top w:val="single" w:color="auto" w:sz="4" w:space="0"/>
              <w:left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1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w:t>
            </w: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pPr>
            <w:r>
              <w:t>9</w:t>
            </w:r>
            <w:r>
              <w:rPr>
                <w:rFonts w:hint="eastAsia"/>
              </w:rPr>
              <w:t>’</w:t>
            </w:r>
          </w:p>
        </w:tc>
        <w:tc>
          <w:tcPr>
            <w:tcW w:w="2280"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Arial" w:hAnsi="Arial" w:cs="Arial"/>
                <w:szCs w:val="18"/>
              </w:rPr>
            </w:pPr>
            <w:r>
              <w:rPr>
                <w:rFonts w:hint="eastAsia" w:ascii="Arial" w:hAnsi="Arial" w:cs="Arial"/>
                <w:szCs w:val="18"/>
              </w:rPr>
              <w:t>小游戏：传递球（顶上、跨下、转身传）</w:t>
            </w:r>
          </w:p>
          <w:p>
            <w:pPr>
              <w:rPr>
                <w:rFonts w:ascii="Arial" w:hAnsi="Arial" w:cs="Arial"/>
                <w:szCs w:val="18"/>
              </w:rPr>
            </w:pPr>
          </w:p>
          <w:p>
            <w:pPr>
              <w:ind w:firstLine="420" w:firstLineChars="200"/>
              <w:rPr>
                <w:rFonts w:ascii="Arial" w:hAnsi="Arial" w:cs="Arial"/>
                <w:szCs w:val="18"/>
              </w:rPr>
            </w:pPr>
            <w:r>
              <w:rPr>
                <w:rFonts w:hint="eastAsia" w:ascii="Arial" w:hAnsi="Arial" w:cs="Arial"/>
                <w:szCs w:val="18"/>
              </w:rPr>
              <w:t>教法：教师讲解游戏规则和方法，并请三位学生与教师一起师范。</w:t>
            </w:r>
          </w:p>
          <w:p>
            <w:pPr>
              <w:ind w:firstLine="420" w:firstLineChars="200"/>
              <w:rPr>
                <w:rFonts w:ascii="Arial" w:hAnsi="Arial" w:cs="Arial"/>
                <w:szCs w:val="18"/>
              </w:rPr>
            </w:pPr>
          </w:p>
          <w:p>
            <w:pPr>
              <w:ind w:firstLine="420" w:firstLineChars="200"/>
              <w:rPr>
                <w:rFonts w:ascii="Arial" w:hAnsi="Arial" w:cs="Arial"/>
                <w:szCs w:val="18"/>
              </w:rPr>
            </w:pPr>
            <w:r>
              <w:rPr>
                <w:rFonts w:hint="eastAsia" w:ascii="Arial" w:hAnsi="Arial" w:cs="Arial"/>
                <w:szCs w:val="18"/>
              </w:rPr>
              <w:t>投准练习</w:t>
            </w:r>
          </w:p>
          <w:p>
            <w:pPr>
              <w:ind w:firstLine="420" w:firstLineChars="200"/>
              <w:rPr>
                <w:rFonts w:ascii="Arial" w:hAnsi="Arial" w:cs="Arial"/>
                <w:szCs w:val="18"/>
              </w:rPr>
            </w:pPr>
            <w:r>
              <w:rPr>
                <w:rFonts w:hint="eastAsia" w:ascii="Arial" w:hAnsi="Arial" w:cs="Arial"/>
                <w:szCs w:val="18"/>
              </w:rPr>
              <w:t>教法：</w:t>
            </w:r>
          </w:p>
          <w:p>
            <w:pPr>
              <w:ind w:firstLine="420" w:firstLineChars="200"/>
              <w:rPr>
                <w:rFonts w:ascii="Arial" w:hAnsi="Arial" w:cs="Arial"/>
                <w:szCs w:val="18"/>
              </w:rPr>
            </w:pPr>
            <w:r>
              <w:rPr>
                <w:rFonts w:ascii="Arial" w:hAnsi="Arial" w:cs="Arial"/>
                <w:szCs w:val="18"/>
              </w:rPr>
              <w:t>1</w:t>
            </w:r>
            <w:r>
              <w:rPr>
                <w:rFonts w:hint="eastAsia" w:ascii="Arial" w:hAnsi="Arial" w:cs="Arial"/>
                <w:szCs w:val="18"/>
              </w:rPr>
              <w:t>、指导学生投准练习。</w:t>
            </w:r>
          </w:p>
          <w:p>
            <w:r>
              <w:rPr>
                <w:rFonts w:ascii="Arial" w:hAnsi="Arial" w:cs="Arial"/>
                <w:szCs w:val="18"/>
              </w:rPr>
              <w:t> 2</w:t>
            </w:r>
            <w:r>
              <w:rPr>
                <w:rFonts w:hint="eastAsia" w:ascii="Arial" w:hAnsi="Arial" w:cs="Arial"/>
                <w:szCs w:val="18"/>
              </w:rPr>
              <w:t>、组织学生进行比赛（个人、组与组）</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pPr>
            <w:r>
              <w:t>7</w:t>
            </w:r>
            <w:r>
              <w:rPr>
                <w:rFonts w:hint="eastAsia"/>
              </w:rPr>
              <w:t>－</w:t>
            </w:r>
            <w:r>
              <w:t>9</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pPr>
            <w:r>
              <w:t>9</w:t>
            </w:r>
            <w:r>
              <w:rPr>
                <w:rFonts w:hint="eastAsia"/>
              </w:rPr>
              <w:t>’</w:t>
            </w:r>
          </w:p>
        </w:tc>
        <w:tc>
          <w:tcPr>
            <w:tcW w:w="2445"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Cs w:val="18"/>
              </w:rPr>
            </w:pPr>
            <w:r>
              <w:rPr>
                <w:rFonts w:hint="eastAsia" w:ascii="Arial" w:hAnsi="Arial" w:cs="Arial"/>
                <w:szCs w:val="18"/>
              </w:rPr>
              <w:t>学法：</w:t>
            </w:r>
          </w:p>
          <w:p>
            <w:pPr>
              <w:ind w:firstLine="420" w:firstLineChars="200"/>
              <w:rPr>
                <w:rFonts w:ascii="Arial" w:hAnsi="Arial" w:cs="Arial"/>
                <w:szCs w:val="18"/>
              </w:rPr>
            </w:pPr>
            <w:r>
              <w:rPr>
                <w:rFonts w:ascii="Arial" w:hAnsi="Arial" w:cs="Arial"/>
                <w:szCs w:val="18"/>
              </w:rPr>
              <w:t>1</w:t>
            </w:r>
            <w:r>
              <w:rPr>
                <w:rFonts w:hint="eastAsia" w:ascii="Arial" w:hAnsi="Arial" w:cs="Arial"/>
                <w:szCs w:val="18"/>
              </w:rPr>
              <w:t>、学生听清游戏方法和规则。</w:t>
            </w:r>
          </w:p>
          <w:p>
            <w:pPr>
              <w:rPr>
                <w:rFonts w:ascii="Arial" w:hAnsi="Arial" w:cs="Arial"/>
                <w:szCs w:val="18"/>
              </w:rPr>
            </w:pPr>
            <w:r>
              <w:rPr>
                <w:rFonts w:ascii="Arial" w:hAnsi="Arial" w:cs="Arial"/>
                <w:szCs w:val="18"/>
              </w:rPr>
              <w:t>        2</w:t>
            </w:r>
            <w:r>
              <w:rPr>
                <w:rFonts w:hint="eastAsia" w:ascii="Arial" w:hAnsi="Arial" w:cs="Arial"/>
                <w:szCs w:val="18"/>
              </w:rPr>
              <w:t>、分组进行游戏。</w:t>
            </w:r>
          </w:p>
          <w:p>
            <w:pPr>
              <w:rPr>
                <w:rFonts w:ascii="Arial" w:hAnsi="Arial" w:cs="Arial"/>
                <w:szCs w:val="18"/>
              </w:rPr>
            </w:pPr>
            <w:r>
              <w:rPr>
                <w:rFonts w:ascii="Arial" w:hAnsi="Arial" w:cs="Arial"/>
                <w:szCs w:val="18"/>
              </w:rPr>
              <w:t>        3</w:t>
            </w:r>
            <w:r>
              <w:rPr>
                <w:rFonts w:hint="eastAsia" w:ascii="Arial" w:hAnsi="Arial" w:cs="Arial"/>
                <w:szCs w:val="18"/>
              </w:rPr>
              <w:t>、评选优胜组</w:t>
            </w:r>
          </w:p>
          <w:p/>
          <w:p/>
          <w:p>
            <w:pPr>
              <w:rPr>
                <w:rFonts w:ascii="Arial" w:hAnsi="Arial" w:cs="Arial"/>
                <w:szCs w:val="18"/>
              </w:rPr>
            </w:pPr>
            <w:r>
              <w:rPr>
                <w:rFonts w:hint="eastAsia" w:ascii="Arial" w:hAnsi="Arial" w:cs="Arial"/>
                <w:szCs w:val="18"/>
              </w:rPr>
              <w:t>学法：</w:t>
            </w:r>
            <w:r>
              <w:rPr>
                <w:rFonts w:ascii="Arial" w:hAnsi="Arial" w:cs="Arial"/>
                <w:szCs w:val="18"/>
              </w:rPr>
              <w:t>1</w:t>
            </w:r>
            <w:r>
              <w:rPr>
                <w:rFonts w:hint="eastAsia" w:ascii="Arial" w:hAnsi="Arial" w:cs="Arial"/>
                <w:szCs w:val="18"/>
              </w:rPr>
              <w:t>、学生站在用自己的方法投准目标。</w:t>
            </w:r>
          </w:p>
          <w:p>
            <w:pPr>
              <w:rPr>
                <w:rFonts w:ascii="Arial" w:hAnsi="Arial" w:cs="Arial"/>
                <w:szCs w:val="18"/>
              </w:rPr>
            </w:pPr>
            <w:r>
              <w:rPr>
                <w:rFonts w:ascii="Arial" w:hAnsi="Arial" w:cs="Arial"/>
                <w:szCs w:val="18"/>
              </w:rPr>
              <w:t>        2</w:t>
            </w:r>
            <w:r>
              <w:rPr>
                <w:rFonts w:hint="eastAsia" w:ascii="Arial" w:hAnsi="Arial" w:cs="Arial"/>
                <w:szCs w:val="18"/>
              </w:rPr>
              <w:t>、教师巡回指导。</w:t>
            </w:r>
          </w:p>
          <w:p>
            <w:pPr>
              <w:rPr>
                <w:rFonts w:ascii="Arial" w:hAnsi="Arial" w:cs="Arial"/>
                <w:szCs w:val="18"/>
              </w:rPr>
            </w:pPr>
            <w:r>
              <w:rPr>
                <w:rFonts w:ascii="Arial" w:hAnsi="Arial" w:cs="Arial"/>
                <w:szCs w:val="18"/>
              </w:rPr>
              <w:t>        3</w:t>
            </w:r>
            <w:r>
              <w:rPr>
                <w:rFonts w:hint="eastAsia" w:ascii="Arial" w:hAnsi="Arial" w:cs="Arial"/>
                <w:szCs w:val="18"/>
              </w:rPr>
              <w:t>、请头的准的学生展示，并说出原因。</w:t>
            </w:r>
          </w:p>
          <w:p>
            <w:r>
              <w:rPr>
                <w:rFonts w:ascii="Arial" w:hAnsi="Arial" w:cs="Arial"/>
                <w:szCs w:val="18"/>
              </w:rPr>
              <w:t>        4</w:t>
            </w:r>
            <w:r>
              <w:rPr>
                <w:rFonts w:hint="eastAsia" w:ascii="Arial" w:hAnsi="Arial" w:cs="Arial"/>
                <w:szCs w:val="18"/>
              </w:rPr>
              <w:t>、学生练习</w:t>
            </w:r>
            <w:r>
              <w:rPr>
                <w:rFonts w:ascii="Arial" w:hAnsi="Arial" w:cs="Arial"/>
                <w:szCs w:val="18"/>
              </w:rPr>
              <w:t>  </w:t>
            </w:r>
            <w:r>
              <w:rPr>
                <w:rFonts w:hint="eastAsia" w:ascii="Arial" w:hAnsi="Arial" w:cs="Arial"/>
                <w:szCs w:val="18"/>
              </w:rPr>
              <w:t>。</w:t>
            </w:r>
          </w:p>
        </w:tc>
        <w:tc>
          <w:tcPr>
            <w:tcW w:w="1605" w:type="dxa"/>
            <w:vMerge w:val="continue"/>
            <w:tcBorders>
              <w:left w:val="single" w:color="auto" w:sz="4" w:space="0"/>
              <w:bottom w:val="single" w:color="auto" w:sz="4" w:space="0"/>
              <w:right w:val="single" w:color="auto" w:sz="4" w:space="0"/>
            </w:tcBorders>
            <w:noWrap w:val="0"/>
            <w:vAlign w:val="top"/>
          </w:tcPr>
          <w:p>
            <w:pPr>
              <w:rPr>
                <w:rFonts w:ascii="Arial" w:hAnsi="Arial" w:cs="Arial"/>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56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四</w:t>
            </w: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pPr>
            <w:r>
              <w:t>9</w:t>
            </w:r>
            <w:r>
              <w:rPr>
                <w:rFonts w:hint="eastAsia"/>
              </w:rPr>
              <w:t>’</w:t>
            </w:r>
          </w:p>
        </w:tc>
        <w:tc>
          <w:tcPr>
            <w:tcW w:w="2280"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Arial" w:hAnsi="Arial" w:cs="Arial"/>
                <w:szCs w:val="18"/>
              </w:rPr>
            </w:pPr>
            <w:r>
              <w:rPr>
                <w:rFonts w:hint="eastAsia" w:ascii="Arial" w:hAnsi="Arial" w:cs="Arial"/>
                <w:szCs w:val="18"/>
              </w:rPr>
              <w:t>自主设计球的各种玩法</w:t>
            </w:r>
          </w:p>
          <w:p>
            <w:pPr>
              <w:ind w:firstLine="420" w:firstLineChars="200"/>
              <w:rPr>
                <w:rFonts w:ascii="Arial" w:hAnsi="Arial" w:cs="Arial"/>
                <w:szCs w:val="18"/>
              </w:rPr>
            </w:pPr>
            <w:r>
              <w:rPr>
                <w:rFonts w:hint="eastAsia" w:ascii="Arial" w:hAnsi="Arial" w:cs="Arial"/>
                <w:szCs w:val="18"/>
              </w:rPr>
              <w:t>教法：</w:t>
            </w:r>
          </w:p>
          <w:p>
            <w:pPr>
              <w:ind w:firstLine="420" w:firstLineChars="200"/>
              <w:rPr>
                <w:rFonts w:ascii="Arial" w:hAnsi="Arial" w:cs="Arial"/>
                <w:szCs w:val="18"/>
              </w:rPr>
            </w:pPr>
            <w:r>
              <w:rPr>
                <w:rFonts w:ascii="Arial" w:hAnsi="Arial" w:cs="Arial"/>
                <w:szCs w:val="18"/>
              </w:rPr>
              <w:t>1</w:t>
            </w:r>
            <w:r>
              <w:rPr>
                <w:rFonts w:hint="eastAsia" w:ascii="Arial" w:hAnsi="Arial" w:cs="Arial"/>
                <w:szCs w:val="18"/>
              </w:rPr>
              <w:t>、用语言激发学生参与游戏的欲望。</w:t>
            </w:r>
          </w:p>
          <w:p>
            <w:pPr>
              <w:ind w:firstLine="420" w:firstLineChars="200"/>
            </w:pPr>
            <w:r>
              <w:rPr>
                <w:rFonts w:ascii="Arial" w:hAnsi="Arial" w:cs="Arial"/>
                <w:szCs w:val="18"/>
              </w:rPr>
              <w:t> 2</w:t>
            </w:r>
            <w:r>
              <w:rPr>
                <w:rFonts w:hint="eastAsia" w:ascii="Arial" w:hAnsi="Arial" w:cs="Arial"/>
                <w:szCs w:val="18"/>
              </w:rPr>
              <w:t>、巡回指点，并组织学生观摩交流。</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pPr>
            <w:r>
              <w:t>7</w:t>
            </w:r>
            <w:r>
              <w:rPr>
                <w:rFonts w:hint="eastAsia"/>
              </w:rPr>
              <w:t>－</w:t>
            </w:r>
            <w:r>
              <w:t>9</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pPr>
            <w:r>
              <w:t>9</w:t>
            </w:r>
            <w:r>
              <w:rPr>
                <w:rFonts w:hint="eastAsia"/>
              </w:rPr>
              <w:t>’</w:t>
            </w:r>
          </w:p>
        </w:tc>
        <w:tc>
          <w:tcPr>
            <w:tcW w:w="2445" w:type="dxa"/>
            <w:tcBorders>
              <w:top w:val="single" w:color="auto" w:sz="4" w:space="0"/>
              <w:left w:val="single" w:color="auto" w:sz="4" w:space="0"/>
              <w:bottom w:val="single" w:color="auto" w:sz="4" w:space="0"/>
              <w:right w:val="single" w:color="auto" w:sz="4" w:space="0"/>
            </w:tcBorders>
            <w:noWrap w:val="0"/>
            <w:vAlign w:val="top"/>
          </w:tcPr>
          <w:p>
            <w:r>
              <w:rPr>
                <w:rFonts w:hint="eastAsia"/>
              </w:rPr>
              <w:t>预期目标：</w:t>
            </w:r>
          </w:p>
          <w:p>
            <w:r>
              <w:rPr>
                <w:rFonts w:hint="eastAsia"/>
              </w:rPr>
              <w:t>使学生学会球类游戏的技巧和方法，增强协调性，发展上肢肌群，培养学生观察、判断和协调能力，培养合作意识。</w:t>
            </w:r>
          </w:p>
        </w:tc>
        <w:tc>
          <w:tcPr>
            <w:tcW w:w="1605" w:type="dxa"/>
            <w:vMerge w:val="restart"/>
            <w:tcBorders>
              <w:top w:val="single" w:color="auto" w:sz="4" w:space="0"/>
              <w:left w:val="single" w:color="auto" w:sz="4" w:space="0"/>
              <w:right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6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五</w:t>
            </w: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w:t>
            </w:r>
          </w:p>
        </w:tc>
        <w:tc>
          <w:tcPr>
            <w:tcW w:w="2280" w:type="dxa"/>
            <w:tcBorders>
              <w:top w:val="single" w:color="auto" w:sz="4" w:space="0"/>
              <w:left w:val="single" w:color="auto" w:sz="4" w:space="0"/>
              <w:bottom w:val="single" w:color="auto" w:sz="4" w:space="0"/>
              <w:right w:val="single" w:color="auto" w:sz="4" w:space="0"/>
            </w:tcBorders>
            <w:noWrap w:val="0"/>
            <w:vAlign w:val="top"/>
          </w:tcPr>
          <w:p>
            <w:r>
              <w:rPr>
                <w:rFonts w:hint="eastAsia"/>
              </w:rPr>
              <w:t>意念、动作放松：</w:t>
            </w:r>
          </w:p>
          <w:p>
            <w:pPr>
              <w:ind w:firstLine="435"/>
            </w:pPr>
            <w:r>
              <w:rPr>
                <w:rFonts w:hint="eastAsia"/>
              </w:rPr>
              <w:t>闭上眼睛，在教师的引导下回忆刚才自己的的学习表现。</w:t>
            </w:r>
          </w:p>
          <w:p>
            <w:pPr>
              <w:ind w:firstLine="435"/>
            </w:pPr>
            <w:r>
              <w:rPr>
                <w:rFonts w:hint="eastAsia"/>
              </w:rPr>
              <w:t>进行全身放松。</w:t>
            </w:r>
          </w:p>
          <w:p>
            <w:r>
              <w:rPr>
                <w:rFonts w:hint="eastAsia"/>
              </w:rPr>
              <w:t>教师讲评学生的总体表现，多鼓励、少批评。</w:t>
            </w:r>
          </w:p>
          <w:p>
            <w:r>
              <w:rPr>
                <w:rFonts w:hint="eastAsia"/>
              </w:rPr>
              <w:t>安排值日小组收回器材。</w:t>
            </w:r>
          </w:p>
          <w:p/>
          <w:p>
            <w:r>
              <w:rPr>
                <w:rFonts w:hint="eastAsia"/>
              </w:rPr>
              <w:t>师生再见</w:t>
            </w:r>
          </w:p>
          <w:p/>
          <w:p>
            <w:r>
              <w:rPr>
                <w:rFonts w:hint="eastAsia"/>
              </w:rPr>
              <w:t>预期目标：</w:t>
            </w:r>
          </w:p>
          <w:p>
            <w:r>
              <w:rPr>
                <w:rFonts w:hint="eastAsia"/>
              </w:rPr>
              <w:t>通过教师评价和学生自评，使学生充分感受到成功带给自己的快乐。</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pPr>
            <w:r>
              <w:t>2</w:t>
            </w:r>
            <w:r>
              <w:rPr>
                <w:rFonts w:hint="eastAsia"/>
              </w:rPr>
              <w:t>－</w:t>
            </w:r>
            <w:r>
              <w:t>3</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w:t>
            </w:r>
          </w:p>
        </w:tc>
        <w:tc>
          <w:tcPr>
            <w:tcW w:w="2445" w:type="dxa"/>
            <w:tcBorders>
              <w:top w:val="single" w:color="auto" w:sz="4" w:space="0"/>
              <w:left w:val="single" w:color="auto" w:sz="4" w:space="0"/>
              <w:bottom w:val="single" w:color="auto" w:sz="4" w:space="0"/>
              <w:right w:val="single" w:color="auto" w:sz="4" w:space="0"/>
            </w:tcBorders>
            <w:noWrap w:val="0"/>
            <w:vAlign w:val="top"/>
          </w:tcPr>
          <w:p>
            <w:r>
              <w:rPr>
                <w:rFonts w:hint="eastAsia"/>
              </w:rPr>
              <w:t>队形：</w:t>
            </w:r>
          </w:p>
          <w:p>
            <w:r>
              <mc:AlternateContent>
                <mc:Choice Requires="wpg">
                  <w:drawing>
                    <wp:anchor distT="0" distB="0" distL="114300" distR="114300" simplePos="0" relativeHeight="251661312" behindDoc="1" locked="0" layoutInCell="1" allowOverlap="1">
                      <wp:simplePos x="0" y="0"/>
                      <wp:positionH relativeFrom="column">
                        <wp:posOffset>198120</wp:posOffset>
                      </wp:positionH>
                      <wp:positionV relativeFrom="paragraph">
                        <wp:posOffset>67310</wp:posOffset>
                      </wp:positionV>
                      <wp:extent cx="1066800" cy="990600"/>
                      <wp:effectExtent l="13970" t="13970" r="16510" b="16510"/>
                      <wp:wrapNone/>
                      <wp:docPr id="9" name="组合 348"/>
                      <wp:cNvGraphicFramePr/>
                      <a:graphic xmlns:a="http://schemas.openxmlformats.org/drawingml/2006/main">
                        <a:graphicData uri="http://schemas.microsoft.com/office/word/2010/wordprocessingGroup">
                          <wpg:wgp>
                            <wpg:cNvGrpSpPr/>
                            <wpg:grpSpPr>
                              <a:xfrm>
                                <a:off x="0" y="0"/>
                                <a:ext cx="1066800" cy="990600"/>
                                <a:chOff x="8033" y="1943"/>
                                <a:chExt cx="1680" cy="1560"/>
                              </a:xfrm>
                            </wpg:grpSpPr>
                            <wps:wsp>
                              <wps:cNvPr id="6" name="椭圆 349"/>
                              <wps:cNvSpPr/>
                              <wps:spPr>
                                <a:xfrm>
                                  <a:off x="8033" y="1943"/>
                                  <a:ext cx="1680" cy="1560"/>
                                </a:xfrm>
                                <a:prstGeom prst="ellipse">
                                  <a:avLst/>
                                </a:prstGeom>
                                <a:solidFill>
                                  <a:srgbClr val="FFFFFF"/>
                                </a:solidFill>
                                <a:ln w="28575" cap="flat" cmpd="sng">
                                  <a:solidFill>
                                    <a:srgbClr val="0000FF"/>
                                  </a:solidFill>
                                  <a:prstDash val="solid"/>
                                  <a:headEnd type="none" w="med" len="med"/>
                                  <a:tailEnd type="none" w="med" len="med"/>
                                </a:ln>
                              </wps:spPr>
                              <wps:bodyPr wrap="square" upright="1"/>
                            </wps:wsp>
                            <wps:wsp>
                              <wps:cNvPr id="7" name="椭圆 350"/>
                              <wps:cNvSpPr/>
                              <wps:spPr>
                                <a:xfrm>
                                  <a:off x="8348" y="2255"/>
                                  <a:ext cx="1050" cy="936"/>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wps:wsp>
                              <wps:cNvPr id="8" name="自选图形 351"/>
                              <wps:cNvSpPr/>
                              <wps:spPr>
                                <a:xfrm>
                                  <a:off x="8768" y="2567"/>
                                  <a:ext cx="210" cy="312"/>
                                </a:xfrm>
                                <a:prstGeom prst="star5">
                                  <a:avLst/>
                                </a:prstGeom>
                                <a:solidFill>
                                  <a:srgbClr val="000000"/>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348" o:spid="_x0000_s1026" o:spt="203" style="position:absolute;left:0pt;margin-left:15.6pt;margin-top:5.3pt;height:78pt;width:84pt;z-index:-251655168;mso-width-relative:page;mso-height-relative:page;" coordorigin="8033,1943" coordsize="1680,1560" o:gfxdata="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E0S&#10;A2zYAAAACQEAAA8AAAAAAAAAAQAgAAAAIgAAAGRycy9kb3ducmV2LnhtbFBLAQIUABQAAAAIAIdO&#10;4kC5pJwSBwMAAPsJAAAOAAAAAAAAAAEAIAAAACcBAABkcnMvZTJvRG9jLnhtbFBLBQYAAAAABgAG&#10;AFkBAACgBgAAAAA=&#10;">
                      <o:lock v:ext="edit" aspectratio="f"/>
                      <v:shape id="椭圆 349" o:spid="_x0000_s1026" o:spt="3" type="#_x0000_t3" style="position:absolute;left:8033;top:1943;height:1560;width:1680;" fillcolor="#FFFFFF" filled="t" stroked="t" coordsize="21600,21600" o:gfxdata="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f0iL4A&#10;AADaAAAADwAAAAAAAAABACAAAAAiAAAAZHJzL2Rvd25yZXYueG1sUEsBAhQAFAAAAAgAh07iQDMv&#10;BZ47AAAAOQAAABAAAAAAAAAAAQAgAAAADQEAAGRycy9zaGFwZXhtbC54bWxQSwUGAAAAAAYABgBb&#10;AQAAtwMAAAAA&#10;">
                        <v:fill on="t" focussize="0,0"/>
                        <v:stroke weight="2.25pt" color="#0000FF" joinstyle="round"/>
                        <v:imagedata o:title=""/>
                        <o:lock v:ext="edit" aspectratio="f"/>
                      </v:shape>
                      <v:shape id="椭圆 350" o:spid="_x0000_s1026" o:spt="3" type="#_x0000_t3" style="position:absolute;left:8348;top:2255;height:936;width:1050;" fillcolor="#FFFFFF" filled="t" stroked="t" coordsize="21600,21600" o:gfxdata="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rRtkL4A&#10;AADaAAAADwAAAAAAAAABACAAAAAiAAAAZHJzL2Rvd25yZXYueG1sUEsBAhQAFAAAAAgAh07iQDMv&#10;BZ47AAAAOQAAABAAAAAAAAAAAQAgAAAADQEAAGRycy9zaGFwZXhtbC54bWxQSwUGAAAAAAYABgBb&#10;AQAAtwMAAAAA&#10;">
                        <v:fill on="t" focussize="0,0"/>
                        <v:stroke weight="2.25pt" color="#FF0000" joinstyle="round"/>
                        <v:imagedata o:title=""/>
                        <o:lock v:ext="edit" aspectratio="f"/>
                      </v:shape>
                      <v:shape id="自选图形 351" o:spid="_x0000_s1026" style="position:absolute;left:8768;top:2567;height:312;width:210;" fillcolor="#000000" filled="t" stroked="t" coordsize="210,312" o:gfxdata="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NC1eu2AAAA2gAAAA8A&#10;AAAAAAAAAQAgAAAAIgAAAGRycy9kb3ducmV2LnhtbFBLAQIUABQAAAAIAIdO4kAzLwWeOwAAADkA&#10;AAAQAAAAAAAAAAEAIAAAAAUBAABkcnMvc2hhcGV4bWwueG1sUEsFBgAAAAAGAAYAWwEAAK8DAAAA&#10;AA==&#10;" path="m0,119l80,119,105,0,129,119,209,119,145,192,169,311,105,238,40,311,64,192xe">
                        <v:path o:connectlocs="105,0;0,119;40,311;169,311;209,119" o:connectangles="247,164,82,82,0"/>
                        <v:fill on="t" focussize="0,0"/>
                        <v:stroke color="#000000" joinstyle="miter"/>
                        <v:imagedata o:title=""/>
                        <o:lock v:ext="edit" aspectratio="f"/>
                      </v:shape>
                    </v:group>
                  </w:pict>
                </mc:Fallback>
              </mc:AlternateContent>
            </w:r>
          </w:p>
          <w:p/>
          <w:p/>
          <w:p/>
          <w:p/>
          <w:p/>
          <w:p>
            <w:pPr>
              <w:ind w:firstLine="435"/>
            </w:pPr>
            <w:r>
              <w:rPr>
                <w:rFonts w:hint="eastAsia"/>
              </w:rPr>
              <w:t>要求学生以教师为圆心站成两个同心圆。听教师的口令完成放松。</w:t>
            </w:r>
          </w:p>
          <w:p>
            <w:r>
              <w:rPr>
                <w:rFonts w:hint="eastAsia"/>
              </w:rPr>
              <w:t>教与学的方法：</w:t>
            </w:r>
          </w:p>
          <w:p>
            <w:r>
              <w:t>1</w:t>
            </w:r>
            <w:r>
              <w:rPr>
                <w:rFonts w:hint="eastAsia"/>
              </w:rPr>
              <w:t>、教师引导学生进行全身放松。</w:t>
            </w:r>
          </w:p>
          <w:p>
            <w:r>
              <w:t>2</w:t>
            </w:r>
            <w:r>
              <w:rPr>
                <w:rFonts w:hint="eastAsia"/>
              </w:rPr>
              <w:t>、教师引导学生进行自我评价</w:t>
            </w:r>
          </w:p>
        </w:tc>
        <w:tc>
          <w:tcPr>
            <w:tcW w:w="1605" w:type="dxa"/>
            <w:vMerge w:val="continue"/>
            <w:tcBorders>
              <w:left w:val="single" w:color="auto" w:sz="4" w:space="0"/>
              <w:bottom w:val="single" w:color="auto" w:sz="4" w:space="0"/>
              <w:right w:val="single" w:color="auto" w:sz="4" w:space="0"/>
            </w:tcBorders>
            <w:noWrap w:val="0"/>
            <w:vAlign w:val="top"/>
          </w:tcPr>
          <w:p/>
        </w:tc>
      </w:tr>
    </w:tbl>
    <w:p>
      <w:pPr>
        <w:rPr>
          <w:rFonts w:eastAsia="黑体"/>
          <w:sz w:val="36"/>
        </w:rPr>
      </w:pPr>
    </w:p>
    <w:p>
      <w:pPr>
        <w:spacing w:after="156"/>
        <w:ind w:firstLine="301" w:firstLineChars="100"/>
        <w:jc w:val="center"/>
        <w:rPr>
          <w:rFonts w:hint="eastAsia"/>
          <w:b/>
          <w:bCs/>
          <w:sz w:val="24"/>
        </w:rPr>
      </w:pPr>
      <w:r>
        <w:rPr>
          <w:rFonts w:hint="eastAsia"/>
          <w:b/>
          <w:bCs/>
          <w:sz w:val="30"/>
          <w:szCs w:val="30"/>
        </w:rPr>
        <w:t>球类游戏3</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859"/>
        <w:gridCol w:w="2376"/>
        <w:gridCol w:w="587"/>
        <w:gridCol w:w="616"/>
        <w:gridCol w:w="1996"/>
        <w:gridCol w:w="939"/>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jc w:val="center"/>
        </w:trPr>
        <w:tc>
          <w:tcPr>
            <w:tcW w:w="616" w:type="dxa"/>
            <w:noWrap w:val="0"/>
            <w:vAlign w:val="top"/>
          </w:tcPr>
          <w:p>
            <w:pPr>
              <w:spacing w:after="156"/>
              <w:rPr>
                <w:rFonts w:hint="eastAsia" w:ascii="宋体" w:hAnsi="宋体" w:cs="宋体"/>
                <w:sz w:val="22"/>
                <w:szCs w:val="22"/>
              </w:rPr>
            </w:pPr>
            <w:r>
              <w:rPr>
                <w:rFonts w:hint="eastAsia" w:ascii="宋体" w:hAnsi="宋体" w:cs="宋体"/>
                <w:sz w:val="22"/>
                <w:szCs w:val="22"/>
              </w:rPr>
              <w:t>教材</w:t>
            </w:r>
          </w:p>
        </w:tc>
        <w:tc>
          <w:tcPr>
            <w:tcW w:w="8244" w:type="dxa"/>
            <w:gridSpan w:val="7"/>
            <w:noWrap w:val="0"/>
            <w:vAlign w:val="top"/>
          </w:tcPr>
          <w:p>
            <w:pPr>
              <w:rPr>
                <w:rFonts w:hint="eastAsia" w:ascii="宋体" w:hAnsi="宋体" w:cs="宋体"/>
                <w:sz w:val="22"/>
                <w:szCs w:val="22"/>
              </w:rPr>
            </w:pPr>
          </w:p>
          <w:p>
            <w:pPr>
              <w:numPr>
                <w:ilvl w:val="0"/>
                <w:numId w:val="38"/>
              </w:numPr>
              <w:rPr>
                <w:rFonts w:hint="eastAsia" w:ascii="宋体" w:hAnsi="宋体" w:cs="宋体"/>
                <w:sz w:val="22"/>
                <w:szCs w:val="22"/>
              </w:rPr>
            </w:pPr>
            <w:r>
              <w:rPr>
                <w:rFonts w:hint="eastAsia" w:ascii="宋体" w:hAnsi="宋体" w:cs="宋体"/>
                <w:sz w:val="22"/>
                <w:szCs w:val="22"/>
              </w:rPr>
              <w:t>游戏：《击中活动目标》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jc w:val="center"/>
        </w:trPr>
        <w:tc>
          <w:tcPr>
            <w:tcW w:w="616" w:type="dxa"/>
            <w:noWrap w:val="0"/>
            <w:vAlign w:val="top"/>
          </w:tcPr>
          <w:p>
            <w:pPr>
              <w:spacing w:after="156"/>
              <w:rPr>
                <w:rFonts w:hint="eastAsia" w:ascii="宋体" w:hAnsi="宋体" w:cs="宋体"/>
                <w:sz w:val="22"/>
                <w:szCs w:val="22"/>
              </w:rPr>
            </w:pPr>
            <w:r>
              <w:rPr>
                <w:rFonts w:hint="eastAsia" w:ascii="宋体" w:hAnsi="宋体" w:cs="宋体"/>
                <w:sz w:val="22"/>
                <w:szCs w:val="22"/>
              </w:rPr>
              <w:t>课时</w:t>
            </w:r>
          </w:p>
          <w:p>
            <w:pPr>
              <w:spacing w:after="156"/>
              <w:rPr>
                <w:rFonts w:hint="eastAsia" w:ascii="宋体" w:hAnsi="宋体" w:cs="宋体"/>
                <w:sz w:val="22"/>
                <w:szCs w:val="22"/>
              </w:rPr>
            </w:pPr>
            <w:r>
              <w:rPr>
                <w:rFonts w:hint="eastAsia" w:ascii="宋体" w:hAnsi="宋体" w:cs="宋体"/>
                <w:sz w:val="22"/>
                <w:szCs w:val="22"/>
              </w:rPr>
              <w:t>目标</w:t>
            </w:r>
          </w:p>
        </w:tc>
        <w:tc>
          <w:tcPr>
            <w:tcW w:w="8244" w:type="dxa"/>
            <w:gridSpan w:val="7"/>
            <w:noWrap w:val="0"/>
            <w:vAlign w:val="top"/>
          </w:tcPr>
          <w:p>
            <w:pPr>
              <w:numPr>
                <w:ilvl w:val="0"/>
                <w:numId w:val="39"/>
              </w:numPr>
              <w:rPr>
                <w:rFonts w:hint="eastAsia" w:ascii="宋体" w:hAnsi="宋体" w:cs="宋体"/>
                <w:sz w:val="22"/>
                <w:szCs w:val="22"/>
              </w:rPr>
            </w:pPr>
            <w:r>
              <w:rPr>
                <w:rFonts w:hint="eastAsia" w:ascii="宋体" w:hAnsi="宋体" w:cs="宋体"/>
                <w:sz w:val="22"/>
                <w:szCs w:val="22"/>
              </w:rPr>
              <w:t>通过对队列队形的练习，使学生找到良好的位置感：知道自己的一言一行、一举一动都与我们的团队有关，培养学生的合作精神、集体主义的观念。</w:t>
            </w:r>
          </w:p>
          <w:p>
            <w:pPr>
              <w:numPr>
                <w:ilvl w:val="0"/>
                <w:numId w:val="39"/>
              </w:numPr>
              <w:rPr>
                <w:rFonts w:hint="eastAsia" w:ascii="宋体" w:hAnsi="宋体" w:cs="宋体"/>
                <w:sz w:val="22"/>
                <w:szCs w:val="22"/>
              </w:rPr>
            </w:pPr>
            <w:r>
              <w:rPr>
                <w:rFonts w:hint="eastAsia" w:ascii="宋体" w:hAnsi="宋体" w:cs="宋体"/>
                <w:sz w:val="22"/>
                <w:szCs w:val="22"/>
              </w:rPr>
              <w:t>游戏培养学生的躲闪能力、灵敏、协调与反应素质。</w:t>
            </w:r>
          </w:p>
          <w:p>
            <w:pPr>
              <w:numPr>
                <w:ilvl w:val="0"/>
                <w:numId w:val="39"/>
              </w:numPr>
              <w:rPr>
                <w:rFonts w:hint="eastAsia" w:ascii="宋体" w:hAnsi="宋体" w:cs="宋体"/>
                <w:sz w:val="22"/>
                <w:szCs w:val="22"/>
              </w:rPr>
            </w:pPr>
            <w:r>
              <w:rPr>
                <w:rFonts w:hint="eastAsia" w:ascii="宋体" w:hAnsi="宋体" w:cs="宋体"/>
                <w:sz w:val="22"/>
                <w:szCs w:val="22"/>
              </w:rPr>
              <w:t>使学生懂得描述自己参与活动的愉悦心情和获得成功的喜悦之情。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jc w:val="center"/>
        </w:trPr>
        <w:tc>
          <w:tcPr>
            <w:tcW w:w="616" w:type="dxa"/>
            <w:vMerge w:val="restart"/>
            <w:noWrap w:val="0"/>
            <w:vAlign w:val="top"/>
          </w:tcPr>
          <w:p>
            <w:pPr>
              <w:spacing w:after="156"/>
              <w:rPr>
                <w:rFonts w:hint="eastAsia" w:ascii="宋体" w:hAnsi="宋体" w:cs="宋体"/>
                <w:sz w:val="22"/>
                <w:szCs w:val="22"/>
              </w:rPr>
            </w:pPr>
            <w:r>
              <w:rPr>
                <w:rFonts w:hint="eastAsia" w:ascii="宋体" w:hAnsi="宋体" w:cs="宋体"/>
                <w:sz w:val="22"/>
                <w:szCs w:val="22"/>
              </w:rPr>
              <w:t>课的</w:t>
            </w:r>
          </w:p>
          <w:p>
            <w:pPr>
              <w:spacing w:after="156"/>
              <w:rPr>
                <w:rFonts w:hint="eastAsia" w:ascii="宋体" w:hAnsi="宋体" w:cs="宋体"/>
                <w:sz w:val="22"/>
                <w:szCs w:val="22"/>
              </w:rPr>
            </w:pPr>
            <w:r>
              <w:rPr>
                <w:rFonts w:hint="eastAsia" w:ascii="宋体" w:hAnsi="宋体" w:cs="宋体"/>
                <w:sz w:val="22"/>
                <w:szCs w:val="22"/>
              </w:rPr>
              <w:t>顺序</w:t>
            </w:r>
          </w:p>
        </w:tc>
        <w:tc>
          <w:tcPr>
            <w:tcW w:w="859" w:type="dxa"/>
            <w:vMerge w:val="restart"/>
            <w:noWrap w:val="0"/>
            <w:vAlign w:val="center"/>
          </w:tcPr>
          <w:p>
            <w:pPr>
              <w:spacing w:after="156"/>
              <w:jc w:val="center"/>
              <w:rPr>
                <w:rFonts w:hint="eastAsia" w:ascii="宋体" w:hAnsi="宋体" w:cs="宋体"/>
                <w:sz w:val="22"/>
                <w:szCs w:val="22"/>
              </w:rPr>
            </w:pPr>
            <w:r>
              <w:rPr>
                <w:rFonts w:hint="eastAsia" w:ascii="宋体" w:hAnsi="宋体" w:cs="宋体"/>
                <w:sz w:val="22"/>
                <w:szCs w:val="22"/>
              </w:rPr>
              <w:t>时间</w:t>
            </w:r>
          </w:p>
          <w:p>
            <w:pPr>
              <w:spacing w:after="156"/>
              <w:jc w:val="center"/>
              <w:rPr>
                <w:rFonts w:hint="eastAsia" w:ascii="宋体" w:hAnsi="宋体" w:cs="宋体"/>
                <w:sz w:val="22"/>
                <w:szCs w:val="22"/>
              </w:rPr>
            </w:pPr>
            <w:r>
              <w:rPr>
                <w:rFonts w:hint="eastAsia" w:ascii="宋体" w:hAnsi="宋体" w:cs="宋体"/>
                <w:sz w:val="22"/>
                <w:szCs w:val="22"/>
              </w:rPr>
              <w:t>分配</w:t>
            </w:r>
          </w:p>
        </w:tc>
        <w:tc>
          <w:tcPr>
            <w:tcW w:w="2376" w:type="dxa"/>
            <w:vMerge w:val="restart"/>
            <w:noWrap w:val="0"/>
            <w:vAlign w:val="center"/>
          </w:tcPr>
          <w:p>
            <w:pPr>
              <w:spacing w:after="156"/>
              <w:ind w:firstLine="220" w:firstLineChars="100"/>
              <w:jc w:val="center"/>
              <w:rPr>
                <w:rFonts w:hint="eastAsia" w:ascii="宋体" w:hAnsi="宋体" w:cs="宋体"/>
                <w:sz w:val="22"/>
                <w:szCs w:val="22"/>
              </w:rPr>
            </w:pPr>
            <w:r>
              <w:rPr>
                <w:rFonts w:hint="eastAsia" w:ascii="宋体" w:hAnsi="宋体" w:cs="宋体"/>
                <w:sz w:val="22"/>
                <w:szCs w:val="22"/>
              </w:rPr>
              <w:t>课 时 内 容</w:t>
            </w:r>
          </w:p>
        </w:tc>
        <w:tc>
          <w:tcPr>
            <w:tcW w:w="1203" w:type="dxa"/>
            <w:gridSpan w:val="2"/>
            <w:noWrap w:val="0"/>
            <w:vAlign w:val="center"/>
          </w:tcPr>
          <w:p>
            <w:pPr>
              <w:spacing w:after="156"/>
              <w:ind w:firstLine="220" w:firstLineChars="100"/>
              <w:jc w:val="center"/>
              <w:rPr>
                <w:rFonts w:hint="eastAsia" w:ascii="宋体" w:hAnsi="宋体" w:cs="宋体"/>
                <w:sz w:val="22"/>
                <w:szCs w:val="22"/>
              </w:rPr>
            </w:pPr>
            <w:r>
              <w:rPr>
                <w:rFonts w:hint="eastAsia" w:ascii="宋体" w:hAnsi="宋体" w:cs="宋体"/>
                <w:sz w:val="22"/>
                <w:szCs w:val="22"/>
              </w:rPr>
              <w:t>运 动</w:t>
            </w:r>
          </w:p>
          <w:p>
            <w:pPr>
              <w:spacing w:after="156"/>
              <w:jc w:val="center"/>
              <w:rPr>
                <w:rFonts w:hint="eastAsia" w:ascii="宋体" w:hAnsi="宋体" w:cs="宋体"/>
                <w:sz w:val="22"/>
                <w:szCs w:val="22"/>
              </w:rPr>
            </w:pPr>
            <w:r>
              <w:rPr>
                <w:rFonts w:hint="eastAsia" w:ascii="宋体" w:hAnsi="宋体" w:cs="宋体"/>
                <w:sz w:val="22"/>
                <w:szCs w:val="22"/>
              </w:rPr>
              <w:t>负 荷</w:t>
            </w:r>
          </w:p>
        </w:tc>
        <w:tc>
          <w:tcPr>
            <w:tcW w:w="1996" w:type="dxa"/>
            <w:vMerge w:val="restart"/>
            <w:noWrap w:val="0"/>
            <w:vAlign w:val="center"/>
          </w:tcPr>
          <w:p>
            <w:pPr>
              <w:spacing w:after="156"/>
              <w:ind w:firstLine="440" w:firstLineChars="200"/>
              <w:jc w:val="center"/>
              <w:rPr>
                <w:rFonts w:hint="eastAsia" w:ascii="宋体" w:hAnsi="宋体" w:cs="宋体"/>
                <w:sz w:val="22"/>
                <w:szCs w:val="22"/>
              </w:rPr>
            </w:pPr>
            <w:r>
              <w:rPr>
                <w:rFonts w:hint="eastAsia" w:ascii="宋体" w:hAnsi="宋体" w:cs="宋体"/>
                <w:sz w:val="22"/>
                <w:szCs w:val="22"/>
              </w:rPr>
              <w:t>指 导 与 练 习 法</w:t>
            </w:r>
          </w:p>
        </w:tc>
        <w:tc>
          <w:tcPr>
            <w:tcW w:w="939" w:type="dxa"/>
            <w:vMerge w:val="restart"/>
            <w:noWrap w:val="0"/>
            <w:vAlign w:val="center"/>
          </w:tcPr>
          <w:p>
            <w:pPr>
              <w:spacing w:after="156"/>
              <w:jc w:val="center"/>
              <w:rPr>
                <w:rFonts w:hint="eastAsia" w:ascii="宋体" w:hAnsi="宋体" w:cs="宋体"/>
                <w:sz w:val="22"/>
                <w:szCs w:val="22"/>
              </w:rPr>
            </w:pPr>
            <w:r>
              <w:rPr>
                <w:rFonts w:hint="eastAsia" w:ascii="宋体" w:hAnsi="宋体" w:cs="宋体"/>
                <w:sz w:val="22"/>
                <w:szCs w:val="22"/>
              </w:rPr>
              <w:t>设计</w:t>
            </w:r>
          </w:p>
          <w:p>
            <w:pPr>
              <w:spacing w:after="156"/>
              <w:jc w:val="center"/>
              <w:rPr>
                <w:rFonts w:hint="eastAsia" w:ascii="宋体" w:hAnsi="宋体" w:cs="宋体"/>
                <w:sz w:val="22"/>
                <w:szCs w:val="22"/>
              </w:rPr>
            </w:pPr>
            <w:r>
              <w:rPr>
                <w:rFonts w:hint="eastAsia" w:ascii="宋体" w:hAnsi="宋体" w:cs="宋体"/>
                <w:sz w:val="22"/>
                <w:szCs w:val="22"/>
              </w:rPr>
              <w:t>意图</w:t>
            </w:r>
          </w:p>
        </w:tc>
        <w:tc>
          <w:tcPr>
            <w:tcW w:w="871" w:type="dxa"/>
            <w:vMerge w:val="restart"/>
            <w:noWrap w:val="0"/>
            <w:vAlign w:val="center"/>
          </w:tcPr>
          <w:p>
            <w:pPr>
              <w:spacing w:after="156"/>
              <w:jc w:val="center"/>
              <w:rPr>
                <w:rFonts w:hint="eastAsia" w:ascii="宋体" w:hAnsi="宋体" w:cs="宋体"/>
                <w:sz w:val="22"/>
                <w:szCs w:val="22"/>
              </w:rPr>
            </w:pPr>
            <w:r>
              <w:rPr>
                <w:rFonts w:hint="eastAsia" w:ascii="宋体" w:hAnsi="宋体" w:cs="宋体"/>
                <w:sz w:val="22"/>
                <w:szCs w:val="22"/>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jc w:val="center"/>
        </w:trPr>
        <w:tc>
          <w:tcPr>
            <w:tcW w:w="616" w:type="dxa"/>
            <w:vMerge w:val="continue"/>
            <w:noWrap w:val="0"/>
            <w:vAlign w:val="top"/>
          </w:tcPr>
          <w:p>
            <w:pPr>
              <w:spacing w:after="156"/>
              <w:rPr>
                <w:rFonts w:hint="eastAsia" w:ascii="宋体" w:hAnsi="宋体" w:cs="宋体"/>
                <w:sz w:val="22"/>
                <w:szCs w:val="22"/>
              </w:rPr>
            </w:pPr>
          </w:p>
        </w:tc>
        <w:tc>
          <w:tcPr>
            <w:tcW w:w="859" w:type="dxa"/>
            <w:vMerge w:val="continue"/>
            <w:noWrap w:val="0"/>
            <w:vAlign w:val="top"/>
          </w:tcPr>
          <w:p>
            <w:pPr>
              <w:spacing w:after="156"/>
              <w:rPr>
                <w:rFonts w:hint="eastAsia" w:ascii="宋体" w:hAnsi="宋体" w:cs="宋体"/>
                <w:sz w:val="22"/>
                <w:szCs w:val="22"/>
              </w:rPr>
            </w:pPr>
          </w:p>
        </w:tc>
        <w:tc>
          <w:tcPr>
            <w:tcW w:w="2376" w:type="dxa"/>
            <w:vMerge w:val="continue"/>
            <w:noWrap w:val="0"/>
            <w:vAlign w:val="top"/>
          </w:tcPr>
          <w:p>
            <w:pPr>
              <w:spacing w:after="156"/>
              <w:rPr>
                <w:rFonts w:hint="eastAsia" w:ascii="宋体" w:hAnsi="宋体" w:cs="宋体"/>
                <w:sz w:val="22"/>
                <w:szCs w:val="22"/>
              </w:rPr>
            </w:pPr>
          </w:p>
        </w:tc>
        <w:tc>
          <w:tcPr>
            <w:tcW w:w="587" w:type="dxa"/>
            <w:noWrap w:val="0"/>
            <w:vAlign w:val="top"/>
          </w:tcPr>
          <w:p>
            <w:pPr>
              <w:spacing w:after="156"/>
              <w:rPr>
                <w:rFonts w:hint="eastAsia" w:ascii="宋体" w:hAnsi="宋体" w:cs="宋体"/>
                <w:sz w:val="22"/>
                <w:szCs w:val="22"/>
              </w:rPr>
            </w:pPr>
            <w:r>
              <w:rPr>
                <w:rFonts w:hint="eastAsia" w:ascii="宋体" w:hAnsi="宋体" w:cs="宋体"/>
                <w:sz w:val="22"/>
                <w:szCs w:val="22"/>
              </w:rPr>
              <w:t>次数</w:t>
            </w:r>
          </w:p>
        </w:tc>
        <w:tc>
          <w:tcPr>
            <w:tcW w:w="616" w:type="dxa"/>
            <w:noWrap w:val="0"/>
            <w:vAlign w:val="top"/>
          </w:tcPr>
          <w:p>
            <w:pPr>
              <w:spacing w:after="156"/>
              <w:rPr>
                <w:rFonts w:hint="eastAsia" w:ascii="宋体" w:hAnsi="宋体" w:cs="宋体"/>
                <w:sz w:val="22"/>
                <w:szCs w:val="22"/>
              </w:rPr>
            </w:pPr>
            <w:r>
              <w:rPr>
                <w:rFonts w:hint="eastAsia" w:ascii="宋体" w:hAnsi="宋体" w:cs="宋体"/>
                <w:sz w:val="22"/>
                <w:szCs w:val="22"/>
              </w:rPr>
              <w:t>时间</w:t>
            </w:r>
          </w:p>
        </w:tc>
        <w:tc>
          <w:tcPr>
            <w:tcW w:w="1996" w:type="dxa"/>
            <w:vMerge w:val="continue"/>
            <w:noWrap w:val="0"/>
            <w:vAlign w:val="top"/>
          </w:tcPr>
          <w:p>
            <w:pPr>
              <w:spacing w:after="156"/>
              <w:rPr>
                <w:rFonts w:hint="eastAsia" w:ascii="宋体" w:hAnsi="宋体" w:cs="宋体"/>
                <w:sz w:val="22"/>
                <w:szCs w:val="22"/>
              </w:rPr>
            </w:pPr>
          </w:p>
        </w:tc>
        <w:tc>
          <w:tcPr>
            <w:tcW w:w="939" w:type="dxa"/>
            <w:vMerge w:val="continue"/>
            <w:noWrap w:val="0"/>
            <w:vAlign w:val="top"/>
          </w:tcPr>
          <w:p>
            <w:pPr>
              <w:spacing w:after="156"/>
              <w:rPr>
                <w:rFonts w:hint="eastAsia" w:ascii="宋体" w:hAnsi="宋体" w:cs="宋体"/>
                <w:sz w:val="22"/>
                <w:szCs w:val="22"/>
              </w:rPr>
            </w:pPr>
          </w:p>
        </w:tc>
        <w:tc>
          <w:tcPr>
            <w:tcW w:w="871" w:type="dxa"/>
            <w:vMerge w:val="continue"/>
            <w:noWrap w:val="0"/>
            <w:vAlign w:val="top"/>
          </w:tcPr>
          <w:p>
            <w:pPr>
              <w:spacing w:after="156"/>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616" w:type="dxa"/>
            <w:noWrap w:val="0"/>
            <w:vAlign w:val="top"/>
          </w:tcPr>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r>
              <w:rPr>
                <w:rFonts w:hint="eastAsia" w:ascii="宋体" w:hAnsi="宋体" w:cs="宋体"/>
                <w:sz w:val="22"/>
                <w:szCs w:val="22"/>
              </w:rPr>
              <w:t>一</w:t>
            </w:r>
          </w:p>
          <w:p>
            <w:pPr>
              <w:spacing w:after="156"/>
              <w:rPr>
                <w:rFonts w:hint="eastAsia" w:ascii="宋体" w:hAnsi="宋体" w:cs="宋体"/>
                <w:sz w:val="22"/>
                <w:szCs w:val="22"/>
              </w:rPr>
            </w:pPr>
          </w:p>
          <w:p>
            <w:pPr>
              <w:spacing w:after="156"/>
              <w:rPr>
                <w:rFonts w:hint="eastAsia" w:ascii="宋体" w:hAnsi="宋体" w:cs="宋体"/>
                <w:sz w:val="22"/>
                <w:szCs w:val="22"/>
              </w:rPr>
            </w:pPr>
          </w:p>
        </w:tc>
        <w:tc>
          <w:tcPr>
            <w:tcW w:w="859" w:type="dxa"/>
            <w:noWrap w:val="0"/>
            <w:vAlign w:val="top"/>
          </w:tcPr>
          <w:p>
            <w:pPr>
              <w:spacing w:after="156"/>
              <w:jc w:val="center"/>
              <w:rPr>
                <w:rFonts w:hint="eastAsia" w:ascii="宋体" w:hAnsi="宋体" w:cs="宋体"/>
                <w:sz w:val="22"/>
                <w:szCs w:val="22"/>
              </w:rPr>
            </w:pPr>
          </w:p>
          <w:p>
            <w:pPr>
              <w:spacing w:after="156"/>
              <w:jc w:val="center"/>
              <w:rPr>
                <w:rFonts w:hint="eastAsia" w:ascii="宋体" w:hAnsi="宋体" w:cs="宋体"/>
                <w:sz w:val="22"/>
                <w:szCs w:val="22"/>
              </w:rPr>
            </w:pPr>
          </w:p>
          <w:p>
            <w:pPr>
              <w:spacing w:after="156"/>
              <w:jc w:val="center"/>
              <w:rPr>
                <w:rFonts w:hint="eastAsia" w:ascii="宋体" w:hAnsi="宋体" w:cs="宋体"/>
                <w:sz w:val="22"/>
                <w:szCs w:val="22"/>
              </w:rPr>
            </w:pPr>
            <w:r>
              <w:rPr>
                <w:rFonts w:hint="eastAsia" w:ascii="宋体" w:hAnsi="宋体" w:cs="宋体"/>
                <w:sz w:val="22"/>
                <w:szCs w:val="22"/>
              </w:rPr>
              <w:t>5</w:t>
            </w:r>
          </w:p>
          <w:p>
            <w:pPr>
              <w:spacing w:after="156"/>
              <w:jc w:val="center"/>
              <w:rPr>
                <w:rFonts w:hint="eastAsia" w:ascii="宋体" w:hAnsi="宋体" w:cs="宋体"/>
                <w:sz w:val="22"/>
                <w:szCs w:val="22"/>
              </w:rPr>
            </w:pPr>
            <w:r>
              <w:rPr>
                <w:rFonts w:hint="eastAsia" w:ascii="宋体" w:hAnsi="宋体" w:cs="宋体"/>
                <w:sz w:val="22"/>
                <w:szCs w:val="22"/>
              </w:rPr>
              <w:t>分</w:t>
            </w:r>
          </w:p>
          <w:p>
            <w:pPr>
              <w:spacing w:after="156"/>
              <w:jc w:val="center"/>
              <w:rPr>
                <w:rFonts w:hint="eastAsia" w:ascii="宋体" w:hAnsi="宋体" w:cs="宋体"/>
                <w:sz w:val="22"/>
                <w:szCs w:val="22"/>
              </w:rPr>
            </w:pPr>
            <w:r>
              <w:rPr>
                <w:rFonts w:hint="eastAsia" w:ascii="宋体" w:hAnsi="宋体" w:cs="宋体"/>
                <w:sz w:val="22"/>
                <w:szCs w:val="22"/>
              </w:rPr>
              <w:t>钟</w:t>
            </w:r>
          </w:p>
        </w:tc>
        <w:tc>
          <w:tcPr>
            <w:tcW w:w="2376" w:type="dxa"/>
            <w:noWrap w:val="0"/>
            <w:vAlign w:val="top"/>
          </w:tcPr>
          <w:p>
            <w:pPr>
              <w:spacing w:after="156"/>
              <w:rPr>
                <w:rFonts w:hint="eastAsia" w:ascii="宋体" w:hAnsi="宋体" w:cs="宋体"/>
                <w:sz w:val="22"/>
                <w:szCs w:val="22"/>
              </w:rPr>
            </w:pPr>
            <w:r>
              <w:rPr>
                <w:rFonts w:hint="eastAsia" w:ascii="宋体" w:hAnsi="宋体" w:cs="宋体"/>
                <w:sz w:val="22"/>
                <w:szCs w:val="22"/>
              </w:rPr>
              <w:t>1、课堂常规：</w:t>
            </w:r>
          </w:p>
          <w:p>
            <w:pPr>
              <w:spacing w:after="156"/>
              <w:rPr>
                <w:rFonts w:hint="eastAsia" w:ascii="宋体" w:hAnsi="宋体" w:cs="宋体"/>
                <w:sz w:val="22"/>
                <w:szCs w:val="22"/>
              </w:rPr>
            </w:pPr>
            <w:r>
              <w:rPr>
                <w:rFonts w:hint="eastAsia" w:ascii="宋体" w:hAnsi="宋体" w:cs="宋体"/>
                <w:sz w:val="22"/>
                <w:szCs w:val="22"/>
              </w:rPr>
              <w:t>2、为了调动学生的兴趣：在课的开始可以运用一个小游戏：“抓手指、刮鼻子”。</w:t>
            </w:r>
          </w:p>
          <w:p>
            <w:pPr>
              <w:spacing w:after="156"/>
              <w:rPr>
                <w:rFonts w:hint="eastAsia" w:ascii="宋体" w:hAnsi="宋体" w:cs="宋体"/>
                <w:sz w:val="22"/>
                <w:szCs w:val="22"/>
              </w:rPr>
            </w:pPr>
            <w:r>
              <w:rPr>
                <w:rFonts w:hint="eastAsia" w:ascii="宋体" w:hAnsi="宋体" w:cs="宋体"/>
                <w:sz w:val="22"/>
                <w:szCs w:val="22"/>
              </w:rPr>
              <w:t>语言导入：同学们，我们班里谁的反应最快啊？想不想试试你的反应能力怎么样？</w:t>
            </w:r>
          </w:p>
        </w:tc>
        <w:tc>
          <w:tcPr>
            <w:tcW w:w="587" w:type="dxa"/>
            <w:noWrap w:val="0"/>
            <w:vAlign w:val="top"/>
          </w:tcPr>
          <w:p>
            <w:pPr>
              <w:spacing w:after="156"/>
              <w:jc w:val="center"/>
              <w:rPr>
                <w:rFonts w:hint="eastAsia" w:ascii="宋体" w:hAnsi="宋体" w:cs="宋体"/>
                <w:sz w:val="22"/>
                <w:szCs w:val="22"/>
              </w:rPr>
            </w:pPr>
          </w:p>
          <w:p>
            <w:pPr>
              <w:spacing w:after="156"/>
              <w:jc w:val="center"/>
              <w:rPr>
                <w:rFonts w:hint="eastAsia" w:ascii="宋体" w:hAnsi="宋体" w:cs="宋体"/>
                <w:sz w:val="22"/>
                <w:szCs w:val="22"/>
              </w:rPr>
            </w:pPr>
          </w:p>
          <w:p>
            <w:pPr>
              <w:spacing w:after="156"/>
              <w:jc w:val="center"/>
              <w:rPr>
                <w:rFonts w:hint="eastAsia" w:ascii="宋体" w:hAnsi="宋体" w:cs="宋体"/>
                <w:sz w:val="22"/>
                <w:szCs w:val="22"/>
              </w:rPr>
            </w:pPr>
            <w:r>
              <w:rPr>
                <w:rFonts w:hint="eastAsia" w:ascii="宋体" w:hAnsi="宋体" w:cs="宋体"/>
                <w:sz w:val="22"/>
                <w:szCs w:val="22"/>
              </w:rPr>
              <w:t>一</w:t>
            </w:r>
          </w:p>
          <w:p>
            <w:pPr>
              <w:spacing w:after="156"/>
              <w:jc w:val="center"/>
              <w:rPr>
                <w:rFonts w:hint="eastAsia" w:ascii="宋体" w:hAnsi="宋体" w:cs="宋体"/>
                <w:sz w:val="22"/>
                <w:szCs w:val="22"/>
              </w:rPr>
            </w:pPr>
            <w:r>
              <w:rPr>
                <w:rFonts w:hint="eastAsia" w:ascii="宋体" w:hAnsi="宋体" w:cs="宋体"/>
                <w:sz w:val="22"/>
                <w:szCs w:val="22"/>
              </w:rPr>
              <w:t>次</w:t>
            </w:r>
          </w:p>
        </w:tc>
        <w:tc>
          <w:tcPr>
            <w:tcW w:w="616" w:type="dxa"/>
            <w:noWrap w:val="0"/>
            <w:vAlign w:val="top"/>
          </w:tcPr>
          <w:p>
            <w:pPr>
              <w:spacing w:after="156"/>
              <w:jc w:val="center"/>
              <w:rPr>
                <w:rFonts w:hint="eastAsia" w:ascii="宋体" w:hAnsi="宋体" w:cs="宋体"/>
                <w:sz w:val="22"/>
                <w:szCs w:val="22"/>
              </w:rPr>
            </w:pPr>
          </w:p>
        </w:tc>
        <w:tc>
          <w:tcPr>
            <w:tcW w:w="1996" w:type="dxa"/>
            <w:noWrap w:val="0"/>
            <w:vAlign w:val="top"/>
          </w:tcPr>
          <w:p>
            <w:pPr>
              <w:spacing w:after="156"/>
              <w:rPr>
                <w:rFonts w:hint="eastAsia" w:ascii="宋体" w:hAnsi="宋体" w:cs="宋体"/>
                <w:sz w:val="22"/>
                <w:szCs w:val="22"/>
              </w:rPr>
            </w:pPr>
            <w:r>
              <w:rPr>
                <w:rFonts w:hint="eastAsia" w:ascii="宋体" w:hAnsi="宋体" w:cs="宋体"/>
                <w:sz w:val="22"/>
                <w:szCs w:val="22"/>
              </w:rPr>
              <w:t>队形：散点集合。</w:t>
            </w:r>
          </w:p>
          <w:p>
            <w:pPr>
              <w:spacing w:after="156"/>
              <w:rPr>
                <w:rFonts w:hint="eastAsia" w:ascii="宋体" w:hAnsi="宋体" w:cs="宋体"/>
                <w:sz w:val="22"/>
                <w:szCs w:val="22"/>
              </w:rPr>
            </w:pPr>
            <w:r>
              <w:rPr>
                <w:rFonts w:hint="eastAsia" w:ascii="宋体" w:hAnsi="宋体" w:cs="宋体"/>
                <w:sz w:val="22"/>
                <w:szCs w:val="22"/>
              </w:rPr>
              <mc:AlternateContent>
                <mc:Choice Requires="wpg">
                  <w:drawing>
                    <wp:anchor distT="0" distB="0" distL="114300" distR="114300" simplePos="0" relativeHeight="251752448" behindDoc="0" locked="0" layoutInCell="1" allowOverlap="1">
                      <wp:simplePos x="0" y="0"/>
                      <wp:positionH relativeFrom="column">
                        <wp:posOffset>17145</wp:posOffset>
                      </wp:positionH>
                      <wp:positionV relativeFrom="paragraph">
                        <wp:posOffset>117475</wp:posOffset>
                      </wp:positionV>
                      <wp:extent cx="1031240" cy="726440"/>
                      <wp:effectExtent l="11430" t="11430" r="8890" b="8890"/>
                      <wp:wrapNone/>
                      <wp:docPr id="117" name="组合 352"/>
                      <wp:cNvGraphicFramePr/>
                      <a:graphic xmlns:a="http://schemas.openxmlformats.org/drawingml/2006/main">
                        <a:graphicData uri="http://schemas.microsoft.com/office/word/2010/wordprocessingGroup">
                          <wpg:wgp>
                            <wpg:cNvGrpSpPr/>
                            <wpg:grpSpPr>
                              <a:xfrm>
                                <a:off x="0" y="0"/>
                                <a:ext cx="1031240" cy="726440"/>
                                <a:chOff x="6899" y="5658"/>
                                <a:chExt cx="1799" cy="1408"/>
                              </a:xfrm>
                            </wpg:grpSpPr>
                            <wps:wsp>
                              <wps:cNvPr id="106" name="椭圆 353"/>
                              <wps:cNvSpPr/>
                              <wps:spPr>
                                <a:xfrm>
                                  <a:off x="7079" y="5821"/>
                                  <a:ext cx="1440" cy="115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07" name="自选图形 354"/>
                              <wps:cNvSpPr/>
                              <wps:spPr>
                                <a:xfrm rot="17810197">
                                  <a:off x="6969" y="5896"/>
                                  <a:ext cx="258" cy="242"/>
                                </a:xfrm>
                                <a:prstGeom prst="smileyFace">
                                  <a:avLst>
                                    <a:gd name="adj" fmla="val 4653"/>
                                  </a:avLst>
                                </a:prstGeom>
                                <a:solidFill>
                                  <a:srgbClr val="FFFF99"/>
                                </a:solidFill>
                                <a:ln w="9525" cap="flat" cmpd="sng">
                                  <a:solidFill>
                                    <a:srgbClr val="000000"/>
                                  </a:solidFill>
                                  <a:prstDash val="solid"/>
                                  <a:headEnd type="none" w="med" len="med"/>
                                  <a:tailEnd type="none" w="med" len="med"/>
                                </a:ln>
                              </wps:spPr>
                              <wps:bodyPr wrap="square" upright="1"/>
                            </wps:wsp>
                            <wps:wsp>
                              <wps:cNvPr id="108" name="自选图形 355"/>
                              <wps:cNvSpPr/>
                              <wps:spPr>
                                <a:xfrm rot="16532391">
                                  <a:off x="6866" y="6303"/>
                                  <a:ext cx="255" cy="212"/>
                                </a:xfrm>
                                <a:prstGeom prst="smileyFace">
                                  <a:avLst>
                                    <a:gd name="adj" fmla="val 4653"/>
                                  </a:avLst>
                                </a:prstGeom>
                                <a:solidFill>
                                  <a:srgbClr val="CCFFCC"/>
                                </a:solidFill>
                                <a:ln w="9525" cap="flat" cmpd="sng">
                                  <a:solidFill>
                                    <a:srgbClr val="000000"/>
                                  </a:solidFill>
                                  <a:prstDash val="solid"/>
                                  <a:headEnd type="none" w="med" len="med"/>
                                  <a:tailEnd type="none" w="med" len="med"/>
                                </a:ln>
                              </wps:spPr>
                              <wps:bodyPr wrap="square" upright="1"/>
                            </wps:wsp>
                            <wps:wsp>
                              <wps:cNvPr id="109" name="自选图形 356"/>
                              <wps:cNvSpPr/>
                              <wps:spPr>
                                <a:xfrm rot="-8553924">
                                  <a:off x="7079" y="6757"/>
                                  <a:ext cx="263" cy="218"/>
                                </a:xfrm>
                                <a:prstGeom prst="smileyFace">
                                  <a:avLst>
                                    <a:gd name="adj" fmla="val 4653"/>
                                  </a:avLst>
                                </a:prstGeom>
                                <a:solidFill>
                                  <a:srgbClr val="FFFF99"/>
                                </a:solidFill>
                                <a:ln w="9525" cap="flat" cmpd="sng">
                                  <a:solidFill>
                                    <a:srgbClr val="000000"/>
                                  </a:solidFill>
                                  <a:prstDash val="solid"/>
                                  <a:headEnd type="none" w="med" len="med"/>
                                  <a:tailEnd type="none" w="med" len="med"/>
                                </a:ln>
                              </wps:spPr>
                              <wps:bodyPr wrap="square" upright="1"/>
                            </wps:wsp>
                            <wps:wsp>
                              <wps:cNvPr id="110" name="自选图形 357"/>
                              <wps:cNvSpPr/>
                              <wps:spPr>
                                <a:xfrm rot="6551147">
                                  <a:off x="8468" y="6446"/>
                                  <a:ext cx="258" cy="179"/>
                                </a:xfrm>
                                <a:prstGeom prst="smileyFace">
                                  <a:avLst>
                                    <a:gd name="adj" fmla="val 4653"/>
                                  </a:avLst>
                                </a:prstGeom>
                                <a:solidFill>
                                  <a:srgbClr val="CCFFCC"/>
                                </a:solidFill>
                                <a:ln w="9525" cap="flat" cmpd="sng">
                                  <a:solidFill>
                                    <a:srgbClr val="000000"/>
                                  </a:solidFill>
                                  <a:prstDash val="solid"/>
                                  <a:headEnd type="none" w="med" len="med"/>
                                  <a:tailEnd type="none" w="med" len="med"/>
                                </a:ln>
                              </wps:spPr>
                              <wps:bodyPr wrap="square" upright="1"/>
                            </wps:wsp>
                            <wps:wsp>
                              <wps:cNvPr id="111" name="自选图形 358"/>
                              <wps:cNvSpPr/>
                              <wps:spPr>
                                <a:xfrm rot="9093849">
                                  <a:off x="8159" y="6794"/>
                                  <a:ext cx="321" cy="144"/>
                                </a:xfrm>
                                <a:prstGeom prst="smileyFace">
                                  <a:avLst>
                                    <a:gd name="adj" fmla="val 4653"/>
                                  </a:avLst>
                                </a:prstGeom>
                                <a:solidFill>
                                  <a:srgbClr val="FFFF99"/>
                                </a:solidFill>
                                <a:ln w="9525" cap="flat" cmpd="sng">
                                  <a:solidFill>
                                    <a:srgbClr val="000000"/>
                                  </a:solidFill>
                                  <a:prstDash val="solid"/>
                                  <a:headEnd type="none" w="med" len="med"/>
                                  <a:tailEnd type="none" w="med" len="med"/>
                                </a:ln>
                              </wps:spPr>
                              <wps:bodyPr wrap="square" upright="1"/>
                            </wps:wsp>
                            <wps:wsp>
                              <wps:cNvPr id="112" name="自选图形 359"/>
                              <wps:cNvSpPr/>
                              <wps:spPr>
                                <a:xfrm rot="-10681184">
                                  <a:off x="7619" y="6919"/>
                                  <a:ext cx="360" cy="147"/>
                                </a:xfrm>
                                <a:prstGeom prst="smileyFace">
                                  <a:avLst>
                                    <a:gd name="adj" fmla="val 4653"/>
                                  </a:avLst>
                                </a:prstGeom>
                                <a:solidFill>
                                  <a:srgbClr val="CCFFCC"/>
                                </a:solidFill>
                                <a:ln w="9525" cap="flat" cmpd="sng">
                                  <a:solidFill>
                                    <a:srgbClr val="000000"/>
                                  </a:solidFill>
                                  <a:prstDash val="solid"/>
                                  <a:headEnd type="none" w="med" len="med"/>
                                  <a:tailEnd type="none" w="med" len="med"/>
                                </a:ln>
                              </wps:spPr>
                              <wps:bodyPr wrap="square" upright="1"/>
                            </wps:wsp>
                            <wps:wsp>
                              <wps:cNvPr id="113" name="自选图形 360"/>
                              <wps:cNvSpPr/>
                              <wps:spPr>
                                <a:xfrm>
                                  <a:off x="7439" y="5665"/>
                                  <a:ext cx="360" cy="128"/>
                                </a:xfrm>
                                <a:prstGeom prst="smileyFace">
                                  <a:avLst>
                                    <a:gd name="adj" fmla="val 4653"/>
                                  </a:avLst>
                                </a:prstGeom>
                                <a:solidFill>
                                  <a:srgbClr val="CCFFCC"/>
                                </a:solidFill>
                                <a:ln w="9525" cap="flat" cmpd="sng">
                                  <a:solidFill>
                                    <a:srgbClr val="000000"/>
                                  </a:solidFill>
                                  <a:prstDash val="solid"/>
                                  <a:headEnd type="none" w="med" len="med"/>
                                  <a:tailEnd type="none" w="med" len="med"/>
                                </a:ln>
                              </wps:spPr>
                              <wps:bodyPr wrap="square" upright="1"/>
                            </wps:wsp>
                            <wps:wsp>
                              <wps:cNvPr id="114" name="自选图形 361"/>
                              <wps:cNvSpPr/>
                              <wps:spPr>
                                <a:xfrm>
                                  <a:off x="7614" y="6282"/>
                                  <a:ext cx="360" cy="156"/>
                                </a:xfrm>
                                <a:prstGeom prst="flowChartSummingJunction">
                                  <a:avLst/>
                                </a:prstGeom>
                                <a:solidFill>
                                  <a:srgbClr val="FF0000"/>
                                </a:solidFill>
                                <a:ln w="9525" cap="flat" cmpd="sng">
                                  <a:solidFill>
                                    <a:srgbClr val="000000"/>
                                  </a:solidFill>
                                  <a:prstDash val="solid"/>
                                  <a:headEnd type="none" w="med" len="med"/>
                                  <a:tailEnd type="none" w="med" len="med"/>
                                </a:ln>
                              </wps:spPr>
                              <wps:bodyPr wrap="square" upright="1"/>
                            </wps:wsp>
                            <wps:wsp>
                              <wps:cNvPr id="115" name="自选图形 362"/>
                              <wps:cNvSpPr/>
                              <wps:spPr>
                                <a:xfrm rot="2380838">
                                  <a:off x="8334" y="5970"/>
                                  <a:ext cx="258" cy="179"/>
                                </a:xfrm>
                                <a:prstGeom prst="smileyFace">
                                  <a:avLst>
                                    <a:gd name="adj" fmla="val 4653"/>
                                  </a:avLst>
                                </a:prstGeom>
                                <a:solidFill>
                                  <a:srgbClr val="FFFF99"/>
                                </a:solidFill>
                                <a:ln w="9525" cap="flat" cmpd="sng">
                                  <a:solidFill>
                                    <a:srgbClr val="000000"/>
                                  </a:solidFill>
                                  <a:prstDash val="solid"/>
                                  <a:headEnd type="none" w="med" len="med"/>
                                  <a:tailEnd type="none" w="med" len="med"/>
                                </a:ln>
                              </wps:spPr>
                              <wps:bodyPr wrap="square" upright="1"/>
                            </wps:wsp>
                            <wps:wsp>
                              <wps:cNvPr id="116" name="自选图形 363"/>
                              <wps:cNvSpPr/>
                              <wps:spPr>
                                <a:xfrm rot="-20021120">
                                  <a:off x="7974" y="5658"/>
                                  <a:ext cx="258" cy="179"/>
                                </a:xfrm>
                                <a:prstGeom prst="smileyFace">
                                  <a:avLst>
                                    <a:gd name="adj" fmla="val 4653"/>
                                  </a:avLst>
                                </a:prstGeom>
                                <a:solidFill>
                                  <a:srgbClr val="CCFFCC"/>
                                </a:solidFill>
                                <a:ln w="9525" cap="flat" cmpd="sng">
                                  <a:solidFill>
                                    <a:srgbClr val="000000"/>
                                  </a:solidFill>
                                  <a:prstDash val="solid"/>
                                  <a:headEnd type="none" w="med" len="med"/>
                                  <a:tailEnd type="none" w="med" len="med"/>
                                </a:ln>
                              </wps:spPr>
                              <wps:bodyPr wrap="square" upright="1"/>
                            </wps:wsp>
                          </wpg:wgp>
                        </a:graphicData>
                      </a:graphic>
                    </wp:anchor>
                  </w:drawing>
                </mc:Choice>
                <mc:Fallback>
                  <w:pict>
                    <v:group id="组合 352" o:spid="_x0000_s1026" o:spt="203" style="position:absolute;left:0pt;margin-left:1.35pt;margin-top:9.25pt;height:57.2pt;width:81.2pt;z-index:251752448;mso-width-relative:page;mso-height-relative:page;" coordorigin="6899,5658" coordsize="1799,1408" o:gfxdata="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&#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Dv5UVV2AAAAAgBAAAPAAAAAAAAAAEAIAAAACIAAABk&#10;cnMvZG93bnJldi54bWxQSwECFAAUAAAACACHTuJAqK5JfbIEAACkHgAADgAAAAAAAAABACAAAAAn&#10;AQAAZHJzL2Uyb0RvYy54bWxQSwUGAAAAAAYABgBZAQAASwgAAAAA&#10;">
                      <o:lock v:ext="edit" aspectratio="f"/>
                      <v:shape id="椭圆 353" o:spid="_x0000_s1026" o:spt="3" type="#_x0000_t3" style="position:absolute;left:7079;top:5821;height:1155;width:1440;" fillcolor="#FFFFFF" filled="t" stroked="t" coordsize="21600,21600" o:gfxdata="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pTj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自选图形 354" o:spid="_x0000_s1026" o:spt="96" type="#_x0000_t96" style="position:absolute;left:6969;top:5896;height:242;width:258;rotation:-4139475f;" fillcolor="#FFFF99" filled="t" stroked="t" coordsize="21600,21600" o:gfxdata="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pRli8AAAA&#10;3AAAAA8AAAAAAAAAAQAgAAAAIgAAAGRycy9kb3ducmV2LnhtbFBLAQIUABQAAAAIAIdO4kAzLwWe&#10;OwAAADkAAAAQAAAAAAAAAAEAIAAAAAsBAABkcnMvc2hhcGV4bWwueG1sUEsFBgAAAAAGAAYAWwEA&#10;ALUDAAAAAA==&#10;" adj="17520">
                        <v:fill on="t" focussize="0,0"/>
                        <v:stroke color="#000000" joinstyle="round"/>
                        <v:imagedata o:title=""/>
                        <o:lock v:ext="edit" aspectratio="f"/>
                      </v:shape>
                      <v:shape id="自选图形 355" o:spid="_x0000_s1026" o:spt="96" type="#_x0000_t96" style="position:absolute;left:6866;top:6303;height:212;width:255;rotation:-5535180f;" fillcolor="#CCFFCC" filled="t" stroked="t" coordsize="21600,21600" o:gfxdata="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7+wuvQAA&#10;ANwAAAAPAAAAAAAAAAEAIAAAACIAAABkcnMvZG93bnJldi54bWxQSwECFAAUAAAACACHTuJAMy8F&#10;njsAAAA5AAAAEAAAAAAAAAABACAAAAAMAQAAZHJzL3NoYXBleG1sLnhtbFBLBQYAAAAABgAGAFsB&#10;AAC2AwAAAAA=&#10;" adj="17520">
                        <v:fill on="t" focussize="0,0"/>
                        <v:stroke color="#000000" joinstyle="round"/>
                        <v:imagedata o:title=""/>
                        <o:lock v:ext="edit" aspectratio="f"/>
                      </v:shape>
                      <v:shape id="自选图形 356" o:spid="_x0000_s1026" o:spt="96" type="#_x0000_t96" style="position:absolute;left:7079;top:6757;height:218;width:263;rotation:-9343166f;" fillcolor="#FFFF99" filled="t" stroked="t" coordsize="21600,21600" o:gfxdata="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i14IugAAANwA&#10;AAAPAAAAAAAAAAEAIAAAACIAAABkcnMvZG93bnJldi54bWxQSwECFAAUAAAACACHTuJAMy8FnjsA&#10;AAA5AAAAEAAAAAAAAAABACAAAAAJAQAAZHJzL3NoYXBleG1sLnhtbFBLBQYAAAAABgAGAFsBAACz&#10;AwAAAAA=&#10;" adj="17520">
                        <v:fill on="t" focussize="0,0"/>
                        <v:stroke color="#000000" joinstyle="round"/>
                        <v:imagedata o:title=""/>
                        <o:lock v:ext="edit" aspectratio="f"/>
                      </v:shape>
                      <v:shape id="自选图形 357" o:spid="_x0000_s1026" o:spt="96" type="#_x0000_t96" style="position:absolute;left:8468;top:6446;height:179;width:258;rotation:7155599f;" fillcolor="#CCFFCC" filled="t" stroked="t" coordsize="21600,21600" o:gfxdata="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eEPO/&#10;AAAA3AAAAA8AAAAAAAAAAQAgAAAAIgAAAGRycy9kb3ducmV2LnhtbFBLAQIUABQAAAAIAIdO4kAz&#10;LwWeOwAAADkAAAAQAAAAAAAAAAEAIAAAAA4BAABkcnMvc2hhcGV4bWwueG1sUEsFBgAAAAAGAAYA&#10;WwEAALgDAAAAAA==&#10;" adj="17520">
                        <v:fill on="t" focussize="0,0"/>
                        <v:stroke color="#000000" joinstyle="round"/>
                        <v:imagedata o:title=""/>
                        <o:lock v:ext="edit" aspectratio="f"/>
                      </v:shape>
                      <v:shape id="自选图形 358" o:spid="_x0000_s1026" o:spt="96" type="#_x0000_t96" style="position:absolute;left:8159;top:6794;height:144;width:321;rotation:9932908f;" fillcolor="#FFFF99" filled="t" stroked="t" coordsize="21600,21600" o:gfxdata="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p7KXtwAAANwAAAAP&#10;AAAAAAAAAAEAIAAAACIAAABkcnMvZG93bnJldi54bWxQSwECFAAUAAAACACHTuJAMy8FnjsAAAA5&#10;AAAAEAAAAAAAAAABACAAAAAGAQAAZHJzL3NoYXBleG1sLnhtbFBLBQYAAAAABgAGAFsBAACwAwAA&#10;AAA=&#10;" adj="17520">
                        <v:fill on="t" focussize="0,0"/>
                        <v:stroke color="#000000" joinstyle="round"/>
                        <v:imagedata o:title=""/>
                        <o:lock v:ext="edit" aspectratio="f"/>
                      </v:shape>
                      <v:shape id="自选图形 359" o:spid="_x0000_s1026" o:spt="96" type="#_x0000_t96" style="position:absolute;left:7619;top:6919;height:147;width:360;rotation:-11666701f;" fillcolor="#CCFFCC" filled="t" stroked="t" coordsize="21600,21600" o:gfxdata="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yC+q8AAAA&#10;3AAAAA8AAAAAAAAAAQAgAAAAIgAAAGRycy9kb3ducmV2LnhtbFBLAQIUABQAAAAIAIdO4kAzLwWe&#10;OwAAADkAAAAQAAAAAAAAAAEAIAAAAAsBAABkcnMvc2hhcGV4bWwueG1sUEsFBgAAAAAGAAYAWwEA&#10;ALUDAAAAAA==&#10;" adj="17520">
                        <v:fill on="t" focussize="0,0"/>
                        <v:stroke color="#000000" joinstyle="round"/>
                        <v:imagedata o:title=""/>
                        <o:lock v:ext="edit" aspectratio="f"/>
                      </v:shape>
                      <v:shape id="自选图形 360" o:spid="_x0000_s1026" o:spt="96" type="#_x0000_t96" style="position:absolute;left:7439;top:5665;height:128;width:360;" fillcolor="#CCFFCC" filled="t" stroked="t" coordsize="21600,21600" o:gfxdata="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KUQtLgAAADcAAAA&#10;DwAAAAAAAAABACAAAAAiAAAAZHJzL2Rvd25yZXYueG1sUEsBAhQAFAAAAAgAh07iQDMvBZ47AAAA&#10;OQAAABAAAAAAAAAAAQAgAAAABwEAAGRycy9zaGFwZXhtbC54bWxQSwUGAAAAAAYABgBbAQAAsQMA&#10;AAAA&#10;" adj="17520">
                        <v:fill on="t" focussize="0,0"/>
                        <v:stroke color="#000000" joinstyle="round"/>
                        <v:imagedata o:title=""/>
                        <o:lock v:ext="edit" aspectratio="f"/>
                      </v:shape>
                      <v:shape id="自选图形 361" o:spid="_x0000_s1026" o:spt="123" type="#_x0000_t123" style="position:absolute;left:7614;top:6282;height:156;width:360;" fillcolor="#FF0000" filled="t" stroked="t" coordsize="21600,21600" o:gfxdata="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vGYP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自选图形 362" o:spid="_x0000_s1026" o:spt="96" type="#_x0000_t96" style="position:absolute;left:8334;top:5970;height:179;width:258;rotation:2600510f;" fillcolor="#FFFF99" filled="t" stroked="t" coordsize="21600,21600" o:gfxdata="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wy+H&#10;wAAAANwAAAAPAAAAAAAAAAEAIAAAACIAAABkcnMvZG93bnJldi54bWxQSwECFAAUAAAACACHTuJA&#10;My8FnjsAAAA5AAAAEAAAAAAAAAABACAAAAAPAQAAZHJzL3NoYXBleG1sLnhtbFBLBQYAAAAABgAG&#10;AFsBAAC5AwAAAAA=&#10;" adj="17520">
                        <v:fill on="t" focussize="0,0"/>
                        <v:stroke color="#000000" joinstyle="round"/>
                        <v:imagedata o:title=""/>
                        <o:lock v:ext="edit" aspectratio="f"/>
                      </v:shape>
                      <v:shape id="自选图形 363" o:spid="_x0000_s1026" o:spt="96" type="#_x0000_t96" style="position:absolute;left:7974;top:5658;height:179;width:258;rotation:1724558f;" fillcolor="#CCFFCC" filled="t" stroked="t" coordsize="21600,21600" o:gfxdata="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fY0KvQAA&#10;ANwAAAAPAAAAAAAAAAEAIAAAACIAAABkcnMvZG93bnJldi54bWxQSwECFAAUAAAACACHTuJAMy8F&#10;njsAAAA5AAAAEAAAAAAAAAABACAAAAAMAQAAZHJzL3NoYXBleG1sLnhtbFBLBQYAAAAABgAGAFsB&#10;AAC2AwAAAAA=&#10;" adj="17520">
                        <v:fill on="t" focussize="0,0"/>
                        <v:stroke color="#000000" joinstyle="round"/>
                        <v:imagedata o:title=""/>
                        <o:lock v:ext="edit" aspectratio="f"/>
                      </v:shape>
                    </v:group>
                  </w:pict>
                </mc:Fallback>
              </mc:AlternateContent>
            </w:r>
          </w:p>
          <w:p>
            <w:pPr>
              <w:spacing w:after="156"/>
              <w:rPr>
                <w:rFonts w:hint="eastAsia" w:ascii="宋体" w:hAnsi="宋体" w:cs="宋体"/>
                <w:sz w:val="22"/>
                <w:szCs w:val="22"/>
              </w:rPr>
            </w:pPr>
          </w:p>
          <w:p>
            <w:pPr>
              <w:spacing w:after="156"/>
              <w:rPr>
                <w:rFonts w:hint="eastAsia" w:ascii="宋体" w:hAnsi="宋体" w:cs="宋体"/>
                <w:sz w:val="22"/>
                <w:szCs w:val="22"/>
              </w:rPr>
            </w:pPr>
            <w:r>
              <w:rPr>
                <w:rFonts w:hint="eastAsia" w:ascii="宋体" w:hAnsi="宋体" w:cs="宋体"/>
                <w:sz w:val="22"/>
                <w:szCs w:val="22"/>
              </w:rPr>
              <mc:AlternateContent>
                <mc:Choice Requires="wps">
                  <w:drawing>
                    <wp:anchor distT="0" distB="0" distL="114300" distR="114300" simplePos="0" relativeHeight="251751424" behindDoc="0" locked="0" layoutInCell="1" allowOverlap="1">
                      <wp:simplePos x="0" y="0"/>
                      <wp:positionH relativeFrom="column">
                        <wp:posOffset>963295</wp:posOffset>
                      </wp:positionH>
                      <wp:positionV relativeFrom="paragraph">
                        <wp:posOffset>60325</wp:posOffset>
                      </wp:positionV>
                      <wp:extent cx="114300" cy="99060"/>
                      <wp:effectExtent l="8255" t="9525" r="14605" b="13335"/>
                      <wp:wrapNone/>
                      <wp:docPr id="105" name="自选图形 364"/>
                      <wp:cNvGraphicFramePr/>
                      <a:graphic xmlns:a="http://schemas.openxmlformats.org/drawingml/2006/main">
                        <a:graphicData uri="http://schemas.microsoft.com/office/word/2010/wordprocessingShape">
                          <wps:wsp>
                            <wps:cNvSpPr/>
                            <wps:spPr>
                              <a:xfrm>
                                <a:off x="0" y="0"/>
                                <a:ext cx="114300" cy="99060"/>
                              </a:xfrm>
                              <a:prstGeom prst="flowChartExtra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64" o:spid="_x0000_s1026" o:spt="127" type="#_x0000_t127" style="position:absolute;left:0pt;margin-left:75.85pt;margin-top:4.75pt;height:7.8pt;width:9pt;z-index:251751424;mso-width-relative:page;mso-height-relative:page;" fillcolor="#FFFFFF" filled="t" stroked="t" coordsize="21600,21600" o:gfxdata="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OliDnWAAAACAEA&#10;AA8AAAAAAAAAAQAgAAAAIgAAAGRycy9kb3ducmV2LnhtbFBLAQIUABQAAAAIAIdO4kD6yJgjHAIA&#10;AEAEAAAOAAAAAAAAAAEAIAAAACUBAABkcnMvZTJvRG9jLnhtbFBLBQYAAAAABgAGAFkBAACzBQAA&#10;AAA=&#10;">
                      <v:fill on="t" focussize="0,0"/>
                      <v:stroke color="#000000" joinstyle="miter"/>
                      <v:imagedata o:title=""/>
                      <o:lock v:ext="edit" aspectratio="f"/>
                    </v:shape>
                  </w:pict>
                </mc:Fallback>
              </mc:AlternateContent>
            </w:r>
          </w:p>
          <w:p>
            <w:pPr>
              <w:spacing w:after="156"/>
              <w:rPr>
                <w:rFonts w:hint="eastAsia" w:ascii="宋体" w:hAnsi="宋体" w:cs="宋体"/>
                <w:sz w:val="22"/>
                <w:szCs w:val="22"/>
              </w:rPr>
            </w:pPr>
            <w:r>
              <w:rPr>
                <w:rFonts w:hint="eastAsia" w:ascii="宋体" w:hAnsi="宋体" w:cs="宋体"/>
                <w:sz w:val="22"/>
                <w:szCs w:val="22"/>
              </w:rPr>
              <w:t>学生自愿组合：两人一组，在教师的指挥下进行练习。</w:t>
            </w:r>
          </w:p>
          <w:p>
            <w:pPr>
              <w:spacing w:after="156"/>
              <w:ind w:firstLine="440" w:firstLineChars="200"/>
              <w:rPr>
                <w:rFonts w:hint="eastAsia" w:ascii="宋体" w:hAnsi="宋体" w:cs="宋体"/>
                <w:sz w:val="22"/>
                <w:szCs w:val="22"/>
              </w:rPr>
            </w:pPr>
            <w:r>
              <w:rPr>
                <w:rFonts w:hint="eastAsia" w:ascii="宋体" w:hAnsi="宋体" w:cs="宋体"/>
                <w:sz w:val="22"/>
                <w:szCs w:val="22"/>
              </w:rPr>
              <w:t>预期目标：</w:t>
            </w:r>
          </w:p>
        </w:tc>
        <w:tc>
          <w:tcPr>
            <w:tcW w:w="939" w:type="dxa"/>
            <w:noWrap w:val="0"/>
            <w:vAlign w:val="top"/>
          </w:tcPr>
          <w:p>
            <w:pPr>
              <w:spacing w:after="156"/>
              <w:ind w:firstLine="440" w:firstLineChars="200"/>
              <w:rPr>
                <w:rFonts w:hint="eastAsia" w:ascii="宋体" w:hAnsi="宋体" w:cs="宋体"/>
                <w:sz w:val="22"/>
                <w:szCs w:val="22"/>
              </w:rPr>
            </w:pPr>
          </w:p>
          <w:p>
            <w:pPr>
              <w:spacing w:after="156"/>
              <w:ind w:firstLine="440" w:firstLineChars="200"/>
              <w:rPr>
                <w:rFonts w:hint="eastAsia" w:ascii="宋体" w:hAnsi="宋体" w:cs="宋体"/>
                <w:sz w:val="22"/>
                <w:szCs w:val="22"/>
              </w:rPr>
            </w:pPr>
          </w:p>
          <w:p>
            <w:pPr>
              <w:spacing w:after="156"/>
              <w:jc w:val="left"/>
              <w:rPr>
                <w:rFonts w:hint="eastAsia" w:ascii="宋体" w:hAnsi="宋体" w:cs="宋体"/>
                <w:sz w:val="22"/>
                <w:szCs w:val="22"/>
              </w:rPr>
            </w:pPr>
            <w:r>
              <w:rPr>
                <w:rFonts w:hint="eastAsia" w:ascii="宋体" w:hAnsi="宋体" w:cs="宋体"/>
                <w:sz w:val="22"/>
                <w:szCs w:val="22"/>
              </w:rPr>
              <w:t>利用语言倒入、引起学生注意。</w:t>
            </w:r>
          </w:p>
        </w:tc>
        <w:tc>
          <w:tcPr>
            <w:tcW w:w="871" w:type="dxa"/>
            <w:noWrap w:val="0"/>
            <w:vAlign w:val="top"/>
          </w:tcPr>
          <w:p>
            <w:pPr>
              <w:spacing w:after="156"/>
              <w:ind w:firstLine="440" w:firstLineChars="200"/>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616" w:type="dxa"/>
            <w:noWrap w:val="0"/>
            <w:vAlign w:val="top"/>
          </w:tcPr>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r>
              <w:rPr>
                <w:rFonts w:hint="eastAsia" w:ascii="宋体" w:hAnsi="宋体" w:cs="宋体"/>
                <w:sz w:val="22"/>
                <w:szCs w:val="22"/>
              </w:rPr>
              <w:t>二</w:t>
            </w: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tc>
        <w:tc>
          <w:tcPr>
            <w:tcW w:w="859" w:type="dxa"/>
            <w:noWrap w:val="0"/>
            <w:vAlign w:val="top"/>
          </w:tcPr>
          <w:p>
            <w:pPr>
              <w:spacing w:after="156"/>
              <w:jc w:val="center"/>
              <w:rPr>
                <w:rFonts w:hint="eastAsia" w:ascii="宋体" w:hAnsi="宋体" w:cs="宋体"/>
                <w:sz w:val="22"/>
                <w:szCs w:val="22"/>
              </w:rPr>
            </w:pPr>
          </w:p>
          <w:p>
            <w:pPr>
              <w:spacing w:after="156"/>
              <w:jc w:val="center"/>
              <w:rPr>
                <w:rFonts w:hint="eastAsia" w:ascii="宋体" w:hAnsi="宋体" w:cs="宋体"/>
                <w:sz w:val="22"/>
                <w:szCs w:val="22"/>
              </w:rPr>
            </w:pPr>
          </w:p>
          <w:p>
            <w:pPr>
              <w:spacing w:after="156"/>
              <w:rPr>
                <w:rFonts w:hint="eastAsia" w:ascii="宋体" w:hAnsi="宋体" w:cs="宋体"/>
                <w:sz w:val="22"/>
                <w:szCs w:val="22"/>
              </w:rPr>
            </w:pPr>
          </w:p>
          <w:p>
            <w:pPr>
              <w:spacing w:after="156"/>
              <w:jc w:val="center"/>
              <w:rPr>
                <w:rFonts w:hint="eastAsia" w:ascii="宋体" w:hAnsi="宋体" w:cs="宋体"/>
                <w:sz w:val="22"/>
                <w:szCs w:val="22"/>
              </w:rPr>
            </w:pPr>
            <w:r>
              <w:rPr>
                <w:rFonts w:hint="eastAsia" w:ascii="宋体" w:hAnsi="宋体" w:cs="宋体"/>
                <w:sz w:val="22"/>
                <w:szCs w:val="22"/>
              </w:rPr>
              <w:t>14</w:t>
            </w:r>
          </w:p>
          <w:p>
            <w:pPr>
              <w:spacing w:after="156"/>
              <w:jc w:val="center"/>
              <w:rPr>
                <w:rFonts w:hint="eastAsia" w:ascii="宋体" w:hAnsi="宋体" w:cs="宋体"/>
                <w:sz w:val="22"/>
                <w:szCs w:val="22"/>
              </w:rPr>
            </w:pPr>
            <w:r>
              <w:rPr>
                <w:rFonts w:hint="eastAsia" w:ascii="宋体" w:hAnsi="宋体" w:cs="宋体"/>
                <w:sz w:val="22"/>
                <w:szCs w:val="22"/>
              </w:rPr>
              <w:t>分</w:t>
            </w:r>
          </w:p>
          <w:p>
            <w:pPr>
              <w:spacing w:after="156"/>
              <w:jc w:val="center"/>
              <w:rPr>
                <w:rFonts w:hint="eastAsia" w:ascii="宋体" w:hAnsi="宋体" w:cs="宋体"/>
                <w:sz w:val="22"/>
                <w:szCs w:val="22"/>
              </w:rPr>
            </w:pPr>
            <w:r>
              <w:rPr>
                <w:rFonts w:hint="eastAsia" w:ascii="宋体" w:hAnsi="宋体" w:cs="宋体"/>
                <w:sz w:val="22"/>
                <w:szCs w:val="22"/>
              </w:rPr>
              <w:t>钟</w:t>
            </w:r>
          </w:p>
        </w:tc>
        <w:tc>
          <w:tcPr>
            <w:tcW w:w="2376" w:type="dxa"/>
            <w:noWrap w:val="0"/>
            <w:vAlign w:val="top"/>
          </w:tcPr>
          <w:p>
            <w:pPr>
              <w:spacing w:after="156"/>
              <w:rPr>
                <w:rFonts w:hint="eastAsia" w:ascii="宋体" w:hAnsi="宋体" w:cs="宋体"/>
                <w:sz w:val="22"/>
                <w:szCs w:val="22"/>
              </w:rPr>
            </w:pPr>
          </w:p>
          <w:p>
            <w:pPr>
              <w:spacing w:after="156"/>
              <w:rPr>
                <w:rFonts w:hint="eastAsia" w:ascii="宋体" w:hAnsi="宋体" w:cs="宋体"/>
                <w:sz w:val="22"/>
                <w:szCs w:val="22"/>
              </w:rPr>
            </w:pPr>
            <w:r>
              <w:rPr>
                <w:rFonts w:hint="eastAsia" w:ascii="宋体" w:hAnsi="宋体" w:cs="宋体"/>
                <w:sz w:val="22"/>
                <w:szCs w:val="22"/>
              </w:rPr>
              <w:t>（一）队列队形练习</w:t>
            </w:r>
          </w:p>
          <w:p>
            <w:pPr>
              <w:numPr>
                <w:ilvl w:val="0"/>
                <w:numId w:val="40"/>
              </w:numPr>
              <w:rPr>
                <w:rFonts w:hint="eastAsia" w:ascii="宋体" w:hAnsi="宋体" w:cs="宋体"/>
                <w:sz w:val="22"/>
                <w:szCs w:val="22"/>
              </w:rPr>
            </w:pPr>
            <w:r>
              <w:rPr>
                <w:rFonts w:hint="eastAsia" w:ascii="宋体" w:hAnsi="宋体" w:cs="宋体"/>
                <w:sz w:val="22"/>
                <w:szCs w:val="22"/>
              </w:rPr>
              <w:t>走成圆形；</w:t>
            </w:r>
          </w:p>
          <w:p>
            <w:pPr>
              <w:numPr>
                <w:ilvl w:val="0"/>
                <w:numId w:val="40"/>
              </w:numPr>
              <w:rPr>
                <w:rFonts w:hint="eastAsia" w:ascii="宋体" w:hAnsi="宋体" w:cs="宋体"/>
                <w:sz w:val="22"/>
                <w:szCs w:val="22"/>
              </w:rPr>
            </w:pPr>
            <w:r>
              <w:rPr>
                <w:rFonts w:hint="eastAsia" w:ascii="宋体" w:hAnsi="宋体" w:cs="宋体"/>
                <w:sz w:val="22"/>
                <w:szCs w:val="22"/>
              </w:rPr>
              <w:t>走成三角形；</w:t>
            </w:r>
          </w:p>
          <w:p>
            <w:pPr>
              <w:numPr>
                <w:ilvl w:val="0"/>
                <w:numId w:val="40"/>
              </w:numPr>
              <w:rPr>
                <w:rFonts w:hint="eastAsia" w:ascii="宋体" w:hAnsi="宋体" w:cs="宋体"/>
                <w:sz w:val="22"/>
                <w:szCs w:val="22"/>
              </w:rPr>
            </w:pPr>
            <w:r>
              <w:rPr>
                <w:rFonts w:hint="eastAsia" w:ascii="宋体" w:hAnsi="宋体" w:cs="宋体"/>
                <w:sz w:val="22"/>
                <w:szCs w:val="22"/>
              </w:rPr>
              <w:t>走成蛇形。</w:t>
            </w:r>
          </w:p>
        </w:tc>
        <w:tc>
          <w:tcPr>
            <w:tcW w:w="587" w:type="dxa"/>
            <w:noWrap w:val="0"/>
            <w:vAlign w:val="top"/>
          </w:tcPr>
          <w:p>
            <w:pPr>
              <w:spacing w:after="156"/>
              <w:rPr>
                <w:rFonts w:hint="eastAsia" w:ascii="宋体" w:hAnsi="宋体" w:cs="宋体"/>
                <w:sz w:val="22"/>
                <w:szCs w:val="22"/>
              </w:rPr>
            </w:pPr>
          </w:p>
        </w:tc>
        <w:tc>
          <w:tcPr>
            <w:tcW w:w="616" w:type="dxa"/>
            <w:noWrap w:val="0"/>
            <w:vAlign w:val="top"/>
          </w:tcPr>
          <w:p>
            <w:pPr>
              <w:spacing w:after="156"/>
              <w:jc w:val="center"/>
              <w:rPr>
                <w:rFonts w:hint="eastAsia" w:ascii="宋体" w:hAnsi="宋体" w:cs="宋体"/>
                <w:sz w:val="22"/>
                <w:szCs w:val="22"/>
              </w:rPr>
            </w:pPr>
            <w:r>
              <w:rPr>
                <w:rFonts w:hint="eastAsia" w:ascii="宋体" w:hAnsi="宋体" w:cs="宋体"/>
                <w:sz w:val="22"/>
                <w:szCs w:val="22"/>
              </w:rPr>
              <mc:AlternateContent>
                <mc:Choice Requires="wpg">
                  <w:drawing>
                    <wp:anchor distT="0" distB="0" distL="114300" distR="114300" simplePos="0" relativeHeight="251753472" behindDoc="0" locked="0" layoutInCell="1" allowOverlap="1">
                      <wp:simplePos x="0" y="0"/>
                      <wp:positionH relativeFrom="column">
                        <wp:posOffset>191770</wp:posOffset>
                      </wp:positionH>
                      <wp:positionV relativeFrom="paragraph">
                        <wp:posOffset>163195</wp:posOffset>
                      </wp:positionV>
                      <wp:extent cx="1784350" cy="969645"/>
                      <wp:effectExtent l="14605" t="9525" r="29845" b="11430"/>
                      <wp:wrapNone/>
                      <wp:docPr id="121" name="组合 365"/>
                      <wp:cNvGraphicFramePr/>
                      <a:graphic xmlns:a="http://schemas.openxmlformats.org/drawingml/2006/main">
                        <a:graphicData uri="http://schemas.microsoft.com/office/word/2010/wordprocessingGroup">
                          <wpg:wgp>
                            <wpg:cNvGrpSpPr/>
                            <wpg:grpSpPr>
                              <a:xfrm>
                                <a:off x="0" y="0"/>
                                <a:ext cx="1784350" cy="969645"/>
                                <a:chOff x="6179" y="9104"/>
                                <a:chExt cx="2810" cy="1527"/>
                              </a:xfrm>
                            </wpg:grpSpPr>
                            <wps:wsp>
                              <wps:cNvPr id="118" name="椭圆 366"/>
                              <wps:cNvSpPr/>
                              <wps:spPr>
                                <a:xfrm>
                                  <a:off x="6359" y="9260"/>
                                  <a:ext cx="720" cy="720"/>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19" name="自选图形 367"/>
                              <wps:cNvSpPr/>
                              <wps:spPr>
                                <a:xfrm>
                                  <a:off x="7799" y="9104"/>
                                  <a:ext cx="900" cy="780"/>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20" name="任意多边形 368"/>
                              <wps:cNvSpPr/>
                              <wps:spPr>
                                <a:xfrm>
                                  <a:off x="6179" y="10196"/>
                                  <a:ext cx="2810" cy="435"/>
                                </a:xfrm>
                                <a:custGeom>
                                  <a:avLst/>
                                  <a:gdLst/>
                                  <a:ahLst/>
                                  <a:cxnLst/>
                                  <a:pathLst>
                                    <a:path w="2810" h="435">
                                      <a:moveTo>
                                        <a:pt x="35" y="0"/>
                                      </a:moveTo>
                                      <a:cubicBezTo>
                                        <a:pt x="2" y="98"/>
                                        <a:pt x="0" y="183"/>
                                        <a:pt x="20" y="285"/>
                                      </a:cubicBezTo>
                                      <a:cubicBezTo>
                                        <a:pt x="26" y="316"/>
                                        <a:pt x="50" y="375"/>
                                        <a:pt x="50" y="375"/>
                                      </a:cubicBezTo>
                                      <a:cubicBezTo>
                                        <a:pt x="277" y="358"/>
                                        <a:pt x="183" y="381"/>
                                        <a:pt x="335" y="330"/>
                                      </a:cubicBezTo>
                                      <a:cubicBezTo>
                                        <a:pt x="384" y="314"/>
                                        <a:pt x="470" y="255"/>
                                        <a:pt x="470" y="255"/>
                                      </a:cubicBezTo>
                                      <a:cubicBezTo>
                                        <a:pt x="540" y="150"/>
                                        <a:pt x="500" y="185"/>
                                        <a:pt x="575" y="135"/>
                                      </a:cubicBezTo>
                                      <a:cubicBezTo>
                                        <a:pt x="590" y="140"/>
                                        <a:pt x="608" y="140"/>
                                        <a:pt x="620" y="150"/>
                                      </a:cubicBezTo>
                                      <a:cubicBezTo>
                                        <a:pt x="634" y="161"/>
                                        <a:pt x="638" y="181"/>
                                        <a:pt x="650" y="195"/>
                                      </a:cubicBezTo>
                                      <a:cubicBezTo>
                                        <a:pt x="767" y="336"/>
                                        <a:pt x="603" y="103"/>
                                        <a:pt x="755" y="330"/>
                                      </a:cubicBezTo>
                                      <a:cubicBezTo>
                                        <a:pt x="772" y="355"/>
                                        <a:pt x="819" y="366"/>
                                        <a:pt x="845" y="375"/>
                                      </a:cubicBezTo>
                                      <a:cubicBezTo>
                                        <a:pt x="981" y="352"/>
                                        <a:pt x="1091" y="283"/>
                                        <a:pt x="1220" y="240"/>
                                      </a:cubicBezTo>
                                      <a:cubicBezTo>
                                        <a:pt x="1240" y="245"/>
                                        <a:pt x="1263" y="244"/>
                                        <a:pt x="1280" y="255"/>
                                      </a:cubicBezTo>
                                      <a:cubicBezTo>
                                        <a:pt x="1295" y="265"/>
                                        <a:pt x="1298" y="286"/>
                                        <a:pt x="1310" y="300"/>
                                      </a:cubicBezTo>
                                      <a:cubicBezTo>
                                        <a:pt x="1346" y="343"/>
                                        <a:pt x="1356" y="346"/>
                                        <a:pt x="1400" y="375"/>
                                      </a:cubicBezTo>
                                      <a:cubicBezTo>
                                        <a:pt x="1423" y="372"/>
                                        <a:pt x="1526" y="367"/>
                                        <a:pt x="1565" y="345"/>
                                      </a:cubicBezTo>
                                      <a:cubicBezTo>
                                        <a:pt x="1684" y="277"/>
                                        <a:pt x="1561" y="313"/>
                                        <a:pt x="1700" y="285"/>
                                      </a:cubicBezTo>
                                      <a:cubicBezTo>
                                        <a:pt x="1711" y="287"/>
                                        <a:pt x="1810" y="299"/>
                                        <a:pt x="1835" y="315"/>
                                      </a:cubicBezTo>
                                      <a:cubicBezTo>
                                        <a:pt x="1836" y="316"/>
                                        <a:pt x="1918" y="385"/>
                                        <a:pt x="1925" y="390"/>
                                      </a:cubicBezTo>
                                      <a:cubicBezTo>
                                        <a:pt x="2028" y="364"/>
                                        <a:pt x="1967" y="384"/>
                                        <a:pt x="2105" y="315"/>
                                      </a:cubicBezTo>
                                      <a:cubicBezTo>
                                        <a:pt x="2133" y="301"/>
                                        <a:pt x="2165" y="295"/>
                                        <a:pt x="2195" y="285"/>
                                      </a:cubicBezTo>
                                      <a:cubicBezTo>
                                        <a:pt x="2210" y="280"/>
                                        <a:pt x="2240" y="270"/>
                                        <a:pt x="2240" y="270"/>
                                      </a:cubicBezTo>
                                      <a:cubicBezTo>
                                        <a:pt x="2301" y="310"/>
                                        <a:pt x="2292" y="337"/>
                                        <a:pt x="2360" y="360"/>
                                      </a:cubicBezTo>
                                      <a:cubicBezTo>
                                        <a:pt x="2453" y="298"/>
                                        <a:pt x="2505" y="222"/>
                                        <a:pt x="2570" y="135"/>
                                      </a:cubicBezTo>
                                      <a:cubicBezTo>
                                        <a:pt x="2577" y="114"/>
                                        <a:pt x="2583" y="56"/>
                                        <a:pt x="2630" y="75"/>
                                      </a:cubicBezTo>
                                      <a:cubicBezTo>
                                        <a:pt x="2647" y="82"/>
                                        <a:pt x="2650" y="105"/>
                                        <a:pt x="2660" y="120"/>
                                      </a:cubicBezTo>
                                      <a:cubicBezTo>
                                        <a:pt x="2708" y="187"/>
                                        <a:pt x="2695" y="170"/>
                                        <a:pt x="2750" y="225"/>
                                      </a:cubicBezTo>
                                      <a:cubicBezTo>
                                        <a:pt x="2772" y="290"/>
                                        <a:pt x="2810" y="365"/>
                                        <a:pt x="2810" y="435"/>
                                      </a:cubicBezTo>
                                    </a:path>
                                  </a:pathLst>
                                </a:custGeom>
                                <a:noFill/>
                                <a:ln w="38100" cap="flat" cmpd="sng">
                                  <a:solidFill>
                                    <a:srgbClr val="000000"/>
                                  </a:solidFill>
                                  <a:prstDash val="solid"/>
                                  <a:headEnd type="none" w="med" len="med"/>
                                  <a:tailEnd type="none" w="med" len="med"/>
                                </a:ln>
                              </wps:spPr>
                              <wps:bodyPr wrap="square" upright="1"/>
                            </wps:wsp>
                          </wpg:wgp>
                        </a:graphicData>
                      </a:graphic>
                    </wp:anchor>
                  </w:drawing>
                </mc:Choice>
                <mc:Fallback>
                  <w:pict>
                    <v:group id="组合 365" o:spid="_x0000_s1026" o:spt="203" style="position:absolute;left:0pt;margin-left:15.1pt;margin-top:12.85pt;height:76.35pt;width:140.5pt;z-index:251753472;mso-width-relative:page;mso-height-relative:page;" coordorigin="6179,9104" coordsize="2810,1527" o:gfxdata="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CaRmrv2QAAAAkBAAAPAAAAAAAAAAEAIAAAACIAAABkcnMvZG93&#10;bnJldi54bWxQSwECFAAUAAAACACHTuJAy8jm9sgFAAB4FAAADgAAAAAAAAABACAAAAAoAQAAZHJz&#10;L2Uyb0RvYy54bWxQSwUGAAAAAAYABgBZAQAAYgkAAAAA&#10;">
                      <o:lock v:ext="edit" aspectratio="f"/>
                      <v:shape id="椭圆 366" o:spid="_x0000_s1026" o:spt="3" type="#_x0000_t3" style="position:absolute;left:6359;top:9260;height:720;width:720;" fillcolor="#339966" filled="t" stroked="t" coordsize="21600,21600" o:gfxdata="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QZO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自选图形 367" o:spid="_x0000_s1026" o:spt="127" type="#_x0000_t127" style="position:absolute;left:7799;top:9104;height:780;width:900;" fillcolor="#FFFF00" filled="t" stroked="t" coordsize="21600,21600" o:gfxdata="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JijW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任意多边形 368" o:spid="_x0000_s1026" o:spt="100" style="position:absolute;left:6179;top:10196;height:435;width:2810;" filled="f" stroked="t" coordsize="2810,435" o:gfxdata="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AMyG/&#10;AAAA3AAAAA8AAAAAAAAAAQAgAAAAIgAAAGRycy9kb3ducmV2LnhtbFBLAQIUABQAAAAIAIdO4kAz&#10;LwWeOwAAADkAAAAQAAAAAAAAAAEAIAAAAA4BAABkcnMvc2hhcGV4bWwueG1sUEsFBgAAAAAGAAYA&#10;WwEAALgDAAAAAA==&#10;" path="m35,0c2,98,0,183,20,285c26,316,50,375,50,375c277,358,183,381,335,330c384,314,470,255,470,255c540,150,500,185,575,135c590,140,608,140,620,150c634,161,638,181,650,195c767,336,603,103,755,330c772,355,819,366,845,375c981,352,1091,283,1220,240c1240,245,1263,244,1280,255c1295,265,1298,286,1310,300c1346,343,1356,346,1400,375c1423,372,1526,367,1565,345c1684,277,1561,313,1700,285c1711,287,1810,299,1835,315c1836,316,1918,385,1925,390c2028,364,1967,384,2105,315c2133,301,2165,295,2195,285c2210,280,2240,270,2240,270c2301,310,2292,337,2360,360c2453,298,2505,222,2570,135c2577,114,2583,56,2630,75c2647,82,2650,105,2660,120c2708,187,2695,170,2750,225c2772,290,2810,365,2810,435e">
                        <v:fill on="f" focussize="0,0"/>
                        <v:stroke weight="3pt" color="#000000" joinstyle="round"/>
                        <v:imagedata o:title=""/>
                        <o:lock v:ext="edit" aspectratio="f"/>
                      </v:shape>
                    </v:group>
                  </w:pict>
                </mc:Fallback>
              </mc:AlternateContent>
            </w:r>
          </w:p>
          <w:p>
            <w:pPr>
              <w:spacing w:after="156"/>
              <w:jc w:val="center"/>
              <w:rPr>
                <w:rFonts w:hint="eastAsia" w:ascii="宋体" w:hAnsi="宋体" w:cs="宋体"/>
                <w:sz w:val="22"/>
                <w:szCs w:val="22"/>
              </w:rPr>
            </w:pPr>
          </w:p>
          <w:p>
            <w:pPr>
              <w:spacing w:after="156"/>
              <w:jc w:val="center"/>
              <w:rPr>
                <w:rFonts w:hint="eastAsia" w:ascii="宋体" w:hAnsi="宋体" w:cs="宋体"/>
                <w:sz w:val="22"/>
                <w:szCs w:val="22"/>
              </w:rPr>
            </w:pPr>
            <w:r>
              <w:rPr>
                <w:rFonts w:hint="eastAsia" w:ascii="宋体" w:hAnsi="宋体" w:cs="宋体"/>
                <w:sz w:val="22"/>
                <w:szCs w:val="22"/>
              </w:rPr>
              <w:t>分</w:t>
            </w:r>
          </w:p>
          <w:p>
            <w:pPr>
              <w:spacing w:after="156"/>
              <w:jc w:val="center"/>
              <w:rPr>
                <w:rFonts w:hint="eastAsia" w:ascii="宋体" w:hAnsi="宋体" w:cs="宋体"/>
                <w:sz w:val="22"/>
                <w:szCs w:val="22"/>
              </w:rPr>
            </w:pPr>
            <w:r>
              <w:rPr>
                <w:rFonts w:hint="eastAsia" w:ascii="宋体" w:hAnsi="宋体" w:cs="宋体"/>
                <w:sz w:val="22"/>
                <w:szCs w:val="22"/>
              </w:rPr>
              <w:t>钟</w:t>
            </w:r>
          </w:p>
          <w:p>
            <w:pPr>
              <w:spacing w:after="156"/>
              <w:jc w:val="center"/>
              <w:rPr>
                <w:rFonts w:hint="eastAsia" w:ascii="宋体" w:hAnsi="宋体" w:cs="宋体"/>
                <w:sz w:val="22"/>
                <w:szCs w:val="22"/>
              </w:rPr>
            </w:pPr>
            <w:r>
              <w:rPr>
                <w:rFonts w:hint="eastAsia" w:ascii="宋体" w:hAnsi="宋体" w:cs="宋体"/>
                <w:sz w:val="22"/>
                <w:szCs w:val="22"/>
              </w:rPr>
              <w:t>分</w:t>
            </w:r>
          </w:p>
          <w:p>
            <w:pPr>
              <w:spacing w:after="156"/>
              <w:jc w:val="center"/>
              <w:rPr>
                <w:rFonts w:hint="eastAsia" w:ascii="宋体" w:hAnsi="宋体" w:cs="宋体"/>
                <w:sz w:val="22"/>
                <w:szCs w:val="22"/>
              </w:rPr>
            </w:pPr>
            <w:r>
              <w:rPr>
                <w:rFonts w:hint="eastAsia" w:ascii="宋体" w:hAnsi="宋体" w:cs="宋体"/>
                <w:sz w:val="22"/>
                <w:szCs w:val="22"/>
              </w:rPr>
              <w:t>钟</w:t>
            </w:r>
          </w:p>
        </w:tc>
        <w:tc>
          <w:tcPr>
            <w:tcW w:w="1996" w:type="dxa"/>
            <w:noWrap w:val="0"/>
            <w:vAlign w:val="top"/>
          </w:tcPr>
          <w:p>
            <w:pPr>
              <w:spacing w:after="156"/>
              <w:rPr>
                <w:rFonts w:hint="eastAsia" w:ascii="宋体" w:hAnsi="宋体" w:cs="宋体"/>
                <w:sz w:val="22"/>
                <w:szCs w:val="22"/>
              </w:rPr>
            </w:pPr>
            <w:r>
              <w:rPr>
                <w:rFonts w:hint="eastAsia" w:ascii="宋体" w:hAnsi="宋体" w:cs="宋体"/>
                <w:sz w:val="22"/>
                <w:szCs w:val="22"/>
              </w:rPr>
              <w:t>场地：</w:t>
            </w: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r>
              <w:rPr>
                <w:rFonts w:hint="eastAsia" w:ascii="宋体" w:hAnsi="宋体" w:cs="宋体"/>
                <w:sz w:val="22"/>
                <w:szCs w:val="22"/>
              </w:rPr>
              <w:t>教与学的方法：</w:t>
            </w:r>
          </w:p>
          <w:p>
            <w:pPr>
              <w:numPr>
                <w:ilvl w:val="0"/>
                <w:numId w:val="41"/>
              </w:numPr>
              <w:jc w:val="left"/>
              <w:rPr>
                <w:rFonts w:hint="eastAsia" w:ascii="宋体" w:hAnsi="宋体" w:cs="宋体"/>
                <w:sz w:val="22"/>
                <w:szCs w:val="22"/>
              </w:rPr>
            </w:pPr>
            <w:r>
              <w:rPr>
                <w:rFonts w:hint="eastAsia" w:ascii="宋体" w:hAnsi="宋体" w:cs="宋体"/>
                <w:sz w:val="22"/>
                <w:szCs w:val="22"/>
              </w:rPr>
              <w:t>教师引导学生在事先画好的场地上进行活动；</w:t>
            </w:r>
          </w:p>
          <w:p>
            <w:pPr>
              <w:numPr>
                <w:ilvl w:val="0"/>
                <w:numId w:val="41"/>
              </w:numPr>
              <w:jc w:val="left"/>
              <w:rPr>
                <w:rFonts w:hint="eastAsia" w:ascii="宋体" w:hAnsi="宋体" w:cs="宋体"/>
                <w:sz w:val="22"/>
                <w:szCs w:val="22"/>
              </w:rPr>
            </w:pPr>
            <w:r>
              <w:rPr>
                <w:rFonts w:hint="eastAsia" w:ascii="宋体" w:hAnsi="宋体" w:cs="宋体"/>
                <w:sz w:val="22"/>
                <w:szCs w:val="22"/>
              </w:rPr>
              <w:t>在音乐的伴奏下完成；</w:t>
            </w:r>
          </w:p>
          <w:p>
            <w:pPr>
              <w:numPr>
                <w:ilvl w:val="0"/>
                <w:numId w:val="41"/>
              </w:numPr>
              <w:jc w:val="left"/>
              <w:rPr>
                <w:rFonts w:hint="eastAsia" w:ascii="宋体" w:hAnsi="宋体" w:cs="宋体"/>
                <w:sz w:val="22"/>
                <w:szCs w:val="22"/>
              </w:rPr>
            </w:pPr>
            <w:r>
              <w:rPr>
                <w:rFonts w:hint="eastAsia" w:ascii="宋体" w:hAnsi="宋体" w:cs="宋体"/>
                <w:sz w:val="22"/>
                <w:szCs w:val="22"/>
              </w:rPr>
              <w:t>分组循环走完几种场地；</w:t>
            </w:r>
          </w:p>
          <w:p>
            <w:pPr>
              <w:numPr>
                <w:ilvl w:val="0"/>
                <w:numId w:val="41"/>
              </w:numPr>
              <w:jc w:val="left"/>
              <w:rPr>
                <w:rFonts w:hint="eastAsia" w:ascii="宋体" w:hAnsi="宋体" w:cs="宋体"/>
                <w:sz w:val="22"/>
                <w:szCs w:val="22"/>
              </w:rPr>
            </w:pPr>
            <w:r>
              <w:rPr>
                <w:rFonts w:hint="eastAsia" w:ascii="宋体" w:hAnsi="宋体" w:cs="宋体"/>
                <w:sz w:val="22"/>
                <w:szCs w:val="22"/>
              </w:rPr>
              <w:t>你们还能走出什么样队形？</w:t>
            </w:r>
          </w:p>
        </w:tc>
        <w:tc>
          <w:tcPr>
            <w:tcW w:w="939" w:type="dxa"/>
            <w:noWrap w:val="0"/>
            <w:vAlign w:val="top"/>
          </w:tcPr>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spacing w:after="156"/>
              <w:rPr>
                <w:rFonts w:hint="eastAsia" w:ascii="宋体" w:hAnsi="宋体" w:cs="宋体"/>
                <w:sz w:val="22"/>
                <w:szCs w:val="22"/>
              </w:rPr>
            </w:pPr>
          </w:p>
          <w:p>
            <w:pPr>
              <w:rPr>
                <w:rFonts w:hint="eastAsia" w:ascii="宋体" w:hAnsi="宋体" w:cs="宋体"/>
                <w:sz w:val="22"/>
                <w:szCs w:val="22"/>
              </w:rPr>
            </w:pPr>
            <w:r>
              <w:rPr>
                <w:rFonts w:hint="eastAsia" w:ascii="宋体" w:hAnsi="宋体" w:cs="宋体"/>
                <w:sz w:val="22"/>
                <w:szCs w:val="22"/>
              </w:rPr>
              <w:t>培养学生走成圆形；</w:t>
            </w:r>
          </w:p>
          <w:p>
            <w:pPr>
              <w:rPr>
                <w:rFonts w:hint="eastAsia" w:ascii="宋体" w:hAnsi="宋体" w:cs="宋体"/>
                <w:sz w:val="22"/>
                <w:szCs w:val="22"/>
              </w:rPr>
            </w:pPr>
            <w:r>
              <w:rPr>
                <w:rFonts w:hint="eastAsia" w:ascii="宋体" w:hAnsi="宋体" w:cs="宋体"/>
                <w:sz w:val="22"/>
                <w:szCs w:val="22"/>
              </w:rPr>
              <w:t>走成三角形；</w:t>
            </w:r>
          </w:p>
          <w:p>
            <w:pPr>
              <w:spacing w:after="156"/>
              <w:rPr>
                <w:rFonts w:hint="eastAsia" w:ascii="宋体" w:hAnsi="宋体" w:cs="宋体"/>
                <w:sz w:val="22"/>
                <w:szCs w:val="22"/>
              </w:rPr>
            </w:pPr>
            <w:r>
              <w:rPr>
                <w:rFonts w:hint="eastAsia" w:ascii="宋体" w:hAnsi="宋体" w:cs="宋体"/>
                <w:sz w:val="22"/>
                <w:szCs w:val="22"/>
              </w:rPr>
              <w:t>走成蛇形的能力。</w:t>
            </w:r>
          </w:p>
        </w:tc>
        <w:tc>
          <w:tcPr>
            <w:tcW w:w="871" w:type="dxa"/>
            <w:noWrap w:val="0"/>
            <w:vAlign w:val="top"/>
          </w:tcPr>
          <w:p>
            <w:pPr>
              <w:spacing w:after="156"/>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616" w:type="dxa"/>
            <w:noWrap w:val="0"/>
            <w:vAlign w:val="top"/>
          </w:tcPr>
          <w:p>
            <w:pPr>
              <w:spacing w:after="156"/>
              <w:rPr>
                <w:rFonts w:hint="eastAsia"/>
                <w:sz w:val="22"/>
                <w:szCs w:val="22"/>
              </w:rPr>
            </w:pPr>
          </w:p>
          <w:p>
            <w:pPr>
              <w:spacing w:after="156"/>
              <w:rPr>
                <w:rFonts w:hint="eastAsia"/>
                <w:sz w:val="22"/>
                <w:szCs w:val="22"/>
              </w:rPr>
            </w:pPr>
          </w:p>
          <w:p>
            <w:pPr>
              <w:spacing w:after="156"/>
              <w:rPr>
                <w:rFonts w:hint="eastAsia"/>
                <w:sz w:val="22"/>
                <w:szCs w:val="22"/>
              </w:rPr>
            </w:pPr>
          </w:p>
          <w:p>
            <w:pPr>
              <w:spacing w:after="156"/>
              <w:rPr>
                <w:rFonts w:hint="eastAsia"/>
                <w:sz w:val="22"/>
                <w:szCs w:val="22"/>
              </w:rPr>
            </w:pPr>
            <w:r>
              <w:rPr>
                <w:rFonts w:hint="eastAsia"/>
                <w:sz w:val="22"/>
                <w:szCs w:val="22"/>
              </w:rPr>
              <w:t>游</w:t>
            </w:r>
          </w:p>
          <w:p>
            <w:pPr>
              <w:spacing w:after="156"/>
              <w:rPr>
                <w:rFonts w:hint="eastAsia" w:ascii="宋体" w:hAnsi="宋体" w:cs="宋体"/>
                <w:sz w:val="22"/>
                <w:szCs w:val="22"/>
              </w:rPr>
            </w:pPr>
            <w:r>
              <w:rPr>
                <w:rFonts w:hint="eastAsia"/>
                <w:sz w:val="22"/>
                <w:szCs w:val="22"/>
              </w:rPr>
              <w:t>戏</w:t>
            </w:r>
          </w:p>
        </w:tc>
        <w:tc>
          <w:tcPr>
            <w:tcW w:w="859" w:type="dxa"/>
            <w:noWrap w:val="0"/>
            <w:vAlign w:val="top"/>
          </w:tcPr>
          <w:p>
            <w:pPr>
              <w:spacing w:after="156"/>
              <w:jc w:val="center"/>
              <w:rPr>
                <w:rFonts w:hint="eastAsia"/>
                <w:sz w:val="20"/>
                <w:szCs w:val="22"/>
              </w:rPr>
            </w:pPr>
          </w:p>
          <w:p>
            <w:pPr>
              <w:spacing w:after="156"/>
              <w:jc w:val="center"/>
              <w:rPr>
                <w:rFonts w:hint="eastAsia"/>
                <w:sz w:val="20"/>
                <w:szCs w:val="22"/>
              </w:rPr>
            </w:pPr>
            <w:r>
              <w:rPr>
                <w:rFonts w:hint="eastAsia"/>
                <w:sz w:val="20"/>
                <w:szCs w:val="22"/>
              </w:rPr>
              <w:t>17</w:t>
            </w:r>
          </w:p>
          <w:p>
            <w:pPr>
              <w:spacing w:after="156"/>
              <w:jc w:val="center"/>
              <w:rPr>
                <w:rFonts w:hint="eastAsia"/>
                <w:sz w:val="20"/>
                <w:szCs w:val="22"/>
              </w:rPr>
            </w:pPr>
            <w:r>
              <w:rPr>
                <w:rFonts w:hint="eastAsia"/>
                <w:sz w:val="20"/>
                <w:szCs w:val="22"/>
              </w:rPr>
              <w:t>分</w:t>
            </w:r>
          </w:p>
          <w:p>
            <w:pPr>
              <w:spacing w:after="156"/>
              <w:jc w:val="center"/>
              <w:rPr>
                <w:rFonts w:hint="eastAsia" w:ascii="宋体" w:hAnsi="宋体" w:cs="宋体"/>
                <w:sz w:val="22"/>
                <w:szCs w:val="22"/>
              </w:rPr>
            </w:pPr>
            <w:r>
              <w:rPr>
                <w:rFonts w:hint="eastAsia"/>
                <w:sz w:val="20"/>
                <w:szCs w:val="22"/>
              </w:rPr>
              <w:t>钟</w:t>
            </w:r>
          </w:p>
        </w:tc>
        <w:tc>
          <w:tcPr>
            <w:tcW w:w="2376" w:type="dxa"/>
            <w:noWrap w:val="0"/>
            <w:vAlign w:val="top"/>
          </w:tcPr>
          <w:p>
            <w:pPr>
              <w:spacing w:after="156"/>
              <w:rPr>
                <w:rFonts w:hint="eastAsia"/>
                <w:sz w:val="20"/>
                <w:szCs w:val="22"/>
              </w:rPr>
            </w:pPr>
          </w:p>
          <w:p>
            <w:pPr>
              <w:spacing w:after="156"/>
              <w:rPr>
                <w:rFonts w:hint="eastAsia"/>
                <w:sz w:val="20"/>
                <w:szCs w:val="22"/>
              </w:rPr>
            </w:pPr>
            <w:r>
              <w:rPr>
                <w:rFonts w:hint="eastAsia"/>
                <w:sz w:val="20"/>
                <w:szCs w:val="22"/>
              </w:rPr>
              <w:t>（二）游戏：《击中活动目标》</w:t>
            </w:r>
          </w:p>
          <w:p>
            <w:pPr>
              <w:spacing w:after="156"/>
              <w:rPr>
                <w:rFonts w:hint="eastAsia" w:ascii="宋体" w:hAnsi="宋体" w:cs="宋体"/>
                <w:sz w:val="22"/>
                <w:szCs w:val="22"/>
              </w:rPr>
            </w:pPr>
            <w:r>
              <w:rPr>
                <w:rFonts w:hint="eastAsia"/>
                <w:sz w:val="20"/>
                <w:szCs w:val="22"/>
              </w:rPr>
              <w:t>做法：学生分组：一组是打击者，，一组是活动目标。在规定的时间内比一比还剩几个？多者为胜出小组。</w:t>
            </w:r>
          </w:p>
        </w:tc>
        <w:tc>
          <w:tcPr>
            <w:tcW w:w="587" w:type="dxa"/>
            <w:noWrap w:val="0"/>
            <w:textDirection w:val="tbRlV"/>
            <w:vAlign w:val="top"/>
          </w:tcPr>
          <w:p>
            <w:pPr>
              <w:spacing w:after="156"/>
              <w:ind w:left="113" w:right="113"/>
              <w:jc w:val="center"/>
              <w:rPr>
                <w:rFonts w:hint="eastAsia" w:ascii="宋体" w:hAnsi="宋体" w:cs="宋体"/>
                <w:sz w:val="22"/>
                <w:szCs w:val="22"/>
              </w:rPr>
            </w:pPr>
            <w:r>
              <w:rPr>
                <w:rFonts w:hint="eastAsia"/>
                <w:sz w:val="20"/>
                <w:szCs w:val="22"/>
              </w:rPr>
              <w:t>二次</w:t>
            </w:r>
          </w:p>
        </w:tc>
        <w:tc>
          <w:tcPr>
            <w:tcW w:w="616" w:type="dxa"/>
            <w:noWrap w:val="0"/>
            <w:vAlign w:val="top"/>
          </w:tcPr>
          <w:p>
            <w:pPr>
              <w:spacing w:after="156"/>
              <w:jc w:val="center"/>
              <w:rPr>
                <w:rFonts w:hint="eastAsia" w:ascii="宋体" w:hAnsi="宋体" w:cs="宋体"/>
                <w:sz w:val="22"/>
                <w:szCs w:val="22"/>
              </w:rPr>
            </w:pPr>
          </w:p>
        </w:tc>
        <w:tc>
          <w:tcPr>
            <w:tcW w:w="1996" w:type="dxa"/>
            <w:noWrap w:val="0"/>
            <w:vAlign w:val="top"/>
          </w:tcPr>
          <w:p>
            <w:pPr>
              <w:spacing w:after="156"/>
              <w:rPr>
                <w:rFonts w:hint="eastAsia"/>
                <w:sz w:val="20"/>
                <w:szCs w:val="22"/>
              </w:rPr>
            </w:pPr>
            <w:r>
              <w:rPr>
                <w:sz w:val="18"/>
                <w:szCs w:val="22"/>
              </w:rPr>
              <mc:AlternateContent>
                <mc:Choice Requires="wpg">
                  <w:drawing>
                    <wp:anchor distT="0" distB="0" distL="114300" distR="114300" simplePos="0" relativeHeight="251754496" behindDoc="0" locked="0" layoutInCell="1" allowOverlap="1">
                      <wp:simplePos x="0" y="0"/>
                      <wp:positionH relativeFrom="column">
                        <wp:posOffset>67945</wp:posOffset>
                      </wp:positionH>
                      <wp:positionV relativeFrom="paragraph">
                        <wp:posOffset>125095</wp:posOffset>
                      </wp:positionV>
                      <wp:extent cx="1028700" cy="594360"/>
                      <wp:effectExtent l="4445" t="4445" r="18415" b="10795"/>
                      <wp:wrapNone/>
                      <wp:docPr id="146" name="组合 454"/>
                      <wp:cNvGraphicFramePr/>
                      <a:graphic xmlns:a="http://schemas.openxmlformats.org/drawingml/2006/main">
                        <a:graphicData uri="http://schemas.microsoft.com/office/word/2010/wordprocessingGroup">
                          <wpg:wgp>
                            <wpg:cNvGrpSpPr/>
                            <wpg:grpSpPr>
                              <a:xfrm>
                                <a:off x="0" y="0"/>
                                <a:ext cx="1028700" cy="594360"/>
                                <a:chOff x="6714" y="4293"/>
                                <a:chExt cx="2160" cy="2028"/>
                              </a:xfrm>
                            </wpg:grpSpPr>
                            <wps:wsp>
                              <wps:cNvPr id="122" name="椭圆 455"/>
                              <wps:cNvSpPr/>
                              <wps:spPr>
                                <a:xfrm>
                                  <a:off x="7074" y="4569"/>
                                  <a:ext cx="1440" cy="1440"/>
                                </a:xfrm>
                                <a:prstGeom prst="ellipse">
                                  <a:avLst/>
                                </a:prstGeom>
                                <a:solidFill>
                                  <a:srgbClr val="FFFFFF"/>
                                </a:solidFill>
                                <a:ln w="28575" cap="flat" cmpd="sng">
                                  <a:solidFill>
                                    <a:srgbClr val="000000"/>
                                  </a:solidFill>
                                  <a:prstDash val="solid"/>
                                  <a:headEnd type="none" w="med" len="med"/>
                                  <a:tailEnd type="none" w="med" len="med"/>
                                </a:ln>
                              </wps:spPr>
                              <wps:bodyPr wrap="square" upright="1"/>
                            </wps:wsp>
                            <wps:wsp>
                              <wps:cNvPr id="123" name="椭圆 456"/>
                              <wps:cNvSpPr/>
                              <wps:spPr>
                                <a:xfrm>
                                  <a:off x="7074" y="4449"/>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24" name="椭圆 457"/>
                              <wps:cNvSpPr/>
                              <wps:spPr>
                                <a:xfrm>
                                  <a:off x="7434" y="4293"/>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25" name="椭圆 458"/>
                              <wps:cNvSpPr/>
                              <wps:spPr>
                                <a:xfrm>
                                  <a:off x="8514" y="4917"/>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26" name="椭圆 459"/>
                              <wps:cNvSpPr/>
                              <wps:spPr>
                                <a:xfrm>
                                  <a:off x="8334" y="4605"/>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27" name="椭圆 460"/>
                              <wps:cNvSpPr/>
                              <wps:spPr>
                                <a:xfrm>
                                  <a:off x="6714" y="4917"/>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28" name="椭圆 461"/>
                              <wps:cNvSpPr/>
                              <wps:spPr>
                                <a:xfrm>
                                  <a:off x="6714" y="5229"/>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29" name="椭圆 462"/>
                              <wps:cNvSpPr/>
                              <wps:spPr>
                                <a:xfrm>
                                  <a:off x="7434" y="6006"/>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30" name="椭圆 463"/>
                              <wps:cNvSpPr/>
                              <wps:spPr>
                                <a:xfrm>
                                  <a:off x="7794" y="6009"/>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31" name="椭圆 464"/>
                              <wps:cNvSpPr/>
                              <wps:spPr>
                                <a:xfrm>
                                  <a:off x="7794" y="4293"/>
                                  <a:ext cx="360" cy="309"/>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32" name="椭圆 465"/>
                              <wps:cNvSpPr/>
                              <wps:spPr>
                                <a:xfrm>
                                  <a:off x="7074" y="5853"/>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33" name="椭圆 466"/>
                              <wps:cNvSpPr/>
                              <wps:spPr>
                                <a:xfrm>
                                  <a:off x="8154" y="5850"/>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34" name="椭圆 467"/>
                              <wps:cNvSpPr/>
                              <wps:spPr>
                                <a:xfrm>
                                  <a:off x="8514" y="5541"/>
                                  <a:ext cx="360" cy="312"/>
                                </a:xfrm>
                                <a:prstGeom prst="ellipse">
                                  <a:avLst/>
                                </a:prstGeom>
                                <a:solidFill>
                                  <a:srgbClr val="339966"/>
                                </a:solidFill>
                                <a:ln w="9525" cap="flat" cmpd="sng">
                                  <a:solidFill>
                                    <a:srgbClr val="000000"/>
                                  </a:solidFill>
                                  <a:prstDash val="solid"/>
                                  <a:headEnd type="none" w="med" len="med"/>
                                  <a:tailEnd type="none" w="med" len="med"/>
                                </a:ln>
                              </wps:spPr>
                              <wps:bodyPr wrap="square" upright="1"/>
                            </wps:wsp>
                            <wps:wsp>
                              <wps:cNvPr id="135" name="自选图形 468"/>
                              <wps:cNvSpPr/>
                              <wps:spPr>
                                <a:xfrm>
                                  <a:off x="7254" y="5064"/>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36" name="自选图形 469"/>
                              <wps:cNvSpPr/>
                              <wps:spPr>
                                <a:xfrm>
                                  <a:off x="7794" y="4917"/>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37" name="自选图形 470"/>
                              <wps:cNvSpPr/>
                              <wps:spPr>
                                <a:xfrm>
                                  <a:off x="7434" y="4920"/>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38" name="自选图形 471"/>
                              <wps:cNvSpPr/>
                              <wps:spPr>
                                <a:xfrm>
                                  <a:off x="7974" y="4917"/>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39" name="自选图形 472"/>
                              <wps:cNvSpPr/>
                              <wps:spPr>
                                <a:xfrm>
                                  <a:off x="7614" y="4749"/>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40" name="自选图形 473"/>
                              <wps:cNvSpPr/>
                              <wps:spPr>
                                <a:xfrm>
                                  <a:off x="7614" y="5214"/>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41" name="自选图形 474"/>
                              <wps:cNvSpPr/>
                              <wps:spPr>
                                <a:xfrm>
                                  <a:off x="7974" y="5073"/>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42" name="自选图形 475"/>
                              <wps:cNvSpPr/>
                              <wps:spPr>
                                <a:xfrm>
                                  <a:off x="8154" y="5073"/>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43" name="自选图形 476"/>
                              <wps:cNvSpPr/>
                              <wps:spPr>
                                <a:xfrm>
                                  <a:off x="7794" y="5685"/>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44" name="自选图形 477"/>
                              <wps:cNvSpPr/>
                              <wps:spPr>
                                <a:xfrm>
                                  <a:off x="7434" y="5691"/>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s:wsp>
                              <wps:cNvPr id="145" name="自选图形 478"/>
                              <wps:cNvSpPr/>
                              <wps:spPr>
                                <a:xfrm>
                                  <a:off x="8154" y="5535"/>
                                  <a:ext cx="180" cy="156"/>
                                </a:xfrm>
                                <a:prstGeom prst="flowChartExtract">
                                  <a:avLst/>
                                </a:prstGeom>
                                <a:solidFill>
                                  <a:srgbClr val="FFFF00"/>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454" o:spid="_x0000_s1026" o:spt="203" style="position:absolute;left:0pt;margin-left:5.35pt;margin-top:9.85pt;height:46.8pt;width:81pt;z-index:251754496;mso-width-relative:page;mso-height-relative:page;" coordorigin="6714,4293" coordsize="2160,2028" o:gfxdata="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KskGfrVAAAACQEAAA8AAAAAAAAA&#10;AQAgAAAAIgAAAGRycy9kb3ducmV2LnhtbFBLAQIUABQAAAAIAIdO4kB6VI8c+QQAABg7AAAOAAAA&#10;AAAAAAEAIAAAACQBAABkcnMvZTJvRG9jLnhtbFBLBQYAAAAABgAGAFkBAACPCAAAAAA=&#10;">
                      <o:lock v:ext="edit" aspectratio="f"/>
                      <v:shape id="椭圆 455" o:spid="_x0000_s1026" o:spt="3" type="#_x0000_t3" style="position:absolute;left:7074;top:4569;height:1440;width:1440;" fillcolor="#FFFFFF" filled="t" stroked="t" coordsize="21600,21600" o:gfxdata="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DX7sAAADc&#10;AAAADwAAAAAAAAABACAAAAAiAAAAZHJzL2Rvd25yZXYueG1sUEsBAhQAFAAAAAgAh07iQDMvBZ47&#10;AAAAOQAAABAAAAAAAAAAAQAgAAAACgEAAGRycy9zaGFwZXhtbC54bWxQSwUGAAAAAAYABgBbAQAA&#10;tAMAAAAA&#10;">
                        <v:fill on="t" focussize="0,0"/>
                        <v:stroke weight="2.25pt" color="#000000" joinstyle="round"/>
                        <v:imagedata o:title=""/>
                        <o:lock v:ext="edit" aspectratio="f"/>
                      </v:shape>
                      <v:shape id="椭圆 456" o:spid="_x0000_s1026" o:spt="3" type="#_x0000_t3" style="position:absolute;left:7074;top:4449;height:312;width:360;" fillcolor="#339966" filled="t" stroked="t" coordsize="21600,21600" o:gfxdata="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PEH3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457" o:spid="_x0000_s1026" o:spt="3" type="#_x0000_t3" style="position:absolute;left:7434;top:4293;height:312;width:360;" fillcolor="#339966" filled="t" stroked="t" coordsize="21600,21600" o:gfxdata="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1dm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458" o:spid="_x0000_s1026" o:spt="3" type="#_x0000_t3" style="position:absolute;left:8514;top:4917;height:312;width:360;" fillcolor="#339966" filled="t" stroked="t" coordsize="21600,21600" o:gfxdata="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ZfB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59" o:spid="_x0000_s1026" o:spt="3" type="#_x0000_t3" style="position:absolute;left:8334;top:4605;height:312;width:360;" fillcolor="#339966" filled="t" stroked="t" coordsize="21600,21600" o:gfxdata="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L4m+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60" o:spid="_x0000_s1026" o:spt="3" type="#_x0000_t3" style="position:absolute;left:6714;top:4917;height:312;width:360;" fillcolor="#339966" filled="t" stroked="t" coordsize="21600,21600" o:gfxdata="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HR/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61" o:spid="_x0000_s1026" o:spt="3" type="#_x0000_t3" style="position:absolute;left:6714;top:5229;height:312;width:360;" fillcolor="#339966" filled="t" stroked="t" coordsize="21600,21600" o:gfxdata="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pjTh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462" o:spid="_x0000_s1026" o:spt="3" type="#_x0000_t3" style="position:absolute;left:7434;top:6006;height:312;width:360;" fillcolor="#339966" filled="t" stroked="t" coordsize="21600,21600" o:gfxdata="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Udh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63" o:spid="_x0000_s1026" o:spt="3" type="#_x0000_t3" style="position:absolute;left:7794;top:6009;height:312;width:360;" fillcolor="#339966" filled="t" stroked="t" coordsize="21600,21600" o:gfxdata="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3SV2/&#10;AAAA3A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椭圆 464" o:spid="_x0000_s1026" o:spt="3" type="#_x0000_t3" style="position:absolute;left:7794;top:4293;height:309;width:360;" fillcolor="#339966" filled="t" stroked="t" coordsize="21600,21600" o:gfxdata="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77M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65" o:spid="_x0000_s1026" o:spt="3" type="#_x0000_t3" style="position:absolute;left:7074;top:5853;height:312;width:360;" fillcolor="#339966" filled="t" stroked="t" coordsize="21600,21600" o:gfxdata="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XKx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466" o:spid="_x0000_s1026" o:spt="3" type="#_x0000_t3" style="position:absolute;left:8154;top:5850;height:312;width:360;" fillcolor="#339966" filled="t" stroked="t" coordsize="21600,21600" o:gfxdata="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l1yq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67" o:spid="_x0000_s1026" o:spt="3" type="#_x0000_t3" style="position:absolute;left:8514;top:5541;height:312;width:360;" fillcolor="#339966" filled="t" stroked="t" coordsize="21600,21600" o:gfxdata="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MT16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自选图形 468" o:spid="_x0000_s1026" o:spt="127" type="#_x0000_t127" style="position:absolute;left:7254;top:5064;height:156;width:180;" fillcolor="#FFFF00" filled="t" stroked="t" coordsize="21600,21600" o:gfxdata="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g9T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shape>
                      <v:shape id="自选图形 469" o:spid="_x0000_s1026" o:spt="127" type="#_x0000_t127" style="position:absolute;left:7794;top:4917;height:156;width:180;" fillcolor="#FFFF00" filled="t" stroked="t" coordsize="21600,21600" o:gfxdata="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ya0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shape>
                      <v:shape id="自选图形 470" o:spid="_x0000_s1026" o:spt="127" type="#_x0000_t127" style="position:absolute;left:7434;top:4920;height:156;width:180;" fillcolor="#FFFF00" filled="t" stroked="t" coordsize="21600,21600" o:gfxdata="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s7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自选图形 471" o:spid="_x0000_s1026" o:spt="127" type="#_x0000_t127" style="position:absolute;left:7974;top:4917;height:156;width:180;" fillcolor="#FFFF00" filled="t" stroked="t" coordsize="21600,21600" o:gfxdata="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YVqg&#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shape>
                      <v:shape id="自选图形 472" o:spid="_x0000_s1026" o:spt="127" type="#_x0000_t127" style="position:absolute;left:7614;top:4749;height:156;width:180;" fillcolor="#FFFF00" filled="t" stroked="t" coordsize="21600,21600" o:gfxdata="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3/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自选图形 473" o:spid="_x0000_s1026" o:spt="127" type="#_x0000_t127" style="position:absolute;left:7614;top:5214;height:156;width:180;" fillcolor="#FFFF00" filled="t" stroked="t" coordsize="21600,21600" o:gfxdata="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ESXb&#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shape>
                      <v:shape id="自选图形 474" o:spid="_x0000_s1026" o:spt="127" type="#_x0000_t127" style="position:absolute;left:7974;top:5073;height:156;width:180;" fillcolor="#FFFF00" filled="t" stroked="t" coordsize="21600,21600" o:gfxdata="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2AQ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自选图形 475" o:spid="_x0000_s1026" o:spt="127" type="#_x0000_t127" style="position:absolute;left:8154;top:5073;height:156;width:180;" fillcolor="#FFFF00" filled="t" stroked="t" coordsize="21600,21600" o:gfxdata="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8eN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自选图形 476" o:spid="_x0000_s1026" o:spt="127" type="#_x0000_t127" style="position:absolute;left:7794;top:5685;height:156;width:180;" fillcolor="#FFFF00" filled="t" stroked="t" coordsize="21600,21600" o:gfxdata="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7u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自选图形 477" o:spid="_x0000_s1026" o:spt="127" type="#_x0000_t127" style="position:absolute;left:7434;top:5691;height:156;width:180;" fillcolor="#FFFF00" filled="t" stroked="t" coordsize="21600,21600" o:gfxdata="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qI9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shape>
                      <v:shape id="自选图形 478" o:spid="_x0000_s1026" o:spt="127" type="#_x0000_t127" style="position:absolute;left:8154;top:5535;height:156;width:180;" fillcolor="#FFFF00" filled="t" stroked="t" coordsize="21600,21600" o:gfxdata="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mhk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shape>
                    </v:group>
                  </w:pict>
                </mc:Fallback>
              </mc:AlternateContent>
            </w:r>
            <w:r>
              <w:rPr>
                <w:rFonts w:hint="eastAsia"/>
                <w:sz w:val="20"/>
                <w:szCs w:val="22"/>
              </w:rPr>
              <w:t>如图：</w:t>
            </w:r>
          </w:p>
          <w:p>
            <w:pPr>
              <w:spacing w:after="156"/>
              <w:rPr>
                <w:rFonts w:hint="eastAsia"/>
                <w:sz w:val="20"/>
                <w:szCs w:val="22"/>
              </w:rPr>
            </w:pPr>
          </w:p>
          <w:p>
            <w:pPr>
              <w:spacing w:after="156"/>
              <w:rPr>
                <w:rFonts w:hint="eastAsia"/>
                <w:b/>
                <w:bCs/>
                <w:sz w:val="20"/>
                <w:szCs w:val="22"/>
              </w:rPr>
            </w:pPr>
            <w:r>
              <w:rPr>
                <w:rFonts w:hint="eastAsia"/>
                <w:b/>
                <w:bCs/>
                <w:sz w:val="20"/>
                <w:szCs w:val="22"/>
              </w:rPr>
              <w:t>教与</w:t>
            </w:r>
          </w:p>
          <w:p>
            <w:pPr>
              <w:spacing w:after="156"/>
              <w:rPr>
                <w:rFonts w:hint="eastAsia"/>
                <w:sz w:val="20"/>
                <w:szCs w:val="22"/>
              </w:rPr>
            </w:pPr>
            <w:r>
              <w:rPr>
                <w:rFonts w:hint="eastAsia"/>
                <w:b/>
                <w:bCs/>
                <w:sz w:val="20"/>
                <w:szCs w:val="22"/>
              </w:rPr>
              <w:t>学的方法</w:t>
            </w:r>
            <w:r>
              <w:rPr>
                <w:rFonts w:hint="eastAsia"/>
                <w:sz w:val="20"/>
                <w:szCs w:val="22"/>
              </w:rPr>
              <w:t>：</w:t>
            </w:r>
          </w:p>
          <w:p>
            <w:pPr>
              <w:numPr>
                <w:ilvl w:val="0"/>
                <w:numId w:val="42"/>
              </w:numPr>
              <w:rPr>
                <w:rFonts w:hint="eastAsia"/>
                <w:sz w:val="20"/>
                <w:szCs w:val="22"/>
              </w:rPr>
            </w:pPr>
            <w:r>
              <w:rPr>
                <w:rFonts w:hint="eastAsia"/>
                <w:sz w:val="20"/>
                <w:szCs w:val="22"/>
              </w:rPr>
              <w:t>教师简单介绍游戏的做法并分组。</w:t>
            </w:r>
          </w:p>
          <w:p>
            <w:pPr>
              <w:numPr>
                <w:ilvl w:val="0"/>
                <w:numId w:val="42"/>
              </w:numPr>
              <w:rPr>
                <w:rFonts w:hint="eastAsia"/>
                <w:sz w:val="20"/>
                <w:szCs w:val="22"/>
              </w:rPr>
            </w:pPr>
            <w:r>
              <w:rPr>
                <w:rFonts w:hint="eastAsia"/>
                <w:sz w:val="20"/>
                <w:szCs w:val="22"/>
              </w:rPr>
              <w:t>在规定时间内进行；</w:t>
            </w:r>
          </w:p>
          <w:p>
            <w:pPr>
              <w:spacing w:after="156"/>
              <w:rPr>
                <w:rFonts w:hint="eastAsia" w:ascii="宋体" w:hAnsi="宋体" w:cs="宋体"/>
                <w:sz w:val="22"/>
                <w:szCs w:val="22"/>
              </w:rPr>
            </w:pPr>
            <w:r>
              <w:rPr>
                <w:rFonts w:hint="eastAsia"/>
                <w:sz w:val="20"/>
                <w:szCs w:val="22"/>
              </w:rPr>
              <w:t>交换后：评出成绩。</w:t>
            </w:r>
          </w:p>
        </w:tc>
        <w:tc>
          <w:tcPr>
            <w:tcW w:w="939" w:type="dxa"/>
            <w:noWrap w:val="0"/>
            <w:vAlign w:val="top"/>
          </w:tcPr>
          <w:p>
            <w:pPr>
              <w:spacing w:after="156"/>
              <w:rPr>
                <w:rFonts w:hint="eastAsia" w:ascii="宋体" w:hAnsi="宋体" w:cs="宋体"/>
                <w:sz w:val="22"/>
                <w:szCs w:val="22"/>
              </w:rPr>
            </w:pPr>
          </w:p>
          <w:p>
            <w:pPr>
              <w:spacing w:after="156"/>
              <w:rPr>
                <w:rFonts w:hint="eastAsia" w:ascii="宋体" w:hAnsi="宋体" w:cs="宋体"/>
                <w:sz w:val="22"/>
                <w:szCs w:val="22"/>
              </w:rPr>
            </w:pPr>
            <w:r>
              <w:rPr>
                <w:rFonts w:hint="eastAsia" w:ascii="宋体" w:hAnsi="宋体" w:cs="宋体"/>
                <w:sz w:val="22"/>
                <w:szCs w:val="22"/>
              </w:rPr>
              <w:t>通过游戏教学培养学生的体育兴趣。</w:t>
            </w:r>
          </w:p>
        </w:tc>
        <w:tc>
          <w:tcPr>
            <w:tcW w:w="871" w:type="dxa"/>
            <w:noWrap w:val="0"/>
            <w:vAlign w:val="top"/>
          </w:tcPr>
          <w:p>
            <w:pPr>
              <w:spacing w:after="156"/>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616" w:type="dxa"/>
            <w:noWrap w:val="0"/>
            <w:vAlign w:val="top"/>
          </w:tcPr>
          <w:p>
            <w:pPr>
              <w:spacing w:after="156"/>
              <w:rPr>
                <w:rFonts w:hint="eastAsia" w:ascii="宋体" w:hAnsi="宋体" w:cs="宋体"/>
                <w:sz w:val="22"/>
                <w:szCs w:val="22"/>
              </w:rPr>
            </w:pPr>
            <w:r>
              <w:rPr>
                <w:rFonts w:hint="eastAsia"/>
                <w:sz w:val="22"/>
                <w:szCs w:val="22"/>
              </w:rPr>
              <w:t>四、结束部分</w:t>
            </w:r>
          </w:p>
        </w:tc>
        <w:tc>
          <w:tcPr>
            <w:tcW w:w="859" w:type="dxa"/>
            <w:noWrap w:val="0"/>
            <w:vAlign w:val="top"/>
          </w:tcPr>
          <w:p>
            <w:pPr>
              <w:spacing w:after="156"/>
              <w:jc w:val="center"/>
              <w:rPr>
                <w:rFonts w:hint="eastAsia"/>
                <w:sz w:val="20"/>
                <w:szCs w:val="22"/>
              </w:rPr>
            </w:pPr>
            <w:r>
              <w:rPr>
                <w:rFonts w:hint="eastAsia"/>
                <w:sz w:val="20"/>
                <w:szCs w:val="22"/>
              </w:rPr>
              <w:t>4</w:t>
            </w:r>
          </w:p>
          <w:p>
            <w:pPr>
              <w:spacing w:after="156"/>
              <w:jc w:val="center"/>
              <w:rPr>
                <w:rFonts w:hint="eastAsia"/>
                <w:sz w:val="20"/>
                <w:szCs w:val="22"/>
              </w:rPr>
            </w:pPr>
            <w:r>
              <w:rPr>
                <w:rFonts w:hint="eastAsia"/>
                <w:sz w:val="20"/>
                <w:szCs w:val="22"/>
              </w:rPr>
              <w:t>分</w:t>
            </w:r>
          </w:p>
          <w:p>
            <w:pPr>
              <w:spacing w:after="156"/>
              <w:jc w:val="center"/>
              <w:rPr>
                <w:rFonts w:hint="eastAsia" w:ascii="宋体" w:hAnsi="宋体" w:cs="宋体"/>
                <w:sz w:val="22"/>
                <w:szCs w:val="22"/>
              </w:rPr>
            </w:pPr>
            <w:r>
              <w:rPr>
                <w:rFonts w:hint="eastAsia"/>
                <w:sz w:val="20"/>
                <w:szCs w:val="22"/>
              </w:rPr>
              <w:t>钟</w:t>
            </w:r>
          </w:p>
        </w:tc>
        <w:tc>
          <w:tcPr>
            <w:tcW w:w="2376" w:type="dxa"/>
            <w:noWrap w:val="0"/>
            <w:vAlign w:val="top"/>
          </w:tcPr>
          <w:p>
            <w:pPr>
              <w:numPr>
                <w:ilvl w:val="0"/>
                <w:numId w:val="43"/>
              </w:numPr>
              <w:rPr>
                <w:rFonts w:hint="eastAsia"/>
                <w:sz w:val="20"/>
                <w:szCs w:val="22"/>
              </w:rPr>
            </w:pPr>
            <w:r>
              <w:rPr>
                <w:rFonts w:hint="eastAsia"/>
                <w:sz w:val="20"/>
                <w:szCs w:val="22"/>
              </w:rPr>
              <w:t>放松活动《小小机器人》。</w:t>
            </w:r>
          </w:p>
          <w:p>
            <w:pPr>
              <w:numPr>
                <w:ilvl w:val="0"/>
                <w:numId w:val="43"/>
              </w:numPr>
              <w:rPr>
                <w:rFonts w:hint="eastAsia"/>
                <w:sz w:val="20"/>
                <w:szCs w:val="22"/>
              </w:rPr>
            </w:pPr>
            <w:r>
              <w:rPr>
                <w:rFonts w:hint="eastAsia"/>
                <w:sz w:val="20"/>
                <w:szCs w:val="22"/>
              </w:rPr>
              <w:t>讲评</w:t>
            </w:r>
          </w:p>
          <w:p>
            <w:pPr>
              <w:numPr>
                <w:ilvl w:val="0"/>
                <w:numId w:val="43"/>
              </w:numPr>
              <w:rPr>
                <w:rFonts w:hint="eastAsia" w:ascii="宋体" w:hAnsi="宋体" w:cs="宋体"/>
                <w:sz w:val="22"/>
                <w:szCs w:val="22"/>
              </w:rPr>
            </w:pPr>
            <w:r>
              <w:rPr>
                <w:rFonts w:hint="eastAsia"/>
                <w:sz w:val="20"/>
                <w:szCs w:val="22"/>
              </w:rPr>
              <w:t>下课：师生道别</w:t>
            </w:r>
          </w:p>
        </w:tc>
        <w:tc>
          <w:tcPr>
            <w:tcW w:w="587" w:type="dxa"/>
            <w:noWrap w:val="0"/>
            <w:vAlign w:val="top"/>
          </w:tcPr>
          <w:p>
            <w:pPr>
              <w:spacing w:after="156"/>
              <w:jc w:val="center"/>
              <w:rPr>
                <w:rFonts w:hint="eastAsia" w:ascii="宋体" w:hAnsi="宋体" w:cs="宋体"/>
                <w:sz w:val="22"/>
                <w:szCs w:val="22"/>
              </w:rPr>
            </w:pPr>
          </w:p>
        </w:tc>
        <w:tc>
          <w:tcPr>
            <w:tcW w:w="616" w:type="dxa"/>
            <w:noWrap w:val="0"/>
            <w:vAlign w:val="top"/>
          </w:tcPr>
          <w:p>
            <w:pPr>
              <w:spacing w:after="156"/>
              <w:jc w:val="center"/>
              <w:rPr>
                <w:rFonts w:hint="eastAsia" w:ascii="宋体" w:hAnsi="宋体" w:cs="宋体"/>
                <w:sz w:val="22"/>
                <w:szCs w:val="22"/>
              </w:rPr>
            </w:pPr>
          </w:p>
        </w:tc>
        <w:tc>
          <w:tcPr>
            <w:tcW w:w="1996" w:type="dxa"/>
            <w:noWrap w:val="0"/>
            <w:vAlign w:val="top"/>
          </w:tcPr>
          <w:p>
            <w:pPr>
              <w:numPr>
                <w:ilvl w:val="0"/>
                <w:numId w:val="39"/>
              </w:numPr>
              <w:rPr>
                <w:rFonts w:hint="eastAsia"/>
                <w:sz w:val="20"/>
                <w:szCs w:val="22"/>
              </w:rPr>
            </w:pPr>
            <w:r>
              <w:rPr>
                <w:rFonts w:hint="eastAsia"/>
                <w:sz w:val="20"/>
                <w:szCs w:val="22"/>
              </w:rPr>
              <w:t>师生共舞；</w:t>
            </w:r>
          </w:p>
          <w:p>
            <w:pPr>
              <w:numPr>
                <w:ilvl w:val="0"/>
                <w:numId w:val="39"/>
              </w:numPr>
              <w:rPr>
                <w:rFonts w:hint="eastAsia"/>
                <w:sz w:val="20"/>
                <w:szCs w:val="22"/>
              </w:rPr>
            </w:pPr>
            <w:r>
              <w:rPr>
                <w:rFonts w:hint="eastAsia"/>
                <w:sz w:val="20"/>
                <w:szCs w:val="22"/>
              </w:rPr>
              <w:t>练习队形，成散点集合。</w:t>
            </w:r>
          </w:p>
          <w:p>
            <w:pPr>
              <w:numPr>
                <w:ilvl w:val="0"/>
                <w:numId w:val="39"/>
              </w:numPr>
              <w:rPr>
                <w:rFonts w:hint="eastAsia" w:ascii="宋体" w:hAnsi="宋体" w:cs="宋体"/>
                <w:sz w:val="22"/>
                <w:szCs w:val="22"/>
              </w:rPr>
            </w:pPr>
            <w:r>
              <w:rPr>
                <w:rFonts w:hint="eastAsia"/>
                <w:sz w:val="18"/>
                <w:szCs w:val="22"/>
              </w:rPr>
              <w:t>师生共同小结，学生也能做到有主见、公正评价。</w:t>
            </w:r>
          </w:p>
        </w:tc>
        <w:tc>
          <w:tcPr>
            <w:tcW w:w="939" w:type="dxa"/>
            <w:noWrap w:val="0"/>
            <w:vAlign w:val="top"/>
          </w:tcPr>
          <w:p>
            <w:pPr>
              <w:rPr>
                <w:rFonts w:hint="eastAsia" w:ascii="宋体" w:hAnsi="宋体" w:cs="宋体"/>
                <w:sz w:val="22"/>
                <w:szCs w:val="22"/>
              </w:rPr>
            </w:pPr>
            <w:r>
              <w:rPr>
                <w:rFonts w:hint="eastAsia" w:ascii="宋体" w:hAnsi="宋体" w:cs="宋体"/>
                <w:sz w:val="22"/>
                <w:szCs w:val="22"/>
              </w:rPr>
              <w:t>培养学生对同伴的评价能力。</w:t>
            </w:r>
          </w:p>
        </w:tc>
        <w:tc>
          <w:tcPr>
            <w:tcW w:w="871" w:type="dxa"/>
            <w:noWrap w:val="0"/>
            <w:vAlign w:val="top"/>
          </w:tcPr>
          <w:p>
            <w:pPr>
              <w:rPr>
                <w:rFonts w:hint="eastAsia" w:ascii="宋体" w:hAnsi="宋体" w:cs="宋体"/>
                <w:sz w:val="22"/>
                <w:szCs w:val="22"/>
              </w:rPr>
            </w:pPr>
          </w:p>
        </w:tc>
      </w:tr>
    </w:tbl>
    <w:p>
      <w:pPr>
        <w:spacing w:line="280" w:lineRule="exact"/>
        <w:jc w:val="center"/>
        <w:rPr>
          <w:rFonts w:hint="eastAsia"/>
          <w:b/>
          <w:bCs/>
          <w:sz w:val="30"/>
          <w:szCs w:val="30"/>
        </w:rPr>
      </w:pPr>
      <w:r>
        <w:rPr>
          <w:rFonts w:hint="eastAsia"/>
          <w:b/>
          <w:bCs/>
          <w:sz w:val="30"/>
          <w:szCs w:val="30"/>
        </w:rPr>
        <w:t>球类游戏4</w:t>
      </w:r>
    </w:p>
    <w:p>
      <w:pPr>
        <w:spacing w:line="280" w:lineRule="exact"/>
        <w:rPr>
          <w:rFonts w:hint="eastAsia"/>
          <w:b/>
          <w:bCs/>
          <w:sz w:val="30"/>
          <w:szCs w:val="30"/>
        </w:rPr>
      </w:pPr>
    </w:p>
    <w:tbl>
      <w:tblPr>
        <w:tblStyle w:val="15"/>
        <w:tblpPr w:leftFromText="180" w:rightFromText="180" w:vertAnchor="text" w:horzAnchor="margin" w:tblpXSpec="center" w:tblpY="285"/>
        <w:tblW w:w="0" w:type="auto"/>
        <w:tblInd w:w="0" w:type="dxa"/>
        <w:tblLayout w:type="fixed"/>
        <w:tblCellMar>
          <w:top w:w="0" w:type="dxa"/>
          <w:left w:w="0" w:type="dxa"/>
          <w:bottom w:w="0" w:type="dxa"/>
          <w:right w:w="0" w:type="dxa"/>
        </w:tblCellMar>
      </w:tblPr>
      <w:tblGrid>
        <w:gridCol w:w="564"/>
        <w:gridCol w:w="618"/>
        <w:gridCol w:w="4197"/>
        <w:gridCol w:w="1808"/>
        <w:gridCol w:w="1691"/>
      </w:tblGrid>
      <w:tr>
        <w:tblPrEx>
          <w:tblCellMar>
            <w:top w:w="0" w:type="dxa"/>
            <w:left w:w="0" w:type="dxa"/>
            <w:bottom w:w="0" w:type="dxa"/>
            <w:right w:w="0" w:type="dxa"/>
          </w:tblCellMar>
        </w:tblPrEx>
        <w:trPr>
          <w:trHeight w:val="90" w:hRule="atLeast"/>
        </w:trPr>
        <w:tc>
          <w:tcPr>
            <w:tcW w:w="118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教学内容</w:t>
            </w:r>
          </w:p>
          <w:p>
            <w:pPr>
              <w:widowControl/>
              <w:spacing w:line="142" w:lineRule="atLeast"/>
              <w:jc w:val="center"/>
              <w:rPr>
                <w:rFonts w:hint="eastAsia" w:ascii="宋体" w:hAnsi="宋体" w:cs="宋体"/>
                <w:kern w:val="0"/>
                <w:sz w:val="24"/>
              </w:rPr>
            </w:pPr>
            <w:r>
              <w:rPr>
                <w:rFonts w:hint="eastAsia" w:ascii="宋体" w:hAnsi="宋体" w:cs="宋体"/>
                <w:kern w:val="0"/>
                <w:sz w:val="24"/>
              </w:rPr>
              <w:t> </w:t>
            </w:r>
          </w:p>
        </w:tc>
        <w:tc>
          <w:tcPr>
            <w:tcW w:w="769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142" w:lineRule="atLeast"/>
              <w:jc w:val="left"/>
              <w:rPr>
                <w:rFonts w:hint="eastAsia" w:ascii="宋体" w:hAnsi="宋体" w:cs="宋体"/>
                <w:sz w:val="24"/>
              </w:rPr>
            </w:pPr>
          </w:p>
          <w:p>
            <w:pPr>
              <w:widowControl/>
              <w:spacing w:line="142" w:lineRule="atLeast"/>
              <w:jc w:val="left"/>
              <w:rPr>
                <w:rFonts w:hint="eastAsia" w:ascii="宋体" w:hAnsi="宋体" w:cs="宋体"/>
                <w:sz w:val="24"/>
              </w:rPr>
            </w:pPr>
            <w:r>
              <w:rPr>
                <w:rFonts w:hint="eastAsia" w:ascii="宋体" w:hAnsi="宋体" w:cs="宋体"/>
                <w:color w:val="000000"/>
                <w:sz w:val="24"/>
              </w:rPr>
              <w:t>游戏：足球运球接力。</w:t>
            </w:r>
          </w:p>
        </w:tc>
      </w:tr>
      <w:tr>
        <w:tblPrEx>
          <w:tblCellMar>
            <w:top w:w="0" w:type="dxa"/>
            <w:left w:w="0" w:type="dxa"/>
            <w:bottom w:w="0" w:type="dxa"/>
            <w:right w:w="0" w:type="dxa"/>
          </w:tblCellMar>
        </w:tblPrEx>
        <w:trPr>
          <w:trHeight w:val="90" w:hRule="atLeast"/>
        </w:trPr>
        <w:tc>
          <w:tcPr>
            <w:tcW w:w="118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142" w:lineRule="atLeast"/>
              <w:rPr>
                <w:rFonts w:hint="eastAsia" w:ascii="宋体" w:hAnsi="宋体" w:cs="宋体"/>
                <w:kern w:val="0"/>
                <w:sz w:val="24"/>
              </w:rPr>
            </w:pPr>
          </w:p>
          <w:p>
            <w:pPr>
              <w:widowControl/>
              <w:spacing w:line="142" w:lineRule="atLeast"/>
              <w:rPr>
                <w:rFonts w:hint="eastAsia" w:ascii="宋体" w:hAnsi="宋体" w:cs="宋体"/>
                <w:kern w:val="0"/>
                <w:sz w:val="24"/>
              </w:rPr>
            </w:pPr>
            <w:r>
              <w:rPr>
                <w:rFonts w:hint="eastAsia" w:ascii="宋体" w:hAnsi="宋体" w:cs="宋体"/>
                <w:kern w:val="0"/>
                <w:sz w:val="24"/>
              </w:rPr>
              <w:t>教学目标</w:t>
            </w:r>
            <w:r>
              <w:rPr>
                <w:rFonts w:hint="eastAsia" w:ascii="宋体" w:hAnsi="宋体" w:cs="宋体"/>
                <w:kern w:val="0"/>
                <w:sz w:val="24"/>
              </w:rPr>
              <w:tab/>
            </w:r>
          </w:p>
          <w:p>
            <w:pPr>
              <w:widowControl/>
              <w:spacing w:line="142" w:lineRule="atLeast"/>
              <w:rPr>
                <w:rFonts w:hint="eastAsia" w:ascii="宋体" w:hAnsi="宋体" w:cs="宋体"/>
                <w:kern w:val="0"/>
                <w:sz w:val="24"/>
              </w:rPr>
            </w:pPr>
          </w:p>
        </w:tc>
        <w:tc>
          <w:tcPr>
            <w:tcW w:w="76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142" w:lineRule="atLeast"/>
              <w:rPr>
                <w:rFonts w:hint="eastAsia" w:ascii="宋体" w:hAnsi="宋体" w:cs="宋体"/>
                <w:sz w:val="24"/>
              </w:rPr>
            </w:pPr>
            <w:r>
              <w:rPr>
                <w:rFonts w:hint="eastAsia" w:ascii="宋体" w:hAnsi="宋体" w:cs="宋体"/>
                <w:sz w:val="24"/>
              </w:rPr>
              <w:t>通过游戏初步学习小足球的运球技术，培养控制球的能力。</w:t>
            </w:r>
          </w:p>
        </w:tc>
      </w:tr>
      <w:tr>
        <w:tblPrEx>
          <w:tblCellMar>
            <w:top w:w="0" w:type="dxa"/>
            <w:left w:w="0" w:type="dxa"/>
            <w:bottom w:w="0" w:type="dxa"/>
            <w:right w:w="0" w:type="dxa"/>
          </w:tblCellMar>
        </w:tblPrEx>
        <w:trPr>
          <w:trHeight w:val="90" w:hRule="atLeast"/>
        </w:trPr>
        <w:tc>
          <w:tcPr>
            <w:tcW w:w="118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重、难点</w:t>
            </w:r>
          </w:p>
          <w:p>
            <w:pPr>
              <w:widowControl/>
              <w:spacing w:line="142" w:lineRule="atLeast"/>
              <w:jc w:val="center"/>
              <w:rPr>
                <w:rFonts w:hint="eastAsia" w:ascii="宋体" w:hAnsi="宋体" w:cs="宋体"/>
                <w:kern w:val="0"/>
                <w:sz w:val="24"/>
              </w:rPr>
            </w:pPr>
            <w:r>
              <w:rPr>
                <w:rFonts w:hint="eastAsia" w:ascii="宋体" w:hAnsi="宋体" w:cs="宋体"/>
                <w:kern w:val="0"/>
                <w:sz w:val="24"/>
              </w:rPr>
              <w:t> </w:t>
            </w:r>
          </w:p>
        </w:tc>
        <w:tc>
          <w:tcPr>
            <w:tcW w:w="76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eastAsia" w:ascii="宋体" w:hAnsi="宋体" w:cs="宋体"/>
                <w:kern w:val="0"/>
                <w:sz w:val="24"/>
              </w:rPr>
            </w:pPr>
          </w:p>
          <w:p>
            <w:pPr>
              <w:widowControl/>
              <w:spacing w:line="142" w:lineRule="atLeast"/>
              <w:jc w:val="left"/>
              <w:rPr>
                <w:rFonts w:hint="eastAsia" w:ascii="宋体" w:hAnsi="宋体" w:cs="宋体"/>
                <w:sz w:val="24"/>
              </w:rPr>
            </w:pPr>
            <w:r>
              <w:rPr>
                <w:rFonts w:hint="eastAsia" w:ascii="宋体" w:hAnsi="宋体" w:cs="宋体"/>
                <w:sz w:val="24"/>
              </w:rPr>
              <w:t>传接球的配合</w:t>
            </w:r>
          </w:p>
        </w:tc>
      </w:tr>
      <w:tr>
        <w:tblPrEx>
          <w:tblCellMar>
            <w:top w:w="0" w:type="dxa"/>
            <w:left w:w="0" w:type="dxa"/>
            <w:bottom w:w="0" w:type="dxa"/>
            <w:right w:w="0" w:type="dxa"/>
          </w:tblCellMar>
        </w:tblPrEx>
        <w:trPr>
          <w:trHeight w:val="90" w:hRule="atLeast"/>
        </w:trPr>
        <w:tc>
          <w:tcPr>
            <w:tcW w:w="56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142" w:lineRule="atLeast"/>
              <w:jc w:val="center"/>
              <w:rPr>
                <w:rFonts w:hint="eastAsia" w:ascii="宋体" w:hAnsi="宋体" w:cs="宋体"/>
                <w:kern w:val="0"/>
                <w:sz w:val="24"/>
              </w:rPr>
            </w:pPr>
            <w:r>
              <w:rPr>
                <w:rFonts w:hint="eastAsia" w:ascii="宋体" w:hAnsi="宋体" w:cs="宋体"/>
                <w:kern w:val="0"/>
                <w:sz w:val="24"/>
              </w:rPr>
              <w:t>结构</w:t>
            </w:r>
          </w:p>
        </w:tc>
        <w:tc>
          <w:tcPr>
            <w:tcW w:w="4815" w:type="dxa"/>
            <w:gridSpan w:val="2"/>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142" w:lineRule="atLeast"/>
              <w:jc w:val="center"/>
              <w:rPr>
                <w:rFonts w:hint="eastAsia" w:ascii="宋体" w:hAnsi="宋体" w:cs="宋体"/>
                <w:kern w:val="0"/>
                <w:sz w:val="24"/>
              </w:rPr>
            </w:pPr>
            <w:r>
              <w:rPr>
                <w:rFonts w:hint="eastAsia" w:ascii="宋体" w:hAnsi="宋体" w:cs="宋体"/>
                <w:kern w:val="0"/>
                <w:sz w:val="24"/>
              </w:rPr>
              <w:t>学习内容</w:t>
            </w:r>
          </w:p>
        </w:tc>
        <w:tc>
          <w:tcPr>
            <w:tcW w:w="1808" w:type="dxa"/>
            <w:tcBorders>
              <w:top w:val="single" w:color="auto" w:sz="4" w:space="0"/>
              <w:left w:val="single" w:color="auto" w:sz="4" w:space="0"/>
              <w:bottom w:val="single" w:color="auto" w:sz="8" w:space="0"/>
              <w:right w:val="single" w:color="auto" w:sz="8" w:space="0"/>
            </w:tcBorders>
            <w:noWrap w:val="0"/>
            <w:vAlign w:val="center"/>
          </w:tcPr>
          <w:p>
            <w:pPr>
              <w:widowControl/>
              <w:spacing w:line="142" w:lineRule="atLeast"/>
              <w:jc w:val="center"/>
              <w:rPr>
                <w:rFonts w:hint="eastAsia" w:ascii="宋体" w:hAnsi="宋体" w:cs="宋体"/>
                <w:kern w:val="0"/>
                <w:sz w:val="24"/>
              </w:rPr>
            </w:pPr>
            <w:r>
              <w:rPr>
                <w:rFonts w:hint="eastAsia" w:ascii="宋体" w:hAnsi="宋体" w:cs="宋体"/>
                <w:kern w:val="0"/>
                <w:sz w:val="24"/>
              </w:rPr>
              <w:t>设计意图</w:t>
            </w:r>
          </w:p>
        </w:tc>
        <w:tc>
          <w:tcPr>
            <w:tcW w:w="1691" w:type="dxa"/>
            <w:tcBorders>
              <w:top w:val="single" w:color="auto" w:sz="4" w:space="0"/>
              <w:left w:val="single" w:color="auto" w:sz="4" w:space="0"/>
              <w:bottom w:val="single" w:color="auto" w:sz="8" w:space="0"/>
              <w:right w:val="single" w:color="auto" w:sz="8" w:space="0"/>
            </w:tcBorders>
            <w:noWrap w:val="0"/>
            <w:vAlign w:val="center"/>
          </w:tcPr>
          <w:p>
            <w:pPr>
              <w:widowControl/>
              <w:spacing w:line="142" w:lineRule="atLeast"/>
              <w:jc w:val="center"/>
              <w:rPr>
                <w:rFonts w:hint="eastAsia" w:ascii="宋体" w:hAnsi="宋体" w:cs="宋体"/>
                <w:kern w:val="0"/>
                <w:sz w:val="24"/>
              </w:rPr>
            </w:pPr>
            <w:r>
              <w:rPr>
                <w:rFonts w:hint="eastAsia" w:ascii="宋体" w:hAnsi="宋体" w:cs="宋体"/>
                <w:kern w:val="0"/>
                <w:sz w:val="24"/>
              </w:rPr>
              <w:t>修改</w:t>
            </w:r>
          </w:p>
        </w:tc>
      </w:tr>
      <w:tr>
        <w:tblPrEx>
          <w:tblCellMar>
            <w:top w:w="0" w:type="dxa"/>
            <w:left w:w="0" w:type="dxa"/>
            <w:bottom w:w="0" w:type="dxa"/>
            <w:right w:w="0" w:type="dxa"/>
          </w:tblCellMar>
        </w:tblPrEx>
        <w:trPr>
          <w:trHeight w:val="90" w:hRule="atLeast"/>
        </w:trPr>
        <w:tc>
          <w:tcPr>
            <w:tcW w:w="564"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center"/>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 </w:t>
            </w:r>
          </w:p>
          <w:p>
            <w:pPr>
              <w:widowControl/>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开</w:t>
            </w:r>
          </w:p>
          <w:p>
            <w:pPr>
              <w:widowControl/>
              <w:jc w:val="center"/>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始</w:t>
            </w:r>
          </w:p>
          <w:p>
            <w:pPr>
              <w:widowControl/>
              <w:jc w:val="center"/>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部</w:t>
            </w:r>
          </w:p>
          <w:p>
            <w:pPr>
              <w:widowControl/>
              <w:jc w:val="center"/>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分</w:t>
            </w:r>
          </w:p>
          <w:p>
            <w:pPr>
              <w:widowControl/>
              <w:jc w:val="center"/>
              <w:rPr>
                <w:rFonts w:hint="eastAsia" w:ascii="宋体" w:hAnsi="宋体" w:cs="宋体"/>
                <w:kern w:val="0"/>
                <w:sz w:val="24"/>
              </w:rPr>
            </w:pPr>
            <w:r>
              <w:rPr>
                <w:rFonts w:hint="eastAsia" w:ascii="宋体" w:hAnsi="宋体" w:cs="宋体"/>
                <w:kern w:val="0"/>
                <w:sz w:val="24"/>
              </w:rPr>
              <w:t> 8′</w:t>
            </w:r>
          </w:p>
        </w:tc>
        <w:tc>
          <w:tcPr>
            <w:tcW w:w="4815" w:type="dxa"/>
            <w:gridSpan w:val="2"/>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tabs>
                <w:tab w:val="left" w:pos="1635"/>
              </w:tabs>
              <w:spacing w:line="440" w:lineRule="exact"/>
              <w:ind w:right="420" w:rightChars="200"/>
              <w:jc w:val="left"/>
              <w:rPr>
                <w:rFonts w:hint="eastAsia" w:ascii="宋体" w:hAnsi="宋体" w:cs="宋体"/>
                <w:kern w:val="0"/>
                <w:sz w:val="24"/>
              </w:rPr>
            </w:pPr>
            <w:r>
              <w:rPr>
                <w:rFonts w:hint="eastAsia" w:ascii="宋体" w:hAnsi="宋体" w:cs="宋体"/>
                <w:kern w:val="0"/>
                <w:sz w:val="24"/>
              </w:rPr>
              <w:t xml:space="preserve"> （一）开始部分</w:t>
            </w:r>
          </w:p>
          <w:p>
            <w:pPr>
              <w:tabs>
                <w:tab w:val="left" w:pos="1635"/>
              </w:tabs>
              <w:spacing w:line="440" w:lineRule="exact"/>
              <w:ind w:right="420" w:rightChars="200"/>
              <w:jc w:val="left"/>
              <w:rPr>
                <w:rFonts w:hint="eastAsia" w:ascii="宋体" w:hAnsi="宋体" w:cs="宋体"/>
                <w:kern w:val="0"/>
                <w:sz w:val="24"/>
              </w:rPr>
            </w:pPr>
            <w:r>
              <w:rPr>
                <w:rFonts w:hint="eastAsia" w:ascii="宋体" w:hAnsi="宋体" w:cs="宋体"/>
                <w:kern w:val="0"/>
                <w:sz w:val="24"/>
              </w:rPr>
              <w:t>1、课堂常规：1．整队；2．师生问好；3．检查人数；4．宣布本课内容：(1)考核：跳短绳(女)；(2)游戏：足球运球接力。</w:t>
            </w:r>
          </w:p>
          <w:p>
            <w:pPr>
              <w:tabs>
                <w:tab w:val="left" w:pos="1635"/>
              </w:tabs>
              <w:spacing w:line="440" w:lineRule="exact"/>
              <w:ind w:right="420" w:rightChars="200"/>
              <w:jc w:val="left"/>
              <w:rPr>
                <w:rFonts w:hint="eastAsia" w:ascii="宋体" w:hAnsi="宋体" w:cs="宋体"/>
                <w:kern w:val="0"/>
                <w:sz w:val="24"/>
              </w:rPr>
            </w:pPr>
            <w:r>
              <w:rPr>
                <w:rFonts w:hint="eastAsia" w:ascii="宋体" w:hAnsi="宋体" w:cs="宋体"/>
                <w:kern w:val="0"/>
                <w:sz w:val="24"/>
              </w:rPr>
              <w:t>2、队列练习：(1)转法；(2)踏步走；(3)立定；(4)齐步走：二路纵队；(5)立定。</w:t>
            </w:r>
          </w:p>
          <w:p>
            <w:pPr>
              <w:tabs>
                <w:tab w:val="left" w:pos="1635"/>
              </w:tabs>
              <w:spacing w:line="440" w:lineRule="exact"/>
              <w:ind w:right="420" w:rightChars="200"/>
              <w:jc w:val="left"/>
              <w:rPr>
                <w:rFonts w:hint="eastAsia" w:ascii="宋体" w:hAnsi="宋体" w:cs="宋体"/>
                <w:kern w:val="0"/>
                <w:sz w:val="24"/>
              </w:rPr>
            </w:pPr>
            <w:r>
              <w:rPr>
                <w:rFonts w:hint="eastAsia" w:ascii="宋体" w:hAnsi="宋体" w:cs="宋体"/>
                <w:kern w:val="0"/>
                <w:sz w:val="24"/>
              </w:rPr>
              <w:t>3、徒手操：1．扩胸    2．振臂    3．臂绕环    4．体侧    5．体转  6．腹背    7．压腿   8．关节绕环摆臂练习</w:t>
            </w:r>
          </w:p>
          <w:p>
            <w:pPr>
              <w:tabs>
                <w:tab w:val="left" w:pos="1635"/>
              </w:tabs>
              <w:spacing w:line="440" w:lineRule="exact"/>
              <w:ind w:right="420" w:rightChars="200"/>
              <w:jc w:val="left"/>
              <w:rPr>
                <w:rFonts w:hint="eastAsia" w:ascii="宋体" w:hAnsi="宋体" w:cs="宋体"/>
                <w:kern w:val="0"/>
                <w:sz w:val="24"/>
              </w:rPr>
            </w:pPr>
            <w:r>
              <w:rPr>
                <w:rFonts w:hint="eastAsia" w:ascii="宋体" w:hAnsi="宋体" w:cs="宋体"/>
                <w:kern w:val="0"/>
                <w:sz w:val="24"/>
              </w:rPr>
              <w:t>4、摆臂练习</w:t>
            </w:r>
          </w:p>
        </w:tc>
        <w:tc>
          <w:tcPr>
            <w:tcW w:w="1808"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kern w:val="0"/>
                <w:sz w:val="24"/>
              </w:rPr>
            </w:pPr>
            <w:r>
              <w:rPr>
                <w:rFonts w:hint="eastAsia" w:ascii="宋体" w:hAnsi="宋体" w:cs="宋体"/>
                <w:sz w:val="24"/>
              </w:rPr>
              <w:t xml:space="preserve">    通过体育常规教学使学生养成良好的课堂习惯。</w:t>
            </w:r>
          </w:p>
        </w:tc>
        <w:tc>
          <w:tcPr>
            <w:tcW w:w="1691"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4"/>
              </w:rPr>
            </w:pPr>
          </w:p>
        </w:tc>
      </w:tr>
      <w:tr>
        <w:tblPrEx>
          <w:tblCellMar>
            <w:top w:w="0" w:type="dxa"/>
            <w:left w:w="0" w:type="dxa"/>
            <w:bottom w:w="0" w:type="dxa"/>
            <w:right w:w="0" w:type="dxa"/>
          </w:tblCellMar>
        </w:tblPrEx>
        <w:trPr>
          <w:trHeight w:val="2885" w:hRule="atLeast"/>
        </w:trPr>
        <w:tc>
          <w:tcPr>
            <w:tcW w:w="564"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rPr>
                <w:rFonts w:hint="eastAsia" w:ascii="宋体" w:hAnsi="宋体" w:cs="宋体"/>
                <w:kern w:val="0"/>
                <w:sz w:val="24"/>
              </w:rPr>
            </w:pPr>
            <w:r>
              <w:rPr>
                <w:rFonts w:hint="eastAsia" w:ascii="宋体" w:hAnsi="宋体" w:cs="宋体"/>
                <w:kern w:val="0"/>
                <w:sz w:val="24"/>
              </w:rPr>
              <w:t>基</w:t>
            </w:r>
          </w:p>
          <w:p>
            <w:pPr>
              <w:widowControl/>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本</w:t>
            </w:r>
          </w:p>
          <w:p>
            <w:pPr>
              <w:widowControl/>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部</w:t>
            </w:r>
          </w:p>
          <w:p>
            <w:pPr>
              <w:widowControl/>
              <w:rPr>
                <w:rFonts w:hint="eastAsia" w:ascii="宋体" w:hAnsi="宋体" w:cs="宋体"/>
                <w:kern w:val="0"/>
                <w:sz w:val="24"/>
              </w:rPr>
            </w:pPr>
            <w:r>
              <w:rPr>
                <w:rFonts w:hint="eastAsia" w:ascii="宋体" w:hAnsi="宋体" w:cs="宋体"/>
                <w:kern w:val="0"/>
                <w:sz w:val="24"/>
              </w:rPr>
              <w:t> </w:t>
            </w:r>
          </w:p>
          <w:p>
            <w:pPr>
              <w:widowControl/>
              <w:rPr>
                <w:rFonts w:hint="eastAsia" w:ascii="宋体" w:hAnsi="宋体" w:cs="宋体"/>
                <w:kern w:val="0"/>
                <w:sz w:val="24"/>
              </w:rPr>
            </w:pPr>
            <w:r>
              <w:rPr>
                <w:rFonts w:hint="eastAsia" w:ascii="宋体" w:hAnsi="宋体" w:cs="宋体"/>
                <w:kern w:val="0"/>
                <w:sz w:val="24"/>
              </w:rPr>
              <w:t>分</w:t>
            </w:r>
          </w:p>
          <w:p>
            <w:pPr>
              <w:widowControl/>
              <w:jc w:val="center"/>
              <w:rPr>
                <w:rFonts w:hint="eastAsia" w:ascii="宋体" w:hAnsi="宋体" w:cs="宋体"/>
                <w:kern w:val="0"/>
                <w:sz w:val="24"/>
              </w:rPr>
            </w:pPr>
            <w:r>
              <w:rPr>
                <w:rFonts w:hint="eastAsia" w:ascii="宋体" w:hAnsi="宋体" w:cs="宋体"/>
                <w:kern w:val="0"/>
                <w:sz w:val="24"/>
              </w:rPr>
              <w:t>32</w:t>
            </w:r>
          </w:p>
          <w:p>
            <w:pPr>
              <w:widowControl/>
              <w:rPr>
                <w:rFonts w:hint="eastAsia" w:ascii="宋体" w:hAnsi="宋体" w:cs="宋体"/>
                <w:kern w:val="0"/>
                <w:sz w:val="24"/>
              </w:rPr>
            </w:pPr>
          </w:p>
        </w:tc>
        <w:tc>
          <w:tcPr>
            <w:tcW w:w="4815" w:type="dxa"/>
            <w:gridSpan w:val="2"/>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widowControl/>
              <w:jc w:val="left"/>
              <w:rPr>
                <w:rFonts w:hint="eastAsia" w:ascii="宋体" w:hAnsi="宋体" w:cs="宋体"/>
                <w:kern w:val="0"/>
                <w:sz w:val="24"/>
              </w:rPr>
            </w:pPr>
            <w:r>
              <w:rPr>
                <w:rFonts w:hint="eastAsia" w:ascii="宋体" w:hAnsi="宋体" w:cs="宋体"/>
                <w:kern w:val="0"/>
                <w:sz w:val="24"/>
              </w:rPr>
              <w:t xml:space="preserve"> 二、游戏：足球运球接力</w:t>
            </w:r>
          </w:p>
          <w:p>
            <w:pPr>
              <w:widowControl/>
              <w:jc w:val="left"/>
              <w:rPr>
                <w:rFonts w:hint="eastAsia" w:ascii="宋体" w:hAnsi="宋体" w:cs="宋体"/>
                <w:kern w:val="0"/>
                <w:sz w:val="24"/>
              </w:rPr>
            </w:pPr>
            <w:r>
              <w:rPr>
                <w:rFonts w:hint="eastAsia" w:ascii="宋体" w:hAnsi="宋体" w:cs="宋体"/>
                <w:kern w:val="0"/>
                <w:sz w:val="24"/>
              </w:rPr>
              <w:t>方法：学生分成人数相等，发令后，各组排头按规定动作运球，绕过标志物，再运回，依次进行。</w:t>
            </w:r>
          </w:p>
          <w:p>
            <w:pPr>
              <w:widowControl/>
              <w:jc w:val="left"/>
              <w:rPr>
                <w:rFonts w:hint="eastAsia" w:ascii="宋体" w:hAnsi="宋体" w:cs="宋体"/>
                <w:kern w:val="0"/>
                <w:sz w:val="24"/>
              </w:rPr>
            </w:pPr>
            <w:r>
              <w:rPr>
                <w:rFonts w:hint="eastAsia" w:ascii="宋体" w:hAnsi="宋体" w:cs="宋体"/>
                <w:kern w:val="0"/>
                <w:sz w:val="24"/>
              </w:rPr>
              <w:t>规则：(1)必须按规定动作运球；(2)运球中不得妨碍别人。</w:t>
            </w:r>
          </w:p>
          <w:p>
            <w:pPr>
              <w:widowControl/>
              <w:jc w:val="left"/>
              <w:rPr>
                <w:rFonts w:hint="eastAsia" w:ascii="宋体" w:hAnsi="宋体" w:cs="宋体"/>
                <w:kern w:val="0"/>
                <w:sz w:val="24"/>
              </w:rPr>
            </w:pPr>
            <w:r>
              <w:rPr>
                <w:rFonts w:hint="eastAsia" w:ascii="宋体" w:hAnsi="宋体" w:cs="宋体"/>
                <w:kern w:val="0"/>
                <w:sz w:val="24"/>
              </w:rPr>
              <w:t>教法：1．教师讲解游戏的方法和规则；2．练习；3．教学比赛。</w:t>
            </w:r>
          </w:p>
          <w:p>
            <w:pPr>
              <w:widowControl/>
              <w:jc w:val="left"/>
              <w:rPr>
                <w:rFonts w:hint="eastAsia" w:ascii="宋体" w:hAnsi="宋体" w:cs="宋体"/>
                <w:kern w:val="0"/>
                <w:sz w:val="24"/>
              </w:rPr>
            </w:pPr>
            <w:r>
              <w:rPr>
                <w:rFonts w:hint="eastAsia" w:ascii="宋体" w:hAnsi="宋体" w:cs="宋体"/>
                <w:kern w:val="0"/>
                <w:sz w:val="24"/>
              </w:rPr>
              <w:t>要求：遵守规则、注意安全。</w:t>
            </w:r>
          </w:p>
        </w:tc>
        <w:tc>
          <w:tcPr>
            <w:tcW w:w="1808"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4"/>
              </w:rPr>
            </w:pPr>
          </w:p>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kern w:val="0"/>
                <w:sz w:val="24"/>
              </w:rPr>
            </w:pPr>
            <w:r>
              <w:rPr>
                <w:rFonts w:hint="eastAsia" w:ascii="宋体" w:hAnsi="宋体" w:cs="宋体"/>
                <w:sz w:val="24"/>
              </w:rPr>
              <w:t xml:space="preserve">    通过游戏初步学习小足球的运球技术，培养控制球的能力。</w:t>
            </w:r>
          </w:p>
        </w:tc>
        <w:tc>
          <w:tcPr>
            <w:tcW w:w="1691"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4"/>
              </w:rPr>
            </w:pPr>
          </w:p>
        </w:tc>
      </w:tr>
      <w:tr>
        <w:tblPrEx>
          <w:tblCellMar>
            <w:top w:w="0" w:type="dxa"/>
            <w:left w:w="0" w:type="dxa"/>
            <w:bottom w:w="0" w:type="dxa"/>
            <w:right w:w="0" w:type="dxa"/>
          </w:tblCellMar>
        </w:tblPrEx>
        <w:trPr>
          <w:trHeight w:val="90" w:hRule="atLeast"/>
        </w:trPr>
        <w:tc>
          <w:tcPr>
            <w:tcW w:w="564"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rPr>
                <w:rFonts w:hint="eastAsia" w:ascii="宋体" w:hAnsi="宋体" w:cs="宋体"/>
                <w:kern w:val="0"/>
                <w:sz w:val="24"/>
              </w:rPr>
            </w:pPr>
            <w:r>
              <w:rPr>
                <w:rFonts w:hint="eastAsia" w:ascii="宋体" w:hAnsi="宋体" w:cs="宋体"/>
                <w:kern w:val="0"/>
                <w:sz w:val="24"/>
              </w:rPr>
              <w:t>结束</w:t>
            </w:r>
          </w:p>
          <w:p>
            <w:pPr>
              <w:widowControl/>
              <w:rPr>
                <w:rFonts w:hint="eastAsia" w:ascii="宋体" w:hAnsi="宋体" w:cs="宋体"/>
                <w:kern w:val="0"/>
                <w:sz w:val="24"/>
              </w:rPr>
            </w:pPr>
            <w:r>
              <w:rPr>
                <w:rFonts w:hint="eastAsia" w:ascii="宋体" w:hAnsi="宋体" w:cs="宋体"/>
                <w:kern w:val="0"/>
                <w:sz w:val="24"/>
              </w:rPr>
              <w:t>部分</w:t>
            </w:r>
          </w:p>
        </w:tc>
        <w:tc>
          <w:tcPr>
            <w:tcW w:w="4815" w:type="dxa"/>
            <w:gridSpan w:val="2"/>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tabs>
                <w:tab w:val="left" w:pos="1635"/>
              </w:tabs>
              <w:spacing w:line="440" w:lineRule="exact"/>
              <w:ind w:left="420" w:leftChars="200" w:right="420" w:rightChars="200" w:firstLine="480" w:firstLineChars="200"/>
              <w:jc w:val="left"/>
              <w:rPr>
                <w:rFonts w:hint="eastAsia" w:ascii="宋体" w:hAnsi="宋体" w:cs="宋体"/>
                <w:color w:val="000000"/>
                <w:sz w:val="24"/>
              </w:rPr>
            </w:pPr>
            <w:r>
              <w:rPr>
                <w:rFonts w:hint="eastAsia" w:ascii="宋体" w:hAnsi="宋体" w:cs="宋体"/>
                <w:color w:val="000000"/>
                <w:sz w:val="24"/>
              </w:rPr>
              <w:t>1、集合做放松活动。</w:t>
            </w:r>
          </w:p>
          <w:p>
            <w:pPr>
              <w:tabs>
                <w:tab w:val="left" w:pos="1635"/>
              </w:tabs>
              <w:spacing w:line="440" w:lineRule="exact"/>
              <w:ind w:left="420" w:leftChars="200" w:right="420" w:rightChars="200" w:firstLine="480" w:firstLineChars="200"/>
              <w:jc w:val="left"/>
              <w:rPr>
                <w:rFonts w:hint="eastAsia" w:ascii="宋体" w:hAnsi="宋体" w:cs="宋体"/>
                <w:color w:val="000000"/>
                <w:sz w:val="24"/>
              </w:rPr>
            </w:pPr>
            <w:r>
              <w:rPr>
                <w:rFonts w:hint="eastAsia" w:ascii="宋体" w:hAnsi="宋体" w:cs="宋体"/>
                <w:color w:val="000000"/>
                <w:sz w:val="24"/>
              </w:rPr>
              <w:t>2、讲评。</w:t>
            </w:r>
          </w:p>
          <w:p>
            <w:pPr>
              <w:tabs>
                <w:tab w:val="left" w:pos="1635"/>
              </w:tabs>
              <w:spacing w:line="440" w:lineRule="exact"/>
              <w:ind w:left="420" w:leftChars="200" w:right="420" w:rightChars="200" w:firstLine="480" w:firstLineChars="200"/>
              <w:jc w:val="left"/>
              <w:rPr>
                <w:rFonts w:hint="eastAsia" w:ascii="宋体" w:hAnsi="宋体" w:cs="宋体"/>
                <w:color w:val="000000"/>
                <w:sz w:val="24"/>
              </w:rPr>
            </w:pPr>
            <w:r>
              <w:rPr>
                <w:rFonts w:hint="eastAsia" w:ascii="宋体" w:hAnsi="宋体" w:cs="宋体"/>
                <w:color w:val="000000"/>
                <w:sz w:val="24"/>
              </w:rPr>
              <w:t>3、宣布下课。</w:t>
            </w:r>
          </w:p>
          <w:p>
            <w:pPr>
              <w:widowControl/>
              <w:rPr>
                <w:rFonts w:hint="eastAsia" w:ascii="宋体" w:hAnsi="宋体" w:cs="宋体"/>
                <w:kern w:val="0"/>
                <w:sz w:val="24"/>
              </w:rPr>
            </w:pPr>
            <w:r>
              <w:rPr>
                <w:rFonts w:hint="eastAsia" w:ascii="宋体" w:hAnsi="宋体" w:cs="宋体"/>
                <w:kern w:val="0"/>
                <w:sz w:val="24"/>
              </w:rPr>
              <w:t xml:space="preserve"> </w:t>
            </w:r>
          </w:p>
        </w:tc>
        <w:tc>
          <w:tcPr>
            <w:tcW w:w="1808"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4"/>
              </w:rPr>
            </w:pPr>
          </w:p>
          <w:p>
            <w:pPr>
              <w:widowControl/>
              <w:jc w:val="left"/>
              <w:rPr>
                <w:rFonts w:hint="eastAsia" w:ascii="宋体" w:hAnsi="宋体" w:cs="宋体"/>
                <w:kern w:val="0"/>
                <w:sz w:val="24"/>
              </w:rPr>
            </w:pPr>
            <w:r>
              <w:rPr>
                <w:rFonts w:hint="eastAsia" w:ascii="宋体" w:hAnsi="宋体" w:cs="宋体"/>
                <w:kern w:val="0"/>
                <w:sz w:val="24"/>
              </w:rPr>
              <w:t>放松习惯养成。</w:t>
            </w:r>
          </w:p>
          <w:p>
            <w:pPr>
              <w:widowControl/>
              <w:jc w:val="left"/>
              <w:rPr>
                <w:rFonts w:hint="eastAsia" w:ascii="宋体" w:hAnsi="宋体" w:cs="宋体"/>
                <w:sz w:val="24"/>
              </w:rPr>
            </w:pPr>
          </w:p>
        </w:tc>
        <w:tc>
          <w:tcPr>
            <w:tcW w:w="1691" w:type="dxa"/>
            <w:tcBorders>
              <w:top w:val="single" w:color="auto" w:sz="4"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2"/>
                <w:szCs w:val="22"/>
              </w:rPr>
            </w:pPr>
          </w:p>
        </w:tc>
      </w:tr>
    </w:tbl>
    <w:p>
      <w:pPr>
        <w:jc w:val="center"/>
        <w:rPr>
          <w:rFonts w:hint="eastAsia" w:eastAsia="黑体"/>
          <w:sz w:val="36"/>
        </w:rPr>
      </w:pPr>
    </w:p>
    <w:tbl>
      <w:tblPr>
        <w:tblStyle w:val="15"/>
        <w:tblpPr w:leftFromText="180" w:rightFromText="180" w:vertAnchor="page" w:horzAnchor="page" w:tblpXSpec="center" w:tblpY="29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2"/>
        <w:gridCol w:w="432"/>
        <w:gridCol w:w="1712"/>
        <w:gridCol w:w="455"/>
        <w:gridCol w:w="455"/>
        <w:gridCol w:w="2881"/>
        <w:gridCol w:w="1341"/>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8"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内容</w:t>
            </w:r>
          </w:p>
        </w:tc>
        <w:tc>
          <w:tcPr>
            <w:tcW w:w="8488" w:type="dxa"/>
            <w:gridSpan w:val="7"/>
            <w:tcBorders>
              <w:top w:val="single" w:color="auto" w:sz="4" w:space="0"/>
              <w:left w:val="single" w:color="auto" w:sz="4" w:space="0"/>
              <w:bottom w:val="single" w:color="auto" w:sz="4" w:space="0"/>
              <w:right w:val="single" w:color="auto" w:sz="4" w:space="0"/>
            </w:tcBorders>
            <w:noWrap w:val="0"/>
            <w:vAlign w:val="top"/>
          </w:tcPr>
          <w:p>
            <w:pPr>
              <w:numPr>
                <w:ilvl w:val="0"/>
                <w:numId w:val="44"/>
              </w:numPr>
              <w:rPr>
                <w:rFonts w:hint="eastAsia" w:ascii="宋体" w:hAnsi="宋体" w:cs="宋体"/>
                <w:sz w:val="24"/>
              </w:rPr>
            </w:pPr>
            <w:r>
              <w:rPr>
                <w:rFonts w:hint="eastAsia" w:ascii="宋体" w:hAnsi="宋体" w:cs="宋体"/>
                <w:sz w:val="24"/>
              </w:rPr>
              <w:t>立定跳远</w:t>
            </w:r>
          </w:p>
          <w:p>
            <w:pPr>
              <w:rPr>
                <w:rFonts w:hint="eastAsia" w:ascii="宋体" w:hAnsi="宋体" w:cs="宋体"/>
                <w:sz w:val="24"/>
              </w:rPr>
            </w:pPr>
            <w:r>
              <w:rPr>
                <w:rFonts w:hint="eastAsia" w:ascii="宋体" w:hAnsi="宋体" w:cs="宋体"/>
                <w:sz w:val="24"/>
              </w:rPr>
              <w:t>2、游戏：你追我躲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408"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课的目标</w:t>
            </w:r>
          </w:p>
        </w:tc>
        <w:tc>
          <w:tcPr>
            <w:tcW w:w="8488" w:type="dxa"/>
            <w:gridSpan w:val="7"/>
            <w:tcBorders>
              <w:top w:val="single" w:color="auto" w:sz="4" w:space="0"/>
              <w:left w:val="single" w:color="auto" w:sz="4" w:space="0"/>
              <w:bottom w:val="single" w:color="auto" w:sz="4" w:space="0"/>
              <w:right w:val="single" w:color="auto" w:sz="4" w:space="0"/>
            </w:tcBorders>
            <w:noWrap w:val="0"/>
            <w:vAlign w:val="top"/>
          </w:tcPr>
          <w:p>
            <w:pPr>
              <w:numPr>
                <w:ilvl w:val="0"/>
                <w:numId w:val="45"/>
              </w:numPr>
              <w:rPr>
                <w:rFonts w:hint="eastAsia" w:ascii="宋体" w:hAnsi="宋体" w:cs="宋体"/>
                <w:sz w:val="24"/>
              </w:rPr>
            </w:pPr>
            <w:r>
              <w:rPr>
                <w:rFonts w:hint="eastAsia" w:ascii="宋体" w:hAnsi="宋体" w:cs="宋体"/>
                <w:sz w:val="24"/>
              </w:rPr>
              <w:t>学习立定跳远的方法，发展腿部力量和动作协调性。</w:t>
            </w:r>
          </w:p>
          <w:p>
            <w:pPr>
              <w:numPr>
                <w:ilvl w:val="0"/>
                <w:numId w:val="45"/>
              </w:numPr>
              <w:rPr>
                <w:rFonts w:hint="eastAsia" w:ascii="宋体" w:hAnsi="宋体" w:cs="宋体"/>
                <w:sz w:val="24"/>
              </w:rPr>
            </w:pPr>
            <w:r>
              <w:rPr>
                <w:rFonts w:hint="eastAsia" w:ascii="宋体" w:hAnsi="宋体" w:cs="宋体"/>
                <w:sz w:val="24"/>
              </w:rPr>
              <w:t>发展灵敏、反应、协调素质。</w:t>
            </w:r>
          </w:p>
          <w:p>
            <w:pPr>
              <w:numPr>
                <w:ilvl w:val="0"/>
                <w:numId w:val="45"/>
              </w:numPr>
              <w:rPr>
                <w:rFonts w:hint="eastAsia" w:ascii="宋体" w:hAnsi="宋体" w:cs="宋体"/>
                <w:sz w:val="24"/>
              </w:rPr>
            </w:pPr>
            <w:r>
              <w:rPr>
                <w:rFonts w:hint="eastAsia" w:ascii="宋体" w:hAnsi="宋体" w:cs="宋体"/>
                <w:sz w:val="24"/>
              </w:rPr>
              <w:t>提高移动躲闪能力。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98" w:hRule="atLeast"/>
          <w:jc w:val="center"/>
        </w:trPr>
        <w:tc>
          <w:tcPr>
            <w:tcW w:w="4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课的  顺序</w:t>
            </w:r>
          </w:p>
        </w:tc>
        <w:tc>
          <w:tcPr>
            <w:tcW w:w="4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时间分配</w:t>
            </w:r>
          </w:p>
        </w:tc>
        <w:tc>
          <w:tcPr>
            <w:tcW w:w="17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课 的 内 容</w:t>
            </w: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运动负荷</w:t>
            </w:r>
          </w:p>
        </w:tc>
        <w:tc>
          <w:tcPr>
            <w:tcW w:w="288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指 导 与 练 习 法</w:t>
            </w:r>
          </w:p>
        </w:tc>
        <w:tc>
          <w:tcPr>
            <w:tcW w:w="1341" w:type="dxa"/>
            <w:vMerge w:val="restart"/>
            <w:tcBorders>
              <w:top w:val="single" w:color="auto" w:sz="4" w:space="0"/>
              <w:left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设计意图</w:t>
            </w:r>
          </w:p>
        </w:tc>
        <w:tc>
          <w:tcPr>
            <w:tcW w:w="1212" w:type="dxa"/>
            <w:vMerge w:val="restart"/>
            <w:tcBorders>
              <w:top w:val="single" w:color="auto" w:sz="4" w:space="0"/>
              <w:left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98" w:hRule="atLeast"/>
          <w:jc w:val="center"/>
        </w:trPr>
        <w:tc>
          <w:tcPr>
            <w:tcW w:w="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17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455" w:type="dxa"/>
            <w:tcBorders>
              <w:top w:val="single" w:color="auto" w:sz="4" w:space="0"/>
              <w:left w:val="single" w:color="auto" w:sz="4" w:space="0"/>
              <w:bottom w:val="single" w:color="auto" w:sz="4" w:space="0"/>
              <w:right w:val="single" w:color="auto" w:sz="4" w:space="0"/>
            </w:tcBorders>
            <w:noWrap w:val="0"/>
            <w:vAlign w:val="top"/>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次数</w:t>
            </w:r>
          </w:p>
        </w:tc>
        <w:tc>
          <w:tcPr>
            <w:tcW w:w="455" w:type="dxa"/>
            <w:tcBorders>
              <w:top w:val="single" w:color="auto" w:sz="4" w:space="0"/>
              <w:left w:val="single" w:color="auto" w:sz="4" w:space="0"/>
              <w:bottom w:val="single" w:color="auto" w:sz="4" w:space="0"/>
              <w:right w:val="single" w:color="auto" w:sz="4" w:space="0"/>
            </w:tcBorders>
            <w:noWrap w:val="0"/>
            <w:vAlign w:val="top"/>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时间</w:t>
            </w:r>
          </w:p>
        </w:tc>
        <w:tc>
          <w:tcPr>
            <w:tcW w:w="2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134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121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142"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一</w:t>
            </w:r>
          </w:p>
        </w:tc>
        <w:tc>
          <w:tcPr>
            <w:tcW w:w="432"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7’</w:t>
            </w:r>
          </w:p>
        </w:tc>
        <w:tc>
          <w:tcPr>
            <w:tcW w:w="1712"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r>
              <w:rPr>
                <w:rFonts w:hint="eastAsia" w:ascii="宋体" w:hAnsi="宋体" w:cs="宋体"/>
                <w:sz w:val="24"/>
              </w:rPr>
              <w:t>1.体育委员集合报告人数</w:t>
            </w:r>
          </w:p>
          <w:p>
            <w:pPr>
              <w:spacing w:line="380" w:lineRule="atLeast"/>
              <w:rPr>
                <w:rFonts w:hint="eastAsia" w:ascii="宋体" w:hAnsi="宋体" w:cs="宋体"/>
                <w:sz w:val="24"/>
              </w:rPr>
            </w:pPr>
            <w:r>
              <w:rPr>
                <w:rFonts w:hint="eastAsia" w:ascii="宋体" w:hAnsi="宋体" w:cs="宋体"/>
                <w:sz w:val="24"/>
              </w:rPr>
              <w:t>2.师生相互问好</w:t>
            </w:r>
          </w:p>
          <w:p>
            <w:pPr>
              <w:spacing w:line="380" w:lineRule="atLeast"/>
              <w:rPr>
                <w:rFonts w:hint="eastAsia" w:ascii="宋体" w:hAnsi="宋体" w:cs="宋体"/>
                <w:sz w:val="24"/>
              </w:rPr>
            </w:pPr>
            <w:r>
              <w:rPr>
                <w:rFonts w:hint="eastAsia" w:ascii="宋体" w:hAnsi="宋体" w:cs="宋体"/>
                <w:sz w:val="24"/>
              </w:rPr>
              <w:t>3.教师宣布教学内容和要求</w:t>
            </w:r>
          </w:p>
          <w:p>
            <w:pPr>
              <w:spacing w:line="380" w:lineRule="atLeast"/>
              <w:rPr>
                <w:rFonts w:hint="eastAsia" w:ascii="宋体" w:hAnsi="宋体" w:cs="宋体"/>
                <w:sz w:val="24"/>
              </w:rPr>
            </w:pPr>
            <w:r>
              <w:rPr>
                <w:rFonts w:hint="eastAsia" w:ascii="宋体" w:hAnsi="宋体" w:cs="宋体"/>
                <w:sz w:val="24"/>
              </w:rPr>
              <w:t>4. 集中注意力练习</w:t>
            </w:r>
          </w:p>
        </w:tc>
        <w:tc>
          <w:tcPr>
            <w:tcW w:w="455"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p>
        </w:tc>
        <w:tc>
          <w:tcPr>
            <w:tcW w:w="455"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p>
        </w:tc>
        <w:tc>
          <w:tcPr>
            <w:tcW w:w="2881"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r>
              <w:rPr>
                <w:rFonts w:hint="eastAsia" w:ascii="宋体" w:hAnsi="宋体" w:cs="宋体"/>
                <w:sz w:val="24"/>
              </w:rPr>
              <w:t>1.教师到位2.等待上课3.检查人数4.安排见习生</w:t>
            </w:r>
          </w:p>
          <w:p>
            <w:pPr>
              <w:spacing w:line="380" w:lineRule="atLeast"/>
              <w:rPr>
                <w:rFonts w:hint="eastAsia" w:ascii="宋体" w:hAnsi="宋体" w:cs="宋体"/>
                <w:sz w:val="24"/>
              </w:rPr>
            </w:pPr>
            <w:r>
              <w:rPr>
                <w:rFonts w:hint="eastAsia" w:ascii="宋体" w:hAnsi="宋体" w:cs="宋体"/>
                <w:sz w:val="24"/>
              </w:rPr>
              <w:t>并检查服装</w:t>
            </w:r>
          </w:p>
          <w:p>
            <w:pPr>
              <w:spacing w:line="380" w:lineRule="atLeast"/>
              <w:rPr>
                <w:rFonts w:hint="eastAsia" w:ascii="宋体" w:hAnsi="宋体" w:cs="宋体"/>
                <w:sz w:val="24"/>
                <w:lang w:val="en-GB"/>
              </w:rPr>
            </w:pPr>
            <w:r>
              <w:rPr>
                <w:rFonts w:hint="eastAsia" w:ascii="宋体" w:hAnsi="宋体" w:cs="宋体"/>
                <w:sz w:val="24"/>
              </w:rPr>
              <w:t>1.学生成四列横队2. 集中注意力练习</w:t>
            </w:r>
          </w:p>
          <w:p>
            <w:pPr>
              <w:spacing w:line="0" w:lineRule="atLeast"/>
              <w:ind w:firstLine="1680" w:firstLineChars="700"/>
              <w:jc w:val="left"/>
              <w:rPr>
                <w:rFonts w:hint="eastAsia" w:ascii="宋体" w:hAnsi="宋体" w:cs="宋体"/>
                <w:sz w:val="24"/>
              </w:rPr>
            </w:pPr>
            <w:r>
              <w:rPr>
                <w:rFonts w:hint="eastAsia" w:ascii="宋体" w:hAnsi="宋体" w:cs="宋体"/>
                <w:sz w:val="24"/>
                <w:lang w:val="en-GB"/>
              </w:rPr>
              <w:t>△</w:t>
            </w:r>
          </w:p>
          <w:p>
            <w:pPr>
              <w:spacing w:line="0" w:lineRule="atLeast"/>
              <w:jc w:val="center"/>
              <w:rPr>
                <w:rFonts w:hint="eastAsia" w:ascii="宋体" w:hAnsi="宋体" w:cs="宋体"/>
                <w:sz w:val="24"/>
              </w:rPr>
            </w:pPr>
            <w:r>
              <w:rPr>
                <w:rFonts w:hint="eastAsia" w:ascii="宋体" w:hAnsi="宋体" w:cs="宋体"/>
                <w:sz w:val="24"/>
                <w:lang w:val="en-GB"/>
              </w:rPr>
              <w:t>×××××××××</w:t>
            </w:r>
          </w:p>
          <w:p>
            <w:pPr>
              <w:spacing w:line="0" w:lineRule="atLeast"/>
              <w:jc w:val="center"/>
              <w:rPr>
                <w:rFonts w:hint="eastAsia" w:ascii="宋体" w:hAnsi="宋体" w:cs="宋体"/>
                <w:sz w:val="24"/>
              </w:rPr>
            </w:pPr>
            <w:r>
              <w:rPr>
                <w:rFonts w:hint="eastAsia" w:ascii="宋体" w:hAnsi="宋体" w:cs="宋体"/>
                <w:sz w:val="24"/>
              </w:rPr>
              <w:t>×××××××××</w:t>
            </w:r>
          </w:p>
          <w:p>
            <w:pPr>
              <w:spacing w:line="0" w:lineRule="atLeast"/>
              <w:jc w:val="center"/>
              <w:rPr>
                <w:rFonts w:hint="eastAsia" w:ascii="宋体" w:hAnsi="宋体" w:cs="宋体"/>
                <w:sz w:val="24"/>
              </w:rPr>
            </w:pPr>
            <w:r>
              <w:rPr>
                <w:rFonts w:hint="eastAsia" w:ascii="宋体" w:hAnsi="宋体" w:cs="宋体"/>
                <w:sz w:val="24"/>
              </w:rPr>
              <w:t>×××××××××</w:t>
            </w:r>
          </w:p>
          <w:p>
            <w:pPr>
              <w:spacing w:line="0" w:lineRule="atLeast"/>
              <w:jc w:val="center"/>
              <w:rPr>
                <w:rFonts w:hint="eastAsia" w:ascii="宋体" w:hAnsi="宋体" w:cs="宋体"/>
                <w:sz w:val="24"/>
              </w:rPr>
            </w:pPr>
            <w:r>
              <w:rPr>
                <w:rFonts w:hint="eastAsia" w:ascii="宋体" w:hAnsi="宋体" w:cs="宋体"/>
                <w:sz w:val="24"/>
              </w:rPr>
              <w:t>×××××××××</w:t>
            </w: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hint="eastAsia" w:ascii="宋体" w:hAnsi="宋体" w:cs="宋体"/>
                <w:sz w:val="24"/>
              </w:rPr>
            </w:pPr>
          </w:p>
          <w:p>
            <w:pPr>
              <w:spacing w:line="0" w:lineRule="atLeast"/>
              <w:jc w:val="center"/>
              <w:rPr>
                <w:rFonts w:hint="eastAsia" w:ascii="宋体" w:hAnsi="宋体" w:cs="宋体"/>
                <w:sz w:val="24"/>
              </w:rPr>
            </w:pPr>
          </w:p>
          <w:p>
            <w:pPr>
              <w:spacing w:line="0" w:lineRule="atLeast"/>
              <w:jc w:val="center"/>
              <w:rPr>
                <w:rFonts w:hint="eastAsia" w:ascii="宋体" w:hAnsi="宋体" w:cs="宋体"/>
                <w:sz w:val="24"/>
              </w:rPr>
            </w:pPr>
          </w:p>
          <w:p>
            <w:pPr>
              <w:spacing w:line="0" w:lineRule="atLeast"/>
              <w:jc w:val="center"/>
              <w:rPr>
                <w:rFonts w:hint="eastAsia" w:ascii="宋体" w:hAnsi="宋体" w:cs="宋体"/>
                <w:sz w:val="24"/>
              </w:rPr>
            </w:pPr>
          </w:p>
          <w:p>
            <w:pPr>
              <w:spacing w:line="0" w:lineRule="atLeast"/>
              <w:jc w:val="left"/>
              <w:rPr>
                <w:rFonts w:hint="eastAsia" w:ascii="宋体" w:hAnsi="宋体" w:cs="宋体"/>
                <w:sz w:val="24"/>
              </w:rPr>
            </w:pPr>
            <w:r>
              <w:rPr>
                <w:rFonts w:hint="eastAsia" w:ascii="宋体" w:hAnsi="宋体" w:cs="宋体"/>
                <w:sz w:val="24"/>
              </w:rPr>
              <w:t xml:space="preserve">    学生集中注意力练习.</w:t>
            </w:r>
          </w:p>
        </w:tc>
        <w:tc>
          <w:tcPr>
            <w:tcW w:w="1212"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671"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二</w:t>
            </w:r>
          </w:p>
        </w:tc>
        <w:tc>
          <w:tcPr>
            <w:tcW w:w="432"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ind w:left="-105" w:leftChars="-50" w:right="-105" w:rightChars="-50"/>
              <w:jc w:val="center"/>
              <w:rPr>
                <w:rFonts w:hint="eastAsia" w:ascii="宋体" w:hAnsi="宋体" w:cs="宋体"/>
                <w:sz w:val="24"/>
              </w:rPr>
            </w:pPr>
            <w:r>
              <w:rPr>
                <w:rFonts w:hint="eastAsia" w:ascii="宋体" w:hAnsi="宋体" w:cs="宋体"/>
                <w:sz w:val="24"/>
              </w:rPr>
              <w:t>20’</w:t>
            </w:r>
          </w:p>
        </w:tc>
        <w:tc>
          <w:tcPr>
            <w:tcW w:w="1712" w:type="dxa"/>
            <w:tcBorders>
              <w:top w:val="single" w:color="auto" w:sz="4" w:space="0"/>
              <w:left w:val="single" w:color="auto" w:sz="4" w:space="0"/>
              <w:bottom w:val="single" w:color="auto" w:sz="4" w:space="0"/>
              <w:right w:val="single" w:color="auto" w:sz="4" w:space="0"/>
            </w:tcBorders>
            <w:noWrap w:val="0"/>
            <w:vAlign w:val="top"/>
          </w:tcPr>
          <w:p>
            <w:pPr>
              <w:numPr>
                <w:ilvl w:val="0"/>
                <w:numId w:val="46"/>
              </w:numPr>
              <w:rPr>
                <w:rFonts w:hint="eastAsia" w:ascii="宋体" w:hAnsi="宋体" w:cs="宋体"/>
                <w:sz w:val="24"/>
              </w:rPr>
            </w:pPr>
            <w:r>
              <w:rPr>
                <w:rFonts w:hint="eastAsia" w:ascii="宋体" w:hAnsi="宋体" w:cs="宋体"/>
                <w:sz w:val="24"/>
              </w:rPr>
              <w:t>游戏：</w:t>
            </w:r>
          </w:p>
          <w:p>
            <w:pPr>
              <w:spacing w:line="380" w:lineRule="atLeast"/>
              <w:rPr>
                <w:rFonts w:hint="eastAsia" w:ascii="宋体" w:hAnsi="宋体" w:cs="宋体"/>
                <w:sz w:val="24"/>
              </w:rPr>
            </w:pPr>
            <w:r>
              <w:rPr>
                <w:rFonts w:hint="eastAsia" w:ascii="宋体" w:hAnsi="宋体" w:cs="宋体"/>
                <w:sz w:val="24"/>
              </w:rPr>
              <w:t>《包袱、剪刀、和锤子》</w:t>
            </w:r>
          </w:p>
        </w:tc>
        <w:tc>
          <w:tcPr>
            <w:tcW w:w="455"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p>
        </w:tc>
        <w:tc>
          <w:tcPr>
            <w:tcW w:w="455"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p>
        </w:tc>
        <w:tc>
          <w:tcPr>
            <w:tcW w:w="2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组织：1、教师讲解游戏方法及规则后指导学生练习。</w:t>
            </w:r>
          </w:p>
          <w:p>
            <w:pPr>
              <w:rPr>
                <w:rFonts w:hint="eastAsia" w:ascii="宋体" w:hAnsi="宋体" w:cs="宋体"/>
                <w:sz w:val="24"/>
              </w:rPr>
            </w:pPr>
            <w:r>
              <w:rPr>
                <w:rFonts w:hint="eastAsia" w:ascii="宋体" w:hAnsi="宋体" w:cs="宋体"/>
                <w:sz w:val="24"/>
              </w:rPr>
              <w:t>2、先集体听口令做练习，后两人一组练习。</w:t>
            </w:r>
          </w:p>
          <w:p>
            <w:pPr>
              <w:rPr>
                <w:rFonts w:hint="eastAsia" w:ascii="宋体" w:hAnsi="宋体" w:cs="宋体"/>
                <w:sz w:val="24"/>
              </w:rPr>
            </w:pPr>
            <w:r>
              <w:rPr>
                <w:rFonts w:hint="eastAsia" w:ascii="宋体" w:hAnsi="宋体" w:cs="宋体"/>
                <w:sz w:val="24"/>
              </w:rPr>
              <w:t>方法：学生跳起落地成三种姿势；两腿并拢落地，代表锤子；两腿前后分开落地，代表剪刀；两脚左右分开落地，代表包袱。根据两脚落地的次势判胜负。锤子胜剪刀，剪刀胜包袱，包袱胜锤子</w:t>
            </w:r>
          </w:p>
        </w:tc>
        <w:tc>
          <w:tcPr>
            <w:tcW w:w="134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p>
          <w:p>
            <w:pPr>
              <w:rPr>
                <w:rFonts w:hint="eastAsia" w:ascii="宋体" w:hAnsi="宋体" w:cs="宋体"/>
                <w:sz w:val="24"/>
              </w:rPr>
            </w:pPr>
            <w:r>
              <w:rPr>
                <w:rFonts w:hint="eastAsia" w:ascii="宋体" w:hAnsi="宋体" w:cs="宋体"/>
                <w:sz w:val="24"/>
              </w:rPr>
              <w:t>发展灵敏、反应、协调素质。</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tc>
      </w:tr>
    </w:tbl>
    <w:p>
      <w:pPr>
        <w:jc w:val="center"/>
        <w:rPr>
          <w:rFonts w:hint="eastAsia" w:eastAsia="黑体"/>
          <w:sz w:val="36"/>
        </w:rPr>
      </w:pPr>
      <w:r>
        <w:rPr>
          <w:rFonts w:hint="eastAsia" w:eastAsia="黑体"/>
          <w:sz w:val="36"/>
        </w:rPr>
        <w:t>多种多样的跳1</w:t>
      </w:r>
    </w:p>
    <w:p>
      <w:pPr>
        <w:jc w:val="center"/>
      </w:pP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7"/>
        <w:gridCol w:w="520"/>
        <w:gridCol w:w="1450"/>
        <w:gridCol w:w="432"/>
        <w:gridCol w:w="468"/>
        <w:gridCol w:w="2879"/>
        <w:gridCol w:w="134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00"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r>
              <w:rPr>
                <w:rFonts w:hint="eastAsia" w:ascii="宋体" w:hAnsi="宋体" w:cs="宋体"/>
                <w:sz w:val="24"/>
              </w:rPr>
              <w:t>三</w:t>
            </w:r>
          </w:p>
        </w:tc>
        <w:tc>
          <w:tcPr>
            <w:tcW w:w="520" w:type="dxa"/>
            <w:tcBorders>
              <w:top w:val="single" w:color="auto" w:sz="4" w:space="0"/>
              <w:left w:val="single" w:color="auto" w:sz="4" w:space="0"/>
              <w:bottom w:val="single" w:color="auto" w:sz="4" w:space="0"/>
              <w:right w:val="single" w:color="auto" w:sz="4" w:space="0"/>
            </w:tcBorders>
            <w:noWrap w:val="0"/>
            <w:vAlign w:val="center"/>
          </w:tcPr>
          <w:p>
            <w:pPr>
              <w:spacing w:line="380" w:lineRule="atLeast"/>
              <w:jc w:val="center"/>
              <w:rPr>
                <w:rFonts w:hint="eastAsia" w:ascii="宋体" w:hAnsi="宋体" w:cs="宋体"/>
                <w:sz w:val="24"/>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立定跳远：</w:t>
            </w:r>
          </w:p>
          <w:p>
            <w:pPr>
              <w:rPr>
                <w:rFonts w:hint="eastAsia" w:ascii="宋体" w:hAnsi="宋体" w:cs="宋体"/>
                <w:sz w:val="24"/>
              </w:rPr>
            </w:pPr>
            <w:r>
              <w:rPr>
                <w:rFonts w:hint="eastAsia" w:ascii="宋体" w:hAnsi="宋体" w:cs="宋体"/>
                <w:sz w:val="24"/>
              </w:rPr>
              <w:t>重点：脚掌蹬地有力，轻巧落地。</w:t>
            </w:r>
          </w:p>
          <w:p>
            <w:pPr>
              <w:rPr>
                <w:rFonts w:hint="eastAsia" w:ascii="宋体" w:hAnsi="宋体" w:cs="宋体"/>
                <w:sz w:val="24"/>
              </w:rPr>
            </w:pPr>
            <w:r>
              <w:rPr>
                <w:rFonts w:hint="eastAsia" w:ascii="宋体" w:hAnsi="宋体" w:cs="宋体"/>
                <w:sz w:val="24"/>
              </w:rPr>
              <w:t>难点：蹬摆动作协调。</w:t>
            </w:r>
          </w:p>
          <w:p>
            <w:pPr>
              <w:rPr>
                <w:rFonts w:hint="eastAsia" w:ascii="宋体" w:hAnsi="宋体" w:cs="宋体"/>
                <w:sz w:val="24"/>
              </w:rPr>
            </w:pPr>
          </w:p>
        </w:tc>
        <w:tc>
          <w:tcPr>
            <w:tcW w:w="432"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p>
        </w:tc>
        <w:tc>
          <w:tcPr>
            <w:tcW w:w="468" w:type="dxa"/>
            <w:tcBorders>
              <w:top w:val="single" w:color="auto" w:sz="4" w:space="0"/>
              <w:left w:val="single" w:color="auto" w:sz="4" w:space="0"/>
              <w:bottom w:val="single" w:color="auto" w:sz="4" w:space="0"/>
              <w:right w:val="single" w:color="auto" w:sz="4" w:space="0"/>
            </w:tcBorders>
            <w:noWrap w:val="0"/>
            <w:vAlign w:val="top"/>
          </w:tcPr>
          <w:p>
            <w:pPr>
              <w:spacing w:line="380" w:lineRule="atLeast"/>
              <w:rPr>
                <w:rFonts w:hint="eastAsia" w:ascii="宋体" w:hAnsi="宋体" w:cs="宋体"/>
                <w:sz w:val="24"/>
              </w:rPr>
            </w:pPr>
          </w:p>
        </w:tc>
        <w:tc>
          <w:tcPr>
            <w:tcW w:w="2879"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r>
              <w:rPr>
                <w:rFonts w:hint="eastAsia" w:ascii="宋体" w:hAnsi="宋体" w:cs="宋体"/>
                <w:sz w:val="24"/>
              </w:rPr>
              <w:t>要求：</w:t>
            </w:r>
          </w:p>
          <w:p>
            <w:pPr>
              <w:spacing w:line="280" w:lineRule="exact"/>
              <w:rPr>
                <w:rFonts w:hint="eastAsia" w:ascii="宋体" w:hAnsi="宋体" w:cs="宋体"/>
                <w:sz w:val="24"/>
              </w:rPr>
            </w:pPr>
            <w:r>
              <w:rPr>
                <w:rFonts w:hint="eastAsia" w:ascii="宋体" w:hAnsi="宋体" w:cs="宋体"/>
                <w:sz w:val="24"/>
              </w:rPr>
              <w:t>1、跳得尽量高一起。</w:t>
            </w:r>
          </w:p>
          <w:p>
            <w:pPr>
              <w:spacing w:line="280" w:lineRule="exact"/>
              <w:rPr>
                <w:rFonts w:hint="eastAsia" w:ascii="宋体" w:hAnsi="宋体" w:cs="宋体"/>
                <w:sz w:val="24"/>
              </w:rPr>
            </w:pPr>
            <w:r>
              <w:rPr>
                <w:rFonts w:hint="eastAsia" w:ascii="宋体" w:hAnsi="宋体" w:cs="宋体"/>
                <w:sz w:val="24"/>
              </w:rPr>
              <w:t>2、输的同学做一次府卧撑。</w:t>
            </w:r>
          </w:p>
          <w:p>
            <w:pPr>
              <w:spacing w:line="280" w:lineRule="exact"/>
              <w:rPr>
                <w:rFonts w:hint="eastAsia" w:ascii="宋体" w:hAnsi="宋体" w:cs="宋体"/>
                <w:sz w:val="24"/>
              </w:rPr>
            </w:pPr>
            <w:r>
              <w:rPr>
                <w:rFonts w:hint="eastAsia" w:ascii="宋体" w:hAnsi="宋体" w:cs="宋体"/>
                <w:sz w:val="24"/>
              </w:rPr>
              <w:t>一、教师引导学生回忆语文课本中《小蝌蚪找妈妈》的故事情节，做示范。方法：分角色做模仿游戏。</w:t>
            </w:r>
          </w:p>
          <w:p>
            <w:pPr>
              <w:spacing w:line="280" w:lineRule="exact"/>
              <w:rPr>
                <w:rFonts w:hint="eastAsia" w:ascii="宋体" w:hAnsi="宋体" w:cs="宋体"/>
                <w:sz w:val="24"/>
              </w:rPr>
            </w:pPr>
            <w:r>
              <w:rPr>
                <w:rFonts w:hint="eastAsia" w:ascii="宋体" w:hAnsi="宋体" w:cs="宋体"/>
                <w:sz w:val="24"/>
              </w:rPr>
              <w:t>要求：指出青蛙是益虫，教育学生要爱护它。</w:t>
            </w:r>
          </w:p>
          <w:p>
            <w:pPr>
              <w:spacing w:line="280" w:lineRule="exact"/>
              <w:rPr>
                <w:rFonts w:hint="eastAsia" w:ascii="宋体" w:hAnsi="宋体" w:cs="宋体"/>
                <w:sz w:val="24"/>
              </w:rPr>
            </w:pPr>
            <w:r>
              <w:rPr>
                <w:rFonts w:hint="eastAsia" w:ascii="宋体" w:hAnsi="宋体" w:cs="宋体"/>
                <w:sz w:val="24"/>
              </w:rPr>
              <w:t>二、学生背着双手蹲下，双脚同时轻轻向上跳起。</w:t>
            </w:r>
          </w:p>
          <w:p>
            <w:pPr>
              <w:spacing w:line="280" w:lineRule="exact"/>
              <w:rPr>
                <w:rFonts w:hint="eastAsia" w:ascii="宋体" w:hAnsi="宋体" w:cs="宋体"/>
                <w:sz w:val="24"/>
              </w:rPr>
            </w:pPr>
            <w:r>
              <w:rPr>
                <w:rFonts w:hint="eastAsia" w:ascii="宋体" w:hAnsi="宋体" w:cs="宋体"/>
                <w:sz w:val="24"/>
              </w:rPr>
              <w:t>方法模仿初长后腿的青蛙跳动。</w:t>
            </w:r>
          </w:p>
          <w:p>
            <w:pPr>
              <w:spacing w:line="280" w:lineRule="exact"/>
              <w:rPr>
                <w:rFonts w:hint="eastAsia" w:ascii="宋体" w:hAnsi="宋体" w:cs="宋体"/>
                <w:sz w:val="24"/>
              </w:rPr>
            </w:pPr>
            <w:r>
              <w:rPr>
                <w:rFonts w:hint="eastAsia" w:ascii="宋体" w:hAnsi="宋体" w:cs="宋体"/>
                <w:sz w:val="24"/>
              </w:rPr>
              <w:t>要求：体会脚掌蹬地的用力方法。</w:t>
            </w:r>
          </w:p>
          <w:p>
            <w:pPr>
              <w:spacing w:line="280" w:lineRule="exact"/>
              <w:rPr>
                <w:rFonts w:hint="eastAsia" w:ascii="宋体" w:hAnsi="宋体" w:cs="宋体"/>
                <w:sz w:val="24"/>
              </w:rPr>
            </w:pPr>
            <w:r>
              <w:rPr>
                <w:rFonts w:hint="eastAsia" w:ascii="宋体" w:hAnsi="宋体" w:cs="宋体"/>
                <w:sz w:val="24"/>
              </w:rPr>
              <w:t>三、结合摆手做立定跳远练习。</w:t>
            </w:r>
          </w:p>
          <w:p>
            <w:pPr>
              <w:spacing w:line="280" w:lineRule="exact"/>
              <w:rPr>
                <w:rFonts w:hint="eastAsia" w:ascii="宋体" w:hAnsi="宋体" w:cs="宋体"/>
                <w:sz w:val="24"/>
              </w:rPr>
            </w:pPr>
            <w:r>
              <w:rPr>
                <w:rFonts w:hint="eastAsia" w:ascii="宋体" w:hAnsi="宋体" w:cs="宋体"/>
                <w:sz w:val="24"/>
              </w:rPr>
              <w:t>教法：模仿大青蛙的跳跃动作。</w:t>
            </w:r>
          </w:p>
          <w:p>
            <w:pPr>
              <w:spacing w:line="280" w:lineRule="exact"/>
              <w:rPr>
                <w:rFonts w:hint="eastAsia" w:ascii="宋体" w:hAnsi="宋体" w:cs="宋体"/>
                <w:sz w:val="24"/>
              </w:rPr>
            </w:pPr>
            <w:r>
              <w:rPr>
                <w:rFonts w:hint="eastAsia" w:ascii="宋体" w:hAnsi="宋体" w:cs="宋体"/>
                <w:sz w:val="24"/>
              </w:rPr>
              <w:t>要求：动作连贯协调。</w:t>
            </w:r>
          </w:p>
          <w:p>
            <w:pPr>
              <w:spacing w:line="280" w:lineRule="exact"/>
              <w:rPr>
                <w:rFonts w:hint="eastAsia" w:ascii="宋体" w:hAnsi="宋体" w:cs="宋体"/>
                <w:sz w:val="24"/>
              </w:rPr>
            </w:pPr>
            <w:r>
              <w:rPr>
                <w:rFonts w:hint="eastAsia" w:ascii="宋体" w:hAnsi="宋体" w:cs="宋体"/>
                <w:sz w:val="24"/>
              </w:rPr>
              <w:t>四、比一比。（比一比谁跳在前面第一个找到妈妈。）</w:t>
            </w:r>
          </w:p>
          <w:p>
            <w:pPr>
              <w:spacing w:line="280" w:lineRule="exact"/>
              <w:rPr>
                <w:rFonts w:hint="eastAsia" w:ascii="宋体" w:hAnsi="宋体" w:cs="宋体"/>
                <w:sz w:val="24"/>
              </w:rPr>
            </w:pPr>
            <w:r>
              <w:rPr>
                <w:rFonts w:hint="eastAsia" w:ascii="宋体" w:hAnsi="宋体" w:cs="宋体"/>
                <w:sz w:val="24"/>
              </w:rPr>
              <w:t>方法：分组比赛。</w:t>
            </w:r>
          </w:p>
        </w:tc>
        <w:tc>
          <w:tcPr>
            <w:tcW w:w="13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学习立定跳远的方法，发展腿部力量和动作协调性。</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发展灵敏、反应、协调素质。</w:t>
            </w: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74"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四</w:t>
            </w:r>
          </w:p>
        </w:tc>
        <w:tc>
          <w:tcPr>
            <w:tcW w:w="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hint="eastAsia" w:ascii="宋体" w:hAnsi="宋体" w:cs="宋体"/>
                <w:sz w:val="24"/>
              </w:rPr>
            </w:pPr>
            <w:r>
              <w:rPr>
                <w:rFonts w:hint="eastAsia" w:ascii="宋体" w:hAnsi="宋体" w:cs="宋体"/>
                <w:sz w:val="24"/>
              </w:rPr>
              <w:t>8’</w:t>
            </w:r>
          </w:p>
        </w:tc>
        <w:tc>
          <w:tcPr>
            <w:tcW w:w="145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sz w:val="24"/>
              </w:rPr>
            </w:pPr>
            <w:r>
              <w:rPr>
                <w:rFonts w:hint="eastAsia" w:ascii="宋体" w:hAnsi="宋体" w:cs="宋体"/>
                <w:sz w:val="24"/>
              </w:rPr>
              <w:t>游戏：你追我躲</w:t>
            </w:r>
          </w:p>
          <w:p>
            <w:pPr>
              <w:spacing w:line="300" w:lineRule="exact"/>
              <w:rPr>
                <w:rFonts w:hint="eastAsia" w:ascii="宋体" w:hAnsi="宋体" w:cs="宋体"/>
                <w:sz w:val="24"/>
              </w:rPr>
            </w:pPr>
            <w:r>
              <w:rPr>
                <w:rFonts w:hint="eastAsia" w:ascii="宋体" w:hAnsi="宋体" w:cs="宋体"/>
                <w:sz w:val="24"/>
              </w:rPr>
              <w:t>规则：</w:t>
            </w:r>
          </w:p>
          <w:p>
            <w:pPr>
              <w:spacing w:line="300" w:lineRule="exact"/>
              <w:rPr>
                <w:rFonts w:hint="eastAsia" w:ascii="宋体" w:hAnsi="宋体" w:cs="宋体"/>
                <w:sz w:val="24"/>
              </w:rPr>
            </w:pPr>
            <w:r>
              <w:rPr>
                <w:rFonts w:hint="eastAsia" w:ascii="宋体" w:hAnsi="宋体" w:cs="宋体"/>
                <w:sz w:val="24"/>
              </w:rPr>
              <w:t>1、追拍者在追拍中不得换跳脚活双脚着地都算失败，换另一人追。</w:t>
            </w:r>
          </w:p>
          <w:p>
            <w:pPr>
              <w:spacing w:line="300" w:lineRule="exact"/>
              <w:rPr>
                <w:rFonts w:hint="eastAsia" w:ascii="宋体" w:hAnsi="宋体" w:cs="宋体"/>
                <w:sz w:val="24"/>
              </w:rPr>
            </w:pPr>
            <w:r>
              <w:rPr>
                <w:rFonts w:hint="eastAsia" w:ascii="宋体" w:hAnsi="宋体" w:cs="宋体"/>
                <w:sz w:val="24"/>
              </w:rPr>
              <w:t>2、圈内被追拍者不得出圈。</w:t>
            </w:r>
          </w:p>
        </w:tc>
        <w:tc>
          <w:tcPr>
            <w:tcW w:w="43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sz w:val="24"/>
              </w:rPr>
            </w:pPr>
          </w:p>
        </w:tc>
        <w:tc>
          <w:tcPr>
            <w:tcW w:w="46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sz w:val="24"/>
              </w:rPr>
            </w:pPr>
          </w:p>
        </w:tc>
        <w:tc>
          <w:tcPr>
            <w:tcW w:w="28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sz w:val="24"/>
              </w:rPr>
            </w:pPr>
            <w:r>
              <w:rPr>
                <w:rFonts w:hint="eastAsia" w:ascii="宋体" w:hAnsi="宋体" w:cs="宋体"/>
                <w:sz w:val="24"/>
              </w:rPr>
              <w:t>教法：</w:t>
            </w:r>
          </w:p>
          <w:p>
            <w:pPr>
              <w:spacing w:line="300" w:lineRule="exact"/>
              <w:ind w:left="420"/>
              <w:rPr>
                <w:rFonts w:hint="eastAsia" w:ascii="宋体" w:hAnsi="宋体" w:cs="宋体"/>
                <w:sz w:val="24"/>
              </w:rPr>
            </w:pPr>
            <w:r>
              <w:rPr>
                <w:rFonts w:hint="eastAsia" w:ascii="宋体" w:hAnsi="宋体" w:cs="宋体"/>
                <w:sz w:val="24"/>
              </w:rPr>
              <w:t>1、师讲解游戏规则示范动作方法。</w:t>
            </w:r>
          </w:p>
          <w:p>
            <w:pPr>
              <w:spacing w:line="300" w:lineRule="exact"/>
              <w:ind w:left="420"/>
              <w:rPr>
                <w:rFonts w:hint="eastAsia" w:ascii="宋体" w:hAnsi="宋体" w:cs="宋体"/>
                <w:sz w:val="24"/>
              </w:rPr>
            </w:pPr>
            <w:r>
              <w:rPr>
                <w:rFonts w:hint="eastAsia" w:ascii="宋体" w:hAnsi="宋体" w:cs="宋体"/>
                <w:sz w:val="24"/>
              </w:rPr>
              <w:t>2、分组比赛</w:t>
            </w:r>
          </w:p>
          <w:p>
            <w:pPr>
              <w:spacing w:line="300" w:lineRule="exact"/>
              <w:rPr>
                <w:rFonts w:hint="eastAsia" w:ascii="宋体" w:hAnsi="宋体" w:cs="宋体"/>
                <w:sz w:val="24"/>
              </w:rPr>
            </w:pPr>
            <w:r>
              <w:rPr>
                <w:rFonts w:hint="eastAsia" w:ascii="宋体" w:hAnsi="宋体" w:cs="宋体"/>
                <w:sz w:val="24"/>
              </w:rPr>
              <w:t>组织：</w:t>
            </w:r>
          </w:p>
          <w:p>
            <w:pPr>
              <w:numPr>
                <w:ilvl w:val="0"/>
                <w:numId w:val="47"/>
              </w:numPr>
              <w:spacing w:line="300" w:lineRule="exact"/>
              <w:rPr>
                <w:rFonts w:hint="eastAsia" w:ascii="宋体" w:hAnsi="宋体" w:cs="宋体"/>
                <w:sz w:val="24"/>
              </w:rPr>
            </w:pPr>
            <w:r>
              <w:rPr>
                <w:rFonts w:hint="eastAsia" w:ascii="宋体" w:hAnsi="宋体" w:cs="宋体"/>
                <w:sz w:val="24"/>
              </w:rPr>
              <w:t>分四个小组；</w:t>
            </w:r>
          </w:p>
          <w:p>
            <w:pPr>
              <w:spacing w:line="300" w:lineRule="exact"/>
              <w:ind w:left="420"/>
              <w:rPr>
                <w:rFonts w:hint="eastAsia" w:ascii="宋体" w:hAnsi="宋体" w:cs="宋体"/>
                <w:sz w:val="24"/>
              </w:rPr>
            </w:pPr>
            <w:r>
              <w:rPr>
                <w:rFonts w:hint="eastAsia" w:ascii="宋体" w:hAnsi="宋体" w:cs="宋体"/>
                <w:sz w:val="24"/>
              </w:rPr>
              <w:t>2、带到指定地点，在小组长的指导下进行练习。</w:t>
            </w:r>
          </w:p>
          <w:p>
            <w:pPr>
              <w:spacing w:line="300" w:lineRule="exact"/>
              <w:rPr>
                <w:rFonts w:hint="eastAsia" w:ascii="宋体" w:hAnsi="宋体" w:cs="宋体"/>
                <w:sz w:val="24"/>
              </w:rPr>
            </w:pPr>
            <w:r>
              <w:rPr>
                <w:rFonts w:hint="eastAsia" w:ascii="宋体" w:hAnsi="宋体" w:cs="宋体"/>
                <w:sz w:val="24"/>
              </w:rPr>
              <w:t>要求：遵守游戏程序，注意安全。</w:t>
            </w:r>
          </w:p>
        </w:tc>
        <w:tc>
          <w:tcPr>
            <w:tcW w:w="134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sz w:val="24"/>
              </w:rPr>
            </w:pPr>
          </w:p>
          <w:p>
            <w:pPr>
              <w:spacing w:line="300" w:lineRule="exact"/>
              <w:rPr>
                <w:rFonts w:hint="eastAsia" w:ascii="宋体" w:hAnsi="宋体" w:cs="宋体"/>
                <w:sz w:val="24"/>
              </w:rPr>
            </w:pPr>
          </w:p>
          <w:p>
            <w:pPr>
              <w:spacing w:line="300" w:lineRule="exact"/>
              <w:rPr>
                <w:rFonts w:hint="eastAsia" w:ascii="宋体" w:hAnsi="宋体" w:cs="宋体"/>
                <w:sz w:val="24"/>
              </w:rPr>
            </w:pPr>
          </w:p>
          <w:p>
            <w:pPr>
              <w:spacing w:line="300" w:lineRule="exact"/>
              <w:rPr>
                <w:rFonts w:hint="eastAsia" w:ascii="宋体" w:hAnsi="宋体" w:cs="宋体"/>
                <w:sz w:val="24"/>
              </w:rPr>
            </w:pPr>
          </w:p>
          <w:p>
            <w:pPr>
              <w:spacing w:line="300" w:lineRule="exact"/>
              <w:rPr>
                <w:rFonts w:hint="eastAsia" w:ascii="宋体" w:hAnsi="宋体" w:cs="宋体"/>
                <w:sz w:val="24"/>
              </w:rPr>
            </w:pPr>
            <w:r>
              <w:rPr>
                <w:rFonts w:hint="eastAsia" w:ascii="宋体" w:hAnsi="宋体" w:cs="宋体"/>
                <w:sz w:val="24"/>
              </w:rPr>
              <w:t xml:space="preserve">    提高移动躲闪能力.</w:t>
            </w: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658"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4"/>
              </w:rPr>
            </w:pPr>
            <w:r>
              <w:rPr>
                <w:rFonts w:hint="eastAsia" w:ascii="宋体" w:hAnsi="宋体" w:cs="宋体"/>
                <w:sz w:val="24"/>
              </w:rPr>
              <w:t>五</w:t>
            </w:r>
          </w:p>
        </w:tc>
        <w:tc>
          <w:tcPr>
            <w:tcW w:w="5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5" w:leftChars="-50" w:right="-105" w:rightChars="-50"/>
              <w:jc w:val="center"/>
              <w:rPr>
                <w:rFonts w:hint="eastAsia" w:ascii="宋体" w:hAnsi="宋体" w:cs="宋体"/>
                <w:sz w:val="24"/>
              </w:rPr>
            </w:pPr>
            <w:r>
              <w:rPr>
                <w:rFonts w:hint="eastAsia" w:ascii="宋体" w:hAnsi="宋体" w:cs="宋体"/>
                <w:sz w:val="24"/>
              </w:rPr>
              <w:t>5’</w:t>
            </w:r>
          </w:p>
        </w:tc>
        <w:tc>
          <w:tcPr>
            <w:tcW w:w="1450" w:type="dxa"/>
            <w:tcBorders>
              <w:top w:val="single" w:color="auto" w:sz="4" w:space="0"/>
              <w:left w:val="single" w:color="auto" w:sz="4" w:space="0"/>
              <w:bottom w:val="single" w:color="auto" w:sz="4" w:space="0"/>
              <w:right w:val="single" w:color="auto" w:sz="4" w:space="0"/>
            </w:tcBorders>
            <w:noWrap w:val="0"/>
            <w:vAlign w:val="top"/>
          </w:tcPr>
          <w:p>
            <w:pPr>
              <w:numPr>
                <w:ilvl w:val="0"/>
                <w:numId w:val="46"/>
              </w:numPr>
              <w:spacing w:line="280" w:lineRule="exact"/>
              <w:rPr>
                <w:rFonts w:hint="eastAsia" w:ascii="宋体" w:hAnsi="宋体" w:cs="宋体"/>
                <w:sz w:val="24"/>
              </w:rPr>
            </w:pPr>
            <w:r>
              <w:rPr>
                <w:rFonts w:hint="eastAsia" w:ascii="宋体" w:hAnsi="宋体" w:cs="宋体"/>
                <w:sz w:val="24"/>
              </w:rPr>
              <w:t>放松舞蹈：</w:t>
            </w:r>
          </w:p>
          <w:p>
            <w:pPr>
              <w:spacing w:line="280" w:lineRule="exact"/>
              <w:rPr>
                <w:rFonts w:hint="eastAsia" w:ascii="宋体" w:hAnsi="宋体" w:cs="宋体"/>
                <w:sz w:val="24"/>
              </w:rPr>
            </w:pPr>
            <w:r>
              <w:rPr>
                <w:rFonts w:hint="eastAsia" w:ascii="宋体" w:hAnsi="宋体" w:cs="宋体"/>
                <w:sz w:val="24"/>
              </w:rPr>
              <w:t>二、小结，布置课后练习。</w:t>
            </w:r>
          </w:p>
          <w:p>
            <w:pPr>
              <w:spacing w:line="280" w:lineRule="exact"/>
              <w:rPr>
                <w:rFonts w:hint="eastAsia" w:ascii="宋体" w:hAnsi="宋体" w:cs="宋体"/>
                <w:sz w:val="24"/>
              </w:rPr>
            </w:pPr>
            <w:r>
              <w:rPr>
                <w:rFonts w:hint="eastAsia" w:ascii="宋体" w:hAnsi="宋体" w:cs="宋体"/>
                <w:sz w:val="24"/>
              </w:rPr>
              <w:t>三、安排学生收拾器材宣布下课.</w:t>
            </w:r>
          </w:p>
        </w:tc>
        <w:tc>
          <w:tcPr>
            <w:tcW w:w="432"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p>
        </w:tc>
        <w:tc>
          <w:tcPr>
            <w:tcW w:w="468"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p>
        </w:tc>
        <w:tc>
          <w:tcPr>
            <w:tcW w:w="2879"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p>
          <w:p>
            <w:pPr>
              <w:spacing w:line="280" w:lineRule="exact"/>
              <w:rPr>
                <w:rFonts w:hint="eastAsia" w:ascii="宋体" w:hAnsi="宋体" w:cs="宋体"/>
                <w:sz w:val="24"/>
              </w:rPr>
            </w:pPr>
            <w:r>
              <w:rPr>
                <w:rFonts w:hint="eastAsia" w:ascii="宋体" w:hAnsi="宋体" w:cs="宋体"/>
                <w:sz w:val="24"/>
              </w:rPr>
              <w:t>组织：学生按圆形排列，师生随乐曲进行舞蹈放松。</w:t>
            </w:r>
          </w:p>
          <w:p>
            <w:pPr>
              <w:spacing w:line="280" w:lineRule="exact"/>
              <w:rPr>
                <w:rFonts w:hint="eastAsia" w:ascii="宋体" w:hAnsi="宋体" w:cs="宋体"/>
                <w:sz w:val="24"/>
              </w:rPr>
            </w:pPr>
            <w:r>
              <w:rPr>
                <w:rFonts w:hint="eastAsia" w:ascii="宋体" w:hAnsi="宋体" w:cs="宋体"/>
                <w:sz w:val="24"/>
              </w:rPr>
              <w:t>要求：动作放松、活泼；小结时让学生谈感觉，肯定成绩，指出不足。</w:t>
            </w:r>
          </w:p>
          <w:p>
            <w:pPr>
              <w:spacing w:line="280" w:lineRule="exact"/>
              <w:rPr>
                <w:rFonts w:hint="eastAsia" w:ascii="宋体" w:hAnsi="宋体" w:cs="宋体"/>
                <w:sz w:val="24"/>
              </w:rPr>
            </w:pPr>
          </w:p>
          <w:p>
            <w:pPr>
              <w:spacing w:line="280" w:lineRule="exact"/>
              <w:rPr>
                <w:rFonts w:hint="eastAsia" w:ascii="宋体" w:hAnsi="宋体" w:cs="宋体"/>
                <w:sz w:val="24"/>
              </w:rPr>
            </w:pPr>
          </w:p>
          <w:p>
            <w:pPr>
              <w:spacing w:line="280" w:lineRule="exact"/>
              <w:rPr>
                <w:rFonts w:hint="eastAsia" w:ascii="宋体" w:hAnsi="宋体" w:cs="宋体"/>
                <w:sz w:val="24"/>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p>
          <w:p>
            <w:pPr>
              <w:spacing w:line="280" w:lineRule="exact"/>
              <w:rPr>
                <w:rFonts w:hint="eastAsia" w:ascii="宋体" w:hAnsi="宋体" w:cs="宋体"/>
                <w:sz w:val="24"/>
              </w:rPr>
            </w:pPr>
          </w:p>
          <w:p>
            <w:pPr>
              <w:spacing w:line="280" w:lineRule="exact"/>
              <w:rPr>
                <w:rFonts w:hint="eastAsia" w:ascii="宋体" w:hAnsi="宋体" w:cs="宋体"/>
                <w:sz w:val="24"/>
              </w:rPr>
            </w:pPr>
            <w:r>
              <w:rPr>
                <w:rFonts w:hint="eastAsia" w:ascii="宋体" w:hAnsi="宋体" w:cs="宋体"/>
                <w:sz w:val="24"/>
              </w:rPr>
              <w:t xml:space="preserve">    培养放松能力。</w:t>
            </w: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宋体"/>
                <w:sz w:val="24"/>
              </w:rPr>
            </w:pPr>
          </w:p>
        </w:tc>
      </w:tr>
    </w:tbl>
    <w:p>
      <w:pPr>
        <w:rPr>
          <w:rFonts w:hint="eastAsia"/>
        </w:rPr>
      </w:pPr>
    </w:p>
    <w:p>
      <w:pPr>
        <w:rPr>
          <w:rFonts w:hint="eastAsia"/>
        </w:rPr>
      </w:pPr>
    </w:p>
    <w:p>
      <w:pPr>
        <w:rPr>
          <w:rFonts w:hint="eastAsia"/>
        </w:rPr>
      </w:pPr>
    </w:p>
    <w:p>
      <w:pPr>
        <w:jc w:val="center"/>
        <w:rPr>
          <w:rFonts w:hint="eastAsia"/>
        </w:rPr>
      </w:pPr>
      <w:r>
        <w:rPr>
          <w:rFonts w:hint="eastAsia" w:eastAsia="黑体"/>
          <w:sz w:val="36"/>
        </w:rPr>
        <w:t>多种多样的跳2</w:t>
      </w:r>
    </w:p>
    <w:p>
      <w:pPr>
        <w:spacing w:line="340" w:lineRule="exact"/>
        <w:ind w:firstLine="480" w:firstLineChars="200"/>
        <w:rPr>
          <w:rFonts w:hint="eastAsia" w:ascii="宋体" w:hAnsi="宋体"/>
          <w:sz w:val="24"/>
        </w:rPr>
      </w:pPr>
    </w:p>
    <w:p>
      <w:pPr>
        <w:spacing w:line="340" w:lineRule="exact"/>
        <w:ind w:firstLine="420" w:firstLineChars="200"/>
        <w:jc w:val="center"/>
        <w:rPr>
          <w:rFonts w:hint="eastAsia"/>
        </w:rPr>
      </w:pPr>
    </w:p>
    <w:tbl>
      <w:tblPr>
        <w:tblStyle w:val="15"/>
        <w:tblpPr w:leftFromText="180" w:rightFromText="180" w:vertAnchor="page" w:horzAnchor="margin" w:tblpXSpec="center" w:tblpY="33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45"/>
        <w:gridCol w:w="2212"/>
        <w:gridCol w:w="654"/>
        <w:gridCol w:w="694"/>
        <w:gridCol w:w="2399"/>
        <w:gridCol w:w="97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8" w:hRule="atLeast"/>
          <w:jc w:val="center"/>
        </w:trPr>
        <w:tc>
          <w:tcPr>
            <w:tcW w:w="582" w:type="dxa"/>
            <w:noWrap w:val="0"/>
            <w:vAlign w:val="center"/>
          </w:tcPr>
          <w:p>
            <w:pPr>
              <w:rPr>
                <w:rFonts w:hint="eastAsia"/>
              </w:rPr>
            </w:pPr>
            <w:r>
              <w:rPr>
                <w:rFonts w:hint="eastAsia"/>
              </w:rPr>
              <w:t>内容</w:t>
            </w:r>
          </w:p>
        </w:tc>
        <w:tc>
          <w:tcPr>
            <w:tcW w:w="8167" w:type="dxa"/>
            <w:gridSpan w:val="7"/>
            <w:noWrap w:val="0"/>
            <w:vAlign w:val="center"/>
          </w:tcPr>
          <w:p>
            <w:pPr>
              <w:rPr>
                <w:rFonts w:hint="eastAsia"/>
              </w:rPr>
            </w:pPr>
            <w:r>
              <w:rPr>
                <w:rFonts w:hint="eastAsia"/>
              </w:rPr>
              <w:t>1．6——10步助跑，一脚踏跳……双脚落入沙坑</w:t>
            </w:r>
          </w:p>
          <w:p>
            <w:pPr>
              <w:rPr>
                <w:rFonts w:hint="eastAsia"/>
              </w:rPr>
            </w:pPr>
            <w:r>
              <w:rPr>
                <w:rFonts w:hint="eastAsia"/>
              </w:rPr>
              <w:t>2．游戏：老鹰小鸡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8" w:hRule="atLeast"/>
          <w:jc w:val="center"/>
        </w:trPr>
        <w:tc>
          <w:tcPr>
            <w:tcW w:w="582" w:type="dxa"/>
            <w:noWrap w:val="0"/>
            <w:vAlign w:val="center"/>
          </w:tcPr>
          <w:p>
            <w:pPr>
              <w:jc w:val="center"/>
              <w:rPr>
                <w:rFonts w:hint="eastAsia"/>
              </w:rPr>
            </w:pPr>
            <w:r>
              <w:rPr>
                <w:rFonts w:hint="eastAsia"/>
              </w:rPr>
              <w:t>课</w:t>
            </w:r>
          </w:p>
          <w:p>
            <w:pPr>
              <w:jc w:val="center"/>
              <w:rPr>
                <w:rFonts w:hint="eastAsia"/>
              </w:rPr>
            </w:pPr>
            <w:r>
              <w:rPr>
                <w:rFonts w:hint="eastAsia"/>
              </w:rPr>
              <w:t>的</w:t>
            </w:r>
          </w:p>
          <w:p>
            <w:pPr>
              <w:jc w:val="center"/>
              <w:rPr>
                <w:rFonts w:hint="eastAsia"/>
              </w:rPr>
            </w:pPr>
            <w:r>
              <w:rPr>
                <w:rFonts w:hint="eastAsia"/>
              </w:rPr>
              <w:t>目</w:t>
            </w:r>
          </w:p>
          <w:p>
            <w:pPr>
              <w:jc w:val="center"/>
              <w:rPr>
                <w:rFonts w:hint="eastAsia"/>
              </w:rPr>
            </w:pPr>
            <w:r>
              <w:rPr>
                <w:rFonts w:hint="eastAsia"/>
              </w:rPr>
              <w:t>标</w:t>
            </w:r>
          </w:p>
        </w:tc>
        <w:tc>
          <w:tcPr>
            <w:tcW w:w="8167" w:type="dxa"/>
            <w:gridSpan w:val="7"/>
            <w:noWrap w:val="0"/>
            <w:vAlign w:val="center"/>
          </w:tcPr>
          <w:p>
            <w:pPr>
              <w:numPr>
                <w:ilvl w:val="0"/>
                <w:numId w:val="48"/>
              </w:numPr>
              <w:rPr>
                <w:rFonts w:hint="eastAsia"/>
              </w:rPr>
            </w:pPr>
            <w:r>
              <w:rPr>
                <w:rFonts w:hint="eastAsia"/>
              </w:rPr>
              <w:t>发展学生灵敏、协调和跳跃能力</w:t>
            </w:r>
          </w:p>
          <w:p>
            <w:pPr>
              <w:numPr>
                <w:ilvl w:val="0"/>
                <w:numId w:val="48"/>
              </w:numPr>
              <w:rPr>
                <w:rFonts w:hint="eastAsia"/>
              </w:rPr>
            </w:pPr>
            <w:r>
              <w:rPr>
                <w:rFonts w:hint="eastAsia"/>
              </w:rPr>
              <w:t>提高跳跃、移动、躲闪能力</w:t>
            </w:r>
          </w:p>
          <w:p>
            <w:pPr>
              <w:numPr>
                <w:ilvl w:val="0"/>
                <w:numId w:val="48"/>
              </w:numPr>
              <w:rPr>
                <w:rFonts w:hint="eastAsia"/>
              </w:rPr>
            </w:pPr>
            <w:r>
              <w:rPr>
                <w:rFonts w:hint="eastAsia"/>
              </w:rPr>
              <w:t>培养学生团结合作的精神</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03" w:hRule="atLeast"/>
          <w:jc w:val="center"/>
        </w:trPr>
        <w:tc>
          <w:tcPr>
            <w:tcW w:w="582" w:type="dxa"/>
            <w:vMerge w:val="restart"/>
            <w:noWrap w:val="0"/>
            <w:vAlign w:val="center"/>
          </w:tcPr>
          <w:p>
            <w:pPr>
              <w:jc w:val="center"/>
              <w:rPr>
                <w:rFonts w:hint="eastAsia"/>
              </w:rPr>
            </w:pPr>
            <w:r>
              <w:rPr>
                <w:rFonts w:hint="eastAsia"/>
              </w:rPr>
              <w:t>课的</w:t>
            </w:r>
          </w:p>
          <w:p>
            <w:pPr>
              <w:jc w:val="center"/>
            </w:pPr>
            <w:r>
              <w:rPr>
                <w:rFonts w:hint="eastAsia"/>
              </w:rPr>
              <w:t>顺序</w:t>
            </w:r>
          </w:p>
        </w:tc>
        <w:tc>
          <w:tcPr>
            <w:tcW w:w="345" w:type="dxa"/>
            <w:vMerge w:val="restart"/>
            <w:noWrap w:val="0"/>
            <w:vAlign w:val="center"/>
          </w:tcPr>
          <w:p>
            <w:pPr>
              <w:jc w:val="center"/>
              <w:rPr>
                <w:rFonts w:hint="eastAsia"/>
              </w:rPr>
            </w:pPr>
            <w:r>
              <w:rPr>
                <w:rFonts w:hint="eastAsia"/>
              </w:rPr>
              <w:t>时</w:t>
            </w:r>
          </w:p>
          <w:p>
            <w:pPr>
              <w:jc w:val="center"/>
              <w:rPr>
                <w:rFonts w:hint="eastAsia"/>
              </w:rPr>
            </w:pPr>
            <w:r>
              <w:rPr>
                <w:rFonts w:hint="eastAsia"/>
              </w:rPr>
              <w:t>间</w:t>
            </w:r>
          </w:p>
        </w:tc>
        <w:tc>
          <w:tcPr>
            <w:tcW w:w="2212" w:type="dxa"/>
            <w:vMerge w:val="restart"/>
            <w:noWrap w:val="0"/>
            <w:vAlign w:val="center"/>
          </w:tcPr>
          <w:p>
            <w:pPr>
              <w:jc w:val="center"/>
              <w:rPr>
                <w:rFonts w:hint="eastAsia"/>
              </w:rPr>
            </w:pPr>
            <w:r>
              <w:rPr>
                <w:rFonts w:hint="eastAsia"/>
              </w:rPr>
              <w:t>课的内容</w:t>
            </w:r>
          </w:p>
        </w:tc>
        <w:tc>
          <w:tcPr>
            <w:tcW w:w="1348" w:type="dxa"/>
            <w:gridSpan w:val="2"/>
            <w:noWrap w:val="0"/>
            <w:vAlign w:val="center"/>
          </w:tcPr>
          <w:p>
            <w:pPr>
              <w:jc w:val="center"/>
              <w:rPr>
                <w:rFonts w:hint="eastAsia"/>
              </w:rPr>
            </w:pPr>
            <w:r>
              <w:rPr>
                <w:rFonts w:hint="eastAsia"/>
              </w:rPr>
              <w:t>练习分量</w:t>
            </w:r>
          </w:p>
        </w:tc>
        <w:tc>
          <w:tcPr>
            <w:tcW w:w="2399" w:type="dxa"/>
            <w:vMerge w:val="restart"/>
            <w:noWrap w:val="0"/>
            <w:vAlign w:val="center"/>
          </w:tcPr>
          <w:p>
            <w:pPr>
              <w:jc w:val="center"/>
            </w:pPr>
            <w:r>
              <w:rPr>
                <w:rFonts w:hint="eastAsia"/>
              </w:rPr>
              <w:t>指导与练习法</w:t>
            </w:r>
          </w:p>
        </w:tc>
        <w:tc>
          <w:tcPr>
            <w:tcW w:w="978" w:type="dxa"/>
            <w:vMerge w:val="restart"/>
            <w:noWrap w:val="0"/>
            <w:vAlign w:val="center"/>
          </w:tcPr>
          <w:p>
            <w:pPr>
              <w:jc w:val="center"/>
              <w:rPr>
                <w:rFonts w:hint="eastAsia"/>
              </w:rPr>
            </w:pPr>
            <w:r>
              <w:rPr>
                <w:rFonts w:hint="eastAsia"/>
              </w:rPr>
              <w:t>设计意图</w:t>
            </w:r>
          </w:p>
        </w:tc>
        <w:tc>
          <w:tcPr>
            <w:tcW w:w="885" w:type="dxa"/>
            <w:vMerge w:val="restart"/>
            <w:noWrap w:val="0"/>
            <w:vAlign w:val="center"/>
          </w:tcPr>
          <w:p>
            <w:pPr>
              <w:jc w:val="center"/>
              <w:rPr>
                <w:rFonts w:hint="eastAsia"/>
              </w:rPr>
            </w:pPr>
            <w:r>
              <w:rPr>
                <w:rFonts w:hint="eastAsia"/>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7" w:hRule="atLeast"/>
          <w:jc w:val="center"/>
        </w:trPr>
        <w:tc>
          <w:tcPr>
            <w:tcW w:w="582" w:type="dxa"/>
            <w:vMerge w:val="continue"/>
            <w:noWrap w:val="0"/>
            <w:vAlign w:val="center"/>
          </w:tcPr>
          <w:p>
            <w:pPr>
              <w:jc w:val="center"/>
            </w:pPr>
          </w:p>
        </w:tc>
        <w:tc>
          <w:tcPr>
            <w:tcW w:w="345" w:type="dxa"/>
            <w:vMerge w:val="continue"/>
            <w:noWrap w:val="0"/>
            <w:vAlign w:val="center"/>
          </w:tcPr>
          <w:p>
            <w:pPr>
              <w:jc w:val="center"/>
            </w:pPr>
          </w:p>
        </w:tc>
        <w:tc>
          <w:tcPr>
            <w:tcW w:w="2212" w:type="dxa"/>
            <w:vMerge w:val="continue"/>
            <w:noWrap w:val="0"/>
            <w:vAlign w:val="center"/>
          </w:tcPr>
          <w:p>
            <w:pPr>
              <w:jc w:val="center"/>
            </w:pPr>
          </w:p>
        </w:tc>
        <w:tc>
          <w:tcPr>
            <w:tcW w:w="654" w:type="dxa"/>
            <w:noWrap w:val="0"/>
            <w:vAlign w:val="center"/>
          </w:tcPr>
          <w:p>
            <w:pPr>
              <w:jc w:val="center"/>
              <w:rPr>
                <w:rFonts w:hint="eastAsia"/>
              </w:rPr>
            </w:pPr>
            <w:r>
              <w:rPr>
                <w:rFonts w:hint="eastAsia"/>
              </w:rPr>
              <w:t>次数</w:t>
            </w:r>
          </w:p>
        </w:tc>
        <w:tc>
          <w:tcPr>
            <w:tcW w:w="694" w:type="dxa"/>
            <w:noWrap w:val="0"/>
            <w:vAlign w:val="center"/>
          </w:tcPr>
          <w:p>
            <w:pPr>
              <w:jc w:val="center"/>
              <w:rPr>
                <w:rFonts w:hint="eastAsia"/>
              </w:rPr>
            </w:pPr>
            <w:r>
              <w:rPr>
                <w:rFonts w:hint="eastAsia"/>
              </w:rPr>
              <w:t>时间</w:t>
            </w:r>
          </w:p>
        </w:tc>
        <w:tc>
          <w:tcPr>
            <w:tcW w:w="2399" w:type="dxa"/>
            <w:vMerge w:val="continue"/>
            <w:noWrap w:val="0"/>
            <w:vAlign w:val="center"/>
          </w:tcPr>
          <w:p>
            <w:pPr>
              <w:jc w:val="center"/>
            </w:pPr>
          </w:p>
        </w:tc>
        <w:tc>
          <w:tcPr>
            <w:tcW w:w="978" w:type="dxa"/>
            <w:vMerge w:val="continue"/>
            <w:noWrap w:val="0"/>
            <w:vAlign w:val="center"/>
          </w:tcPr>
          <w:p>
            <w:pPr>
              <w:jc w:val="center"/>
            </w:pPr>
          </w:p>
        </w:tc>
        <w:tc>
          <w:tcPr>
            <w:tcW w:w="885"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jc w:val="center"/>
        </w:trPr>
        <w:tc>
          <w:tcPr>
            <w:tcW w:w="582" w:type="dxa"/>
            <w:noWrap w:val="0"/>
            <w:vAlign w:val="center"/>
          </w:tcPr>
          <w:p>
            <w:pPr>
              <w:jc w:val="center"/>
              <w:rPr>
                <w:rFonts w:hint="eastAsia"/>
              </w:rPr>
            </w:pPr>
            <w:r>
              <w:rPr>
                <w:rFonts w:hint="eastAsia"/>
              </w:rPr>
              <w:t>一</w:t>
            </w:r>
          </w:p>
        </w:tc>
        <w:tc>
          <w:tcPr>
            <w:tcW w:w="345" w:type="dxa"/>
            <w:noWrap w:val="0"/>
            <w:vAlign w:val="center"/>
          </w:tcPr>
          <w:p>
            <w:pPr>
              <w:jc w:val="center"/>
              <w:rPr>
                <w:rFonts w:hint="eastAsia"/>
              </w:rPr>
            </w:pPr>
            <w:r>
              <w:rPr>
                <w:rFonts w:hint="eastAsia"/>
              </w:rPr>
              <w:t>2</w:t>
            </w:r>
            <w:r>
              <w:t>’</w:t>
            </w:r>
          </w:p>
        </w:tc>
        <w:tc>
          <w:tcPr>
            <w:tcW w:w="2212" w:type="dxa"/>
            <w:noWrap w:val="0"/>
            <w:vAlign w:val="center"/>
          </w:tcPr>
          <w:p>
            <w:pPr>
              <w:numPr>
                <w:ilvl w:val="0"/>
                <w:numId w:val="49"/>
              </w:numPr>
              <w:rPr>
                <w:rFonts w:hint="eastAsia"/>
              </w:rPr>
            </w:pPr>
            <w:r>
              <w:rPr>
                <w:rFonts w:hint="eastAsia"/>
              </w:rPr>
              <w:t>体育委员整队，报告人数，师生问好</w:t>
            </w:r>
          </w:p>
          <w:p>
            <w:pPr>
              <w:numPr>
                <w:ilvl w:val="0"/>
                <w:numId w:val="49"/>
              </w:numPr>
              <w:jc w:val="left"/>
              <w:rPr>
                <w:rFonts w:hint="eastAsia"/>
              </w:rPr>
            </w:pPr>
            <w:r>
              <w:rPr>
                <w:rFonts w:hint="eastAsia"/>
              </w:rPr>
              <w:t>教师提出学习目标</w:t>
            </w:r>
          </w:p>
        </w:tc>
        <w:tc>
          <w:tcPr>
            <w:tcW w:w="654" w:type="dxa"/>
            <w:noWrap w:val="0"/>
            <w:vAlign w:val="center"/>
          </w:tcPr>
          <w:p>
            <w:pPr>
              <w:jc w:val="center"/>
            </w:pPr>
          </w:p>
        </w:tc>
        <w:tc>
          <w:tcPr>
            <w:tcW w:w="694" w:type="dxa"/>
            <w:noWrap w:val="0"/>
            <w:vAlign w:val="center"/>
          </w:tcPr>
          <w:p>
            <w:pPr>
              <w:jc w:val="center"/>
            </w:pPr>
          </w:p>
        </w:tc>
        <w:tc>
          <w:tcPr>
            <w:tcW w:w="2399" w:type="dxa"/>
            <w:noWrap w:val="0"/>
            <w:vAlign w:val="center"/>
          </w:tcPr>
          <w:p>
            <w:pPr>
              <w:rPr>
                <w:rFonts w:hint="eastAsia"/>
              </w:rPr>
            </w:pPr>
            <w:r>
              <w:rPr>
                <w:rFonts w:hint="eastAsia"/>
              </w:rPr>
              <w:t xml:space="preserve">一、1．组织队形：四列横队         </w:t>
            </w:r>
          </w:p>
          <w:p>
            <w:pPr>
              <w:rPr>
                <w:rFonts w:hint="eastAsia"/>
              </w:rPr>
            </w:pPr>
          </w:p>
        </w:tc>
        <w:tc>
          <w:tcPr>
            <w:tcW w:w="978" w:type="dxa"/>
            <w:noWrap w:val="0"/>
            <w:vAlign w:val="center"/>
          </w:tcPr>
          <w:p>
            <w:pPr>
              <w:rPr>
                <w:rFonts w:hint="eastAsia"/>
              </w:rPr>
            </w:pPr>
            <w:r>
              <w:rPr>
                <w:rFonts w:hint="eastAsia"/>
              </w:rPr>
              <w:t>学生精神饱满</w:t>
            </w:r>
          </w:p>
        </w:tc>
        <w:tc>
          <w:tcPr>
            <w:tcW w:w="88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1" w:hRule="atLeast"/>
          <w:jc w:val="center"/>
        </w:trPr>
        <w:tc>
          <w:tcPr>
            <w:tcW w:w="582" w:type="dxa"/>
            <w:noWrap w:val="0"/>
            <w:vAlign w:val="center"/>
          </w:tcPr>
          <w:p>
            <w:pPr>
              <w:jc w:val="center"/>
              <w:rPr>
                <w:rFonts w:hint="eastAsia"/>
              </w:rPr>
            </w:pPr>
            <w:r>
              <w:rPr>
                <w:rFonts w:hint="eastAsia"/>
              </w:rPr>
              <w:t>二</w:t>
            </w:r>
          </w:p>
        </w:tc>
        <w:tc>
          <w:tcPr>
            <w:tcW w:w="345" w:type="dxa"/>
            <w:noWrap w:val="0"/>
            <w:vAlign w:val="center"/>
          </w:tcPr>
          <w:p>
            <w:pPr>
              <w:jc w:val="center"/>
              <w:rPr>
                <w:rFonts w:hint="eastAsia"/>
              </w:rPr>
            </w:pPr>
            <w:r>
              <w:rPr>
                <w:rFonts w:hint="eastAsia"/>
              </w:rPr>
              <w:t>8</w:t>
            </w:r>
            <w:r>
              <w:t>’</w:t>
            </w:r>
          </w:p>
        </w:tc>
        <w:tc>
          <w:tcPr>
            <w:tcW w:w="2212" w:type="dxa"/>
            <w:noWrap w:val="0"/>
            <w:vAlign w:val="center"/>
          </w:tcPr>
          <w:p>
            <w:pPr>
              <w:rPr>
                <w:rFonts w:hint="eastAsia"/>
              </w:rPr>
            </w:pPr>
          </w:p>
          <w:p>
            <w:pPr>
              <w:rPr>
                <w:rFonts w:hint="eastAsia"/>
              </w:rPr>
            </w:pPr>
            <w:r>
              <w:rPr>
                <w:rFonts w:hint="eastAsia"/>
              </w:rPr>
              <w:t>走、跑、跳的各种模仿操练习。</w:t>
            </w:r>
          </w:p>
          <w:p>
            <w:pPr>
              <w:rPr>
                <w:rFonts w:hint="eastAsia"/>
              </w:rPr>
            </w:pPr>
            <w:r>
              <w:rPr>
                <w:rFonts w:hint="eastAsia"/>
              </w:rPr>
              <w:t>音乐伴奏，师生同做。</w:t>
            </w:r>
          </w:p>
          <w:p>
            <w:pPr>
              <w:rPr>
                <w:rFonts w:hint="eastAsia"/>
              </w:rPr>
            </w:pPr>
          </w:p>
          <w:p>
            <w:pPr>
              <w:rPr>
                <w:rFonts w:hint="eastAsia"/>
              </w:rPr>
            </w:pPr>
          </w:p>
        </w:tc>
        <w:tc>
          <w:tcPr>
            <w:tcW w:w="654" w:type="dxa"/>
            <w:noWrap w:val="0"/>
            <w:vAlign w:val="center"/>
          </w:tcPr>
          <w:p>
            <w:pPr>
              <w:jc w:val="center"/>
              <w:rPr>
                <w:rFonts w:hint="eastAsia"/>
              </w:rPr>
            </w:pPr>
          </w:p>
        </w:tc>
        <w:tc>
          <w:tcPr>
            <w:tcW w:w="694" w:type="dxa"/>
            <w:noWrap w:val="0"/>
            <w:vAlign w:val="center"/>
          </w:tcPr>
          <w:p>
            <w:pPr>
              <w:jc w:val="center"/>
            </w:pPr>
          </w:p>
        </w:tc>
        <w:tc>
          <w:tcPr>
            <w:tcW w:w="2399" w:type="dxa"/>
            <w:noWrap w:val="0"/>
            <w:vAlign w:val="center"/>
          </w:tcPr>
          <w:p>
            <w:pPr>
              <w:rPr>
                <w:rFonts w:hint="eastAsia"/>
              </w:rPr>
            </w:pPr>
            <w:r>
              <w:rPr>
                <w:rFonts w:hint="eastAsia"/>
              </w:rPr>
              <w:t>二、1．组织队形： 圆形前进</w:t>
            </w:r>
          </w:p>
          <w:p>
            <w:pPr>
              <w:rPr>
                <w:rFonts w:hint="eastAsia"/>
              </w:rPr>
            </w:pPr>
            <w:r>
              <w:rPr>
                <w:rFonts w:hint="eastAsia"/>
              </w:rPr>
              <w:t>2．教与学的方法</w:t>
            </w:r>
          </w:p>
          <w:p>
            <w:pPr>
              <w:rPr>
                <w:rFonts w:hint="eastAsia"/>
              </w:rPr>
            </w:pPr>
            <w:r>
              <w:rPr>
                <w:rFonts w:hint="eastAsia"/>
              </w:rPr>
              <w:t>（1）学生随音乐节奏走成圆形</w:t>
            </w:r>
          </w:p>
          <w:p>
            <w:pPr>
              <w:rPr>
                <w:rFonts w:hint="eastAsia"/>
              </w:rPr>
            </w:pPr>
            <w:r>
              <w:rPr>
                <w:rFonts w:hint="eastAsia"/>
              </w:rPr>
              <w:t>（2）师生同做走、跑、跳的模仿操</w:t>
            </w:r>
          </w:p>
        </w:tc>
        <w:tc>
          <w:tcPr>
            <w:tcW w:w="978" w:type="dxa"/>
            <w:noWrap w:val="0"/>
            <w:vAlign w:val="center"/>
          </w:tcPr>
          <w:p>
            <w:pPr>
              <w:rPr>
                <w:rFonts w:hint="eastAsia"/>
              </w:rPr>
            </w:pPr>
            <w:r>
              <w:rPr>
                <w:rFonts w:hint="eastAsia"/>
              </w:rPr>
              <w:t>学生情绪高涨，积极投入。</w:t>
            </w:r>
          </w:p>
        </w:tc>
        <w:tc>
          <w:tcPr>
            <w:tcW w:w="88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582" w:type="dxa"/>
            <w:noWrap w:val="0"/>
            <w:vAlign w:val="center"/>
          </w:tcPr>
          <w:p>
            <w:pPr>
              <w:jc w:val="center"/>
              <w:rPr>
                <w:rFonts w:hint="eastAsia"/>
              </w:rPr>
            </w:pPr>
            <w:r>
              <w:rPr>
                <w:rFonts w:hint="eastAsia"/>
              </w:rPr>
              <w:t>三</w:t>
            </w:r>
          </w:p>
        </w:tc>
        <w:tc>
          <w:tcPr>
            <w:tcW w:w="345" w:type="dxa"/>
            <w:noWrap w:val="0"/>
            <w:vAlign w:val="center"/>
          </w:tcPr>
          <w:p>
            <w:pPr>
              <w:jc w:val="center"/>
              <w:rPr>
                <w:rFonts w:hint="eastAsia"/>
              </w:rPr>
            </w:pPr>
            <w:r>
              <w:t>17’</w:t>
            </w:r>
          </w:p>
        </w:tc>
        <w:tc>
          <w:tcPr>
            <w:tcW w:w="2212" w:type="dxa"/>
            <w:noWrap w:val="0"/>
            <w:vAlign w:val="center"/>
          </w:tcPr>
          <w:p>
            <w:pPr>
              <w:rPr>
                <w:rFonts w:hint="eastAsia"/>
              </w:rPr>
            </w:pPr>
            <w:r>
              <w:rPr>
                <w:rFonts w:hint="eastAsia"/>
              </w:rPr>
              <w:t>6—10步助跑，一脚踏在50—60厘米宽的跳跳区踏跳，双脚落入沙坑。</w:t>
            </w:r>
          </w:p>
          <w:p>
            <w:pPr>
              <w:rPr>
                <w:rFonts w:hint="eastAsia"/>
              </w:rPr>
            </w:pPr>
            <w:r>
              <w:rPr>
                <w:rFonts w:hint="eastAsia"/>
              </w:rPr>
              <w:t>语言设置情景：小朋友在每天上学的路上都要经过一条很窄的</w:t>
            </w:r>
          </w:p>
        </w:tc>
        <w:tc>
          <w:tcPr>
            <w:tcW w:w="654" w:type="dxa"/>
            <w:noWrap w:val="0"/>
            <w:vAlign w:val="center"/>
          </w:tcPr>
          <w:p>
            <w:pPr>
              <w:jc w:val="center"/>
              <w:rPr>
                <w:rFonts w:hint="eastAsia"/>
              </w:rPr>
            </w:pPr>
          </w:p>
        </w:tc>
        <w:tc>
          <w:tcPr>
            <w:tcW w:w="694" w:type="dxa"/>
            <w:noWrap w:val="0"/>
            <w:vAlign w:val="center"/>
          </w:tcPr>
          <w:p>
            <w:pPr>
              <w:jc w:val="center"/>
            </w:pPr>
          </w:p>
        </w:tc>
        <w:tc>
          <w:tcPr>
            <w:tcW w:w="2399" w:type="dxa"/>
            <w:noWrap w:val="0"/>
            <w:vAlign w:val="center"/>
          </w:tcPr>
          <w:p>
            <w:pPr>
              <w:rPr>
                <w:rFonts w:hint="eastAsia"/>
              </w:rPr>
            </w:pPr>
            <w:r>
              <w:rPr>
                <w:rFonts w:hint="eastAsia"/>
              </w:rPr>
              <w:t>三、1．组织教法</w:t>
            </w:r>
          </w:p>
          <w:p>
            <w:pPr>
              <w:rPr>
                <w:rFonts w:hint="eastAsia"/>
              </w:rPr>
            </w:pPr>
            <w:r>
              <w:rPr>
                <w:rFonts w:hint="eastAsia"/>
              </w:rPr>
              <w:t>（1）教师展示急行跳远挂图，让学生对完整动作的过程有表象认识</w:t>
            </w:r>
          </w:p>
          <w:p>
            <w:pPr>
              <w:rPr>
                <w:rFonts w:hint="eastAsia"/>
              </w:rPr>
            </w:pPr>
            <w:r>
              <w:rPr>
                <w:rFonts w:hint="eastAsia"/>
              </w:rPr>
              <w:t>（2）教师语言设置情景</w:t>
            </w:r>
          </w:p>
          <w:p>
            <w:pPr>
              <w:rPr>
                <w:rFonts w:hint="eastAsia"/>
              </w:rPr>
            </w:pPr>
            <w:r>
              <w:rPr>
                <w:rFonts w:hint="eastAsia"/>
              </w:rPr>
              <w:t>（3）把学生分组，小伙伴们快乐的走在上学的路上，轻轻跳过小溪。（用前面学过的一脚踏跳双脚落入沙坑的动作）</w:t>
            </w:r>
          </w:p>
        </w:tc>
        <w:tc>
          <w:tcPr>
            <w:tcW w:w="978" w:type="dxa"/>
            <w:noWrap w:val="0"/>
            <w:vAlign w:val="center"/>
          </w:tcPr>
          <w:p>
            <w:pPr>
              <w:rPr>
                <w:rFonts w:hint="eastAsia"/>
              </w:rPr>
            </w:pPr>
          </w:p>
          <w:p>
            <w:pPr>
              <w:rPr>
                <w:rFonts w:hint="eastAsia"/>
              </w:rPr>
            </w:pPr>
          </w:p>
          <w:p>
            <w:pPr>
              <w:rPr>
                <w:rFonts w:hint="eastAsia"/>
              </w:rPr>
            </w:pPr>
            <w:r>
              <w:rPr>
                <w:rFonts w:hint="eastAsia"/>
              </w:rPr>
              <w:t>发展学生灵敏、协调和跳跃能力</w:t>
            </w:r>
          </w:p>
          <w:p>
            <w:pPr>
              <w:rPr>
                <w:rFonts w:hint="eastAsia"/>
              </w:rPr>
            </w:pPr>
          </w:p>
          <w:p>
            <w:pPr>
              <w:rPr>
                <w:rFonts w:hint="eastAsia"/>
              </w:rPr>
            </w:pPr>
          </w:p>
          <w:p>
            <w:pPr>
              <w:rPr>
                <w:rFonts w:hint="eastAsia"/>
              </w:rPr>
            </w:pPr>
          </w:p>
          <w:p>
            <w:pPr>
              <w:rPr>
                <w:rFonts w:hint="eastAsia"/>
              </w:rPr>
            </w:pPr>
          </w:p>
        </w:tc>
        <w:tc>
          <w:tcPr>
            <w:tcW w:w="885" w:type="dxa"/>
            <w:noWrap w:val="0"/>
            <w:vAlign w:val="center"/>
          </w:tcPr>
          <w:p>
            <w:pPr>
              <w:rPr>
                <w:rFonts w:hint="eastAsia"/>
              </w:rPr>
            </w:pPr>
          </w:p>
        </w:tc>
      </w:tr>
    </w:tbl>
    <w:p>
      <w:pPr>
        <w:rPr>
          <w:rFonts w:hint="eastAsia"/>
        </w:rPr>
      </w:pPr>
    </w:p>
    <w:p>
      <w:pPr>
        <w:jc w:val="left"/>
      </w:pPr>
      <w:r>
        <w:br w:type="page"/>
      </w:r>
    </w:p>
    <w:tbl>
      <w:tblPr>
        <w:tblStyle w:val="15"/>
        <w:tblpPr w:leftFromText="180" w:rightFromText="180" w:vertAnchor="page" w:horzAnchor="margin" w:tblpY="19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51"/>
        <w:gridCol w:w="2142"/>
        <w:gridCol w:w="715"/>
        <w:gridCol w:w="579"/>
        <w:gridCol w:w="2445"/>
        <w:gridCol w:w="102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99" w:hRule="atLeast"/>
        </w:trPr>
        <w:tc>
          <w:tcPr>
            <w:tcW w:w="634" w:type="dxa"/>
            <w:noWrap w:val="0"/>
            <w:vAlign w:val="center"/>
          </w:tcPr>
          <w:p>
            <w:pPr>
              <w:jc w:val="center"/>
              <w:rPr>
                <w:rFonts w:hint="eastAsia"/>
              </w:rPr>
            </w:pPr>
            <w:r>
              <w:rPr>
                <w:rFonts w:hint="eastAsia"/>
              </w:rPr>
              <w:t>三</w:t>
            </w:r>
          </w:p>
        </w:tc>
        <w:tc>
          <w:tcPr>
            <w:tcW w:w="651" w:type="dxa"/>
            <w:noWrap w:val="0"/>
            <w:vAlign w:val="center"/>
          </w:tcPr>
          <w:p>
            <w:pPr>
              <w:jc w:val="center"/>
              <w:rPr>
                <w:rFonts w:hint="eastAsia"/>
              </w:rPr>
            </w:pPr>
          </w:p>
          <w:p>
            <w:pPr>
              <w:jc w:val="center"/>
              <w:rPr>
                <w:rFonts w:hint="eastAsia"/>
              </w:rPr>
            </w:pPr>
          </w:p>
        </w:tc>
        <w:tc>
          <w:tcPr>
            <w:tcW w:w="2142" w:type="dxa"/>
            <w:noWrap w:val="0"/>
            <w:vAlign w:val="center"/>
          </w:tcPr>
          <w:p>
            <w:pPr>
              <w:rPr>
                <w:rFonts w:hint="eastAsia"/>
              </w:rPr>
            </w:pPr>
            <w:r>
              <w:rPr>
                <w:rFonts w:hint="eastAsia"/>
              </w:rPr>
              <w:t>小溪流。小朋友们每天都要从小溪流上轻轻跳过。这天下了一场雨，小溪比以前变宽了，小朋友们怎么办呢？</w:t>
            </w:r>
          </w:p>
          <w:p>
            <w:pPr>
              <w:rPr>
                <w:rFonts w:hint="eastAsia"/>
              </w:rPr>
            </w:pPr>
          </w:p>
          <w:p>
            <w:pPr>
              <w:rPr>
                <w:rFonts w:hint="eastAsia"/>
              </w:rPr>
            </w:pPr>
          </w:p>
        </w:tc>
        <w:tc>
          <w:tcPr>
            <w:tcW w:w="715" w:type="dxa"/>
            <w:noWrap w:val="0"/>
            <w:vAlign w:val="center"/>
          </w:tcPr>
          <w:p>
            <w:pPr>
              <w:jc w:val="center"/>
            </w:pPr>
          </w:p>
        </w:tc>
        <w:tc>
          <w:tcPr>
            <w:tcW w:w="579" w:type="dxa"/>
            <w:noWrap w:val="0"/>
            <w:vAlign w:val="center"/>
          </w:tcPr>
          <w:p>
            <w:pPr>
              <w:jc w:val="center"/>
            </w:pPr>
          </w:p>
        </w:tc>
        <w:tc>
          <w:tcPr>
            <w:tcW w:w="2445" w:type="dxa"/>
            <w:noWrap w:val="0"/>
            <w:vAlign w:val="center"/>
          </w:tcPr>
          <w:p>
            <w:pPr>
              <w:rPr>
                <w:rFonts w:hint="eastAsia"/>
              </w:rPr>
            </w:pPr>
            <w:r>
              <w:rPr>
                <w:rFonts w:hint="eastAsia"/>
              </w:rPr>
              <w:t>（4）小溪变宽了，怎么办？小伙伴产互相讨论，想出了办法：加上助跑，再有力地起跳，就可以跳过去。（5）各组小伙伴跃跃欲试，试试自己的办法是不是可以？</w:t>
            </w:r>
          </w:p>
          <w:p>
            <w:pPr>
              <w:rPr>
                <w:rFonts w:hint="eastAsia"/>
              </w:rPr>
            </w:pPr>
            <w:r>
              <w:rPr>
                <w:rFonts w:hint="eastAsia"/>
              </w:rPr>
              <w:t>（6）教师注意引导、指挥</w:t>
            </w:r>
          </w:p>
          <w:p>
            <w:pPr>
              <w:rPr>
                <w:rFonts w:hint="eastAsia"/>
              </w:rPr>
            </w:pPr>
            <w:r>
              <w:rPr>
                <w:rFonts w:hint="eastAsia"/>
              </w:rPr>
              <w:t>（7）比一比，看哪个小伙伴最先跳过去，大家一起来评议一下他是怎么跳的。</w:t>
            </w:r>
          </w:p>
          <w:p>
            <w:pPr>
              <w:rPr>
                <w:rFonts w:hint="eastAsia"/>
              </w:rPr>
            </w:pPr>
            <w:r>
              <w:rPr>
                <w:rFonts w:hint="eastAsia"/>
              </w:rPr>
              <w:t>预期目标：积极练习，认真思考，基本掌握急行跳远的方法。</w:t>
            </w:r>
          </w:p>
        </w:tc>
        <w:tc>
          <w:tcPr>
            <w:tcW w:w="1027" w:type="dxa"/>
            <w:noWrap w:val="0"/>
            <w:vAlign w:val="center"/>
          </w:tcPr>
          <w:p>
            <w:pPr>
              <w:rPr>
                <w:rFonts w:hint="eastAsia"/>
              </w:rPr>
            </w:pPr>
            <w:r>
              <w:rPr>
                <w:rFonts w:hint="eastAsia"/>
              </w:rPr>
              <w:t>提高跳跃、移动、躲闪能力</w:t>
            </w:r>
          </w:p>
          <w:p>
            <w:pPr>
              <w:rPr>
                <w:rFonts w:hint="eastAsia"/>
              </w:rPr>
            </w:pPr>
            <w:r>
              <w:rPr>
                <w:rFonts w:hint="eastAsia"/>
              </w:rPr>
              <w:t>培养学生团结合作的精神。</w:t>
            </w:r>
          </w:p>
          <w:p>
            <w:pPr>
              <w:rPr>
                <w:rFonts w:hint="eastAsia"/>
              </w:rPr>
            </w:pPr>
          </w:p>
        </w:tc>
        <w:tc>
          <w:tcPr>
            <w:tcW w:w="84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70" w:hRule="atLeast"/>
        </w:trPr>
        <w:tc>
          <w:tcPr>
            <w:tcW w:w="634" w:type="dxa"/>
            <w:noWrap w:val="0"/>
            <w:vAlign w:val="center"/>
          </w:tcPr>
          <w:p>
            <w:pPr>
              <w:jc w:val="center"/>
              <w:rPr>
                <w:rFonts w:hint="eastAsia"/>
              </w:rPr>
            </w:pPr>
            <w:r>
              <w:rPr>
                <w:rFonts w:hint="eastAsia"/>
              </w:rPr>
              <w:t>四</w:t>
            </w:r>
          </w:p>
        </w:tc>
        <w:tc>
          <w:tcPr>
            <w:tcW w:w="651" w:type="dxa"/>
            <w:noWrap w:val="0"/>
            <w:vAlign w:val="center"/>
          </w:tcPr>
          <w:p>
            <w:pPr>
              <w:jc w:val="center"/>
            </w:pPr>
            <w:r>
              <w:rPr>
                <w:rFonts w:hint="eastAsia"/>
              </w:rPr>
              <w:t>8</w:t>
            </w:r>
            <w:r>
              <w:t>’</w:t>
            </w:r>
          </w:p>
        </w:tc>
        <w:tc>
          <w:tcPr>
            <w:tcW w:w="2142" w:type="dxa"/>
            <w:noWrap w:val="0"/>
            <w:vAlign w:val="center"/>
          </w:tcPr>
          <w:p>
            <w:pPr>
              <w:rPr>
                <w:rFonts w:hint="eastAsia"/>
              </w:rPr>
            </w:pPr>
            <w:r>
              <w:rPr>
                <w:rFonts w:hint="eastAsia"/>
              </w:rPr>
              <w:t>游戏：老鹰捉小鸡</w:t>
            </w:r>
          </w:p>
          <w:p>
            <w:pPr>
              <w:rPr>
                <w:rFonts w:hint="eastAsia"/>
              </w:rPr>
            </w:pPr>
            <w:r>
              <w:rPr>
                <w:rFonts w:hint="eastAsia"/>
              </w:rPr>
              <w:t>规则：</w:t>
            </w:r>
          </w:p>
          <w:p>
            <w:pPr>
              <w:numPr>
                <w:ilvl w:val="0"/>
                <w:numId w:val="50"/>
              </w:numPr>
              <w:rPr>
                <w:rFonts w:hint="eastAsia"/>
              </w:rPr>
            </w:pPr>
            <w:r>
              <w:rPr>
                <w:rFonts w:hint="eastAsia"/>
              </w:rPr>
              <w:t>老鹰和小鸡相互推、拉、拖、抱。</w:t>
            </w:r>
          </w:p>
          <w:p>
            <w:pPr>
              <w:numPr>
                <w:ilvl w:val="0"/>
                <w:numId w:val="50"/>
              </w:numPr>
              <w:rPr>
                <w:rFonts w:hint="eastAsia"/>
              </w:rPr>
            </w:pPr>
            <w:r>
              <w:rPr>
                <w:rFonts w:hint="eastAsia"/>
              </w:rPr>
              <w:t>老鹰不得从母鸡的臂下钻过。</w:t>
            </w:r>
          </w:p>
        </w:tc>
        <w:tc>
          <w:tcPr>
            <w:tcW w:w="715" w:type="dxa"/>
            <w:noWrap w:val="0"/>
            <w:vAlign w:val="center"/>
          </w:tcPr>
          <w:p>
            <w:pPr>
              <w:jc w:val="center"/>
            </w:pPr>
          </w:p>
        </w:tc>
        <w:tc>
          <w:tcPr>
            <w:tcW w:w="579" w:type="dxa"/>
            <w:noWrap w:val="0"/>
            <w:vAlign w:val="center"/>
          </w:tcPr>
          <w:p>
            <w:pPr>
              <w:jc w:val="center"/>
            </w:pPr>
          </w:p>
        </w:tc>
        <w:tc>
          <w:tcPr>
            <w:tcW w:w="2445" w:type="dxa"/>
            <w:noWrap w:val="0"/>
            <w:vAlign w:val="center"/>
          </w:tcPr>
          <w:p>
            <w:pPr>
              <w:rPr>
                <w:rFonts w:hint="eastAsia"/>
              </w:rPr>
            </w:pPr>
            <w:r>
              <w:rPr>
                <w:rFonts w:hint="eastAsia"/>
              </w:rPr>
              <w:t>教师讲解游戏规则要求，按照学生的不同情况组织分组指定小组长负责本组练习。</w:t>
            </w:r>
          </w:p>
          <w:p>
            <w:pPr>
              <w:rPr>
                <w:rFonts w:hint="eastAsia"/>
              </w:rPr>
            </w:pPr>
            <w:r>
              <w:rPr>
                <w:rFonts w:hint="eastAsia"/>
              </w:rPr>
              <w:t>分组练习，听从指挥。</w:t>
            </w:r>
          </w:p>
          <w:p>
            <w:pPr>
              <w:rPr>
                <w:rFonts w:hint="eastAsia"/>
              </w:rPr>
            </w:pPr>
          </w:p>
        </w:tc>
        <w:tc>
          <w:tcPr>
            <w:tcW w:w="1027" w:type="dxa"/>
            <w:noWrap w:val="0"/>
            <w:vAlign w:val="center"/>
          </w:tcPr>
          <w:p>
            <w:pPr>
              <w:rPr>
                <w:rFonts w:hint="eastAsia"/>
              </w:rPr>
            </w:pPr>
            <w:r>
              <w:rPr>
                <w:rFonts w:hint="eastAsia"/>
              </w:rPr>
              <w:t>培养与同伴合作意识和竞争精神，培养捡球能力。</w:t>
            </w:r>
          </w:p>
        </w:tc>
        <w:tc>
          <w:tcPr>
            <w:tcW w:w="84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00" w:hRule="atLeast"/>
        </w:trPr>
        <w:tc>
          <w:tcPr>
            <w:tcW w:w="634" w:type="dxa"/>
            <w:noWrap w:val="0"/>
            <w:vAlign w:val="center"/>
          </w:tcPr>
          <w:p>
            <w:pPr>
              <w:jc w:val="center"/>
              <w:rPr>
                <w:rFonts w:hint="eastAsia"/>
              </w:rPr>
            </w:pPr>
            <w:r>
              <w:rPr>
                <w:rFonts w:hint="eastAsia"/>
              </w:rPr>
              <w:t>五</w:t>
            </w:r>
          </w:p>
        </w:tc>
        <w:tc>
          <w:tcPr>
            <w:tcW w:w="651" w:type="dxa"/>
            <w:noWrap w:val="0"/>
            <w:vAlign w:val="center"/>
          </w:tcPr>
          <w:p>
            <w:pPr>
              <w:jc w:val="center"/>
              <w:rPr>
                <w:rFonts w:hint="eastAsia"/>
              </w:rPr>
            </w:pPr>
            <w:r>
              <w:rPr>
                <w:rFonts w:hint="eastAsia"/>
              </w:rPr>
              <w:t>5</w:t>
            </w:r>
            <w:r>
              <w:t>’</w:t>
            </w:r>
          </w:p>
        </w:tc>
        <w:tc>
          <w:tcPr>
            <w:tcW w:w="2142" w:type="dxa"/>
            <w:noWrap w:val="0"/>
            <w:vAlign w:val="center"/>
          </w:tcPr>
          <w:p>
            <w:pPr>
              <w:numPr>
                <w:ilvl w:val="0"/>
                <w:numId w:val="51"/>
              </w:numPr>
              <w:rPr>
                <w:rFonts w:hint="eastAsia"/>
              </w:rPr>
            </w:pPr>
            <w:r>
              <w:rPr>
                <w:rFonts w:hint="eastAsia"/>
              </w:rPr>
              <w:t>放松舞步练习</w:t>
            </w:r>
          </w:p>
          <w:p>
            <w:pPr>
              <w:numPr>
                <w:ilvl w:val="0"/>
                <w:numId w:val="51"/>
              </w:numPr>
              <w:rPr>
                <w:rFonts w:hint="eastAsia"/>
              </w:rPr>
            </w:pPr>
            <w:r>
              <w:rPr>
                <w:rFonts w:hint="eastAsia"/>
              </w:rPr>
              <w:t>总结本课情况</w:t>
            </w:r>
          </w:p>
          <w:p>
            <w:pPr>
              <w:numPr>
                <w:ilvl w:val="0"/>
                <w:numId w:val="51"/>
              </w:numPr>
              <w:rPr>
                <w:rFonts w:hint="eastAsia"/>
              </w:rPr>
            </w:pPr>
            <w:r>
              <w:rPr>
                <w:rFonts w:hint="eastAsia"/>
              </w:rPr>
              <w:t>下课收回器械</w:t>
            </w:r>
          </w:p>
        </w:tc>
        <w:tc>
          <w:tcPr>
            <w:tcW w:w="715" w:type="dxa"/>
            <w:noWrap w:val="0"/>
            <w:vAlign w:val="center"/>
          </w:tcPr>
          <w:p>
            <w:pPr>
              <w:jc w:val="center"/>
            </w:pPr>
          </w:p>
        </w:tc>
        <w:tc>
          <w:tcPr>
            <w:tcW w:w="579" w:type="dxa"/>
            <w:noWrap w:val="0"/>
            <w:vAlign w:val="center"/>
          </w:tcPr>
          <w:p>
            <w:pPr>
              <w:jc w:val="center"/>
            </w:pPr>
          </w:p>
        </w:tc>
        <w:tc>
          <w:tcPr>
            <w:tcW w:w="2445" w:type="dxa"/>
            <w:noWrap w:val="0"/>
            <w:vAlign w:val="center"/>
          </w:tcPr>
          <w:p>
            <w:pPr>
              <w:numPr>
                <w:ilvl w:val="0"/>
                <w:numId w:val="52"/>
              </w:numPr>
              <w:rPr>
                <w:rFonts w:hint="eastAsia"/>
              </w:rPr>
            </w:pPr>
            <w:r>
              <w:rPr>
                <w:rFonts w:hint="eastAsia"/>
              </w:rPr>
              <w:t>听音乐伴奏，师生共做，散点队形站立</w:t>
            </w:r>
          </w:p>
          <w:p>
            <w:pPr>
              <w:numPr>
                <w:ilvl w:val="0"/>
                <w:numId w:val="52"/>
              </w:numPr>
              <w:rPr>
                <w:rFonts w:hint="eastAsia"/>
              </w:rPr>
            </w:pPr>
            <w:r>
              <w:rPr>
                <w:rFonts w:hint="eastAsia"/>
              </w:rPr>
              <w:t>师生评议小结</w:t>
            </w:r>
          </w:p>
          <w:p>
            <w:pPr>
              <w:numPr>
                <w:ilvl w:val="0"/>
                <w:numId w:val="52"/>
              </w:numPr>
              <w:rPr>
                <w:rFonts w:hint="eastAsia"/>
              </w:rPr>
            </w:pPr>
            <w:r>
              <w:rPr>
                <w:rFonts w:hint="eastAsia"/>
              </w:rPr>
              <w:t>呼“再见”下课</w:t>
            </w:r>
          </w:p>
        </w:tc>
        <w:tc>
          <w:tcPr>
            <w:tcW w:w="1027" w:type="dxa"/>
            <w:noWrap w:val="0"/>
            <w:vAlign w:val="center"/>
          </w:tcPr>
          <w:p>
            <w:pPr>
              <w:rPr>
                <w:rFonts w:hint="eastAsia"/>
              </w:rPr>
            </w:pPr>
            <w:r>
              <w:rPr>
                <w:rFonts w:hint="eastAsia"/>
              </w:rPr>
              <w:t>培养放松习惯。</w:t>
            </w:r>
          </w:p>
        </w:tc>
        <w:tc>
          <w:tcPr>
            <w:tcW w:w="840" w:type="dxa"/>
            <w:noWrap w:val="0"/>
            <w:vAlign w:val="center"/>
          </w:tcPr>
          <w:p>
            <w:pPr>
              <w:rPr>
                <w:rFonts w:hint="eastAsia"/>
              </w:rPr>
            </w:pPr>
          </w:p>
        </w:tc>
      </w:tr>
    </w:tbl>
    <w:p>
      <w:pPr>
        <w:jc w:val="center"/>
        <w:rPr>
          <w:rFonts w:hint="eastAsia" w:eastAsia="黑体"/>
          <w:sz w:val="36"/>
        </w:rPr>
      </w:pPr>
    </w:p>
    <w:p>
      <w:pPr>
        <w:jc w:val="center"/>
        <w:rPr>
          <w:rFonts w:hint="eastAsia"/>
        </w:rPr>
      </w:pPr>
      <w:r>
        <w:rPr>
          <w:rFonts w:hint="eastAsia" w:eastAsia="黑体"/>
          <w:sz w:val="36"/>
        </w:rPr>
        <w:t>多种多样的跳3</w:t>
      </w:r>
    </w:p>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133"/>
        <w:gridCol w:w="122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trPr>
        <w:tc>
          <w:tcPr>
            <w:tcW w:w="881" w:type="dxa"/>
            <w:tcBorders>
              <w:top w:val="single" w:color="auto" w:sz="4" w:space="0"/>
            </w:tcBorders>
            <w:noWrap w:val="0"/>
            <w:vAlign w:val="center"/>
          </w:tcPr>
          <w:p>
            <w:pPr>
              <w:jc w:val="center"/>
              <w:rPr>
                <w:rFonts w:ascii="宋体" w:hAnsi="宋体"/>
                <w:b/>
                <w:sz w:val="22"/>
                <w:szCs w:val="22"/>
              </w:rPr>
            </w:pPr>
            <w:r>
              <w:rPr>
                <w:rFonts w:ascii="宋体" w:hAnsi="宋体"/>
                <w:b/>
                <w:sz w:val="22"/>
                <w:szCs w:val="22"/>
              </w:rPr>
              <w:t>教学</w:t>
            </w:r>
          </w:p>
          <w:p>
            <w:pPr>
              <w:jc w:val="center"/>
              <w:rPr>
                <w:rFonts w:ascii="宋体" w:hAnsi="宋体"/>
                <w:b/>
                <w:sz w:val="22"/>
                <w:szCs w:val="22"/>
              </w:rPr>
            </w:pPr>
            <w:r>
              <w:rPr>
                <w:rFonts w:ascii="宋体" w:hAnsi="宋体"/>
                <w:b/>
                <w:sz w:val="22"/>
                <w:szCs w:val="22"/>
              </w:rPr>
              <w:t>内容</w:t>
            </w:r>
          </w:p>
        </w:tc>
        <w:tc>
          <w:tcPr>
            <w:tcW w:w="8079" w:type="dxa"/>
            <w:gridSpan w:val="3"/>
            <w:tcBorders>
              <w:top w:val="single" w:color="auto" w:sz="4" w:space="0"/>
            </w:tcBorders>
            <w:noWrap w:val="0"/>
            <w:vAlign w:val="center"/>
          </w:tcPr>
          <w:p>
            <w:pPr>
              <w:jc w:val="center"/>
              <w:rPr>
                <w:rFonts w:ascii="宋体" w:hAnsi="宋体"/>
                <w:b/>
                <w:sz w:val="22"/>
                <w:szCs w:val="22"/>
              </w:rPr>
            </w:pPr>
            <w:r>
              <w:rPr>
                <w:rFonts w:ascii="宋体" w:hAnsi="宋体"/>
                <w:b/>
                <w:sz w:val="22"/>
                <w:szCs w:val="22"/>
              </w:rPr>
              <w:t>跳跃：跳单、双圈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881" w:type="dxa"/>
            <w:noWrap w:val="0"/>
            <w:vAlign w:val="center"/>
          </w:tcPr>
          <w:p>
            <w:pPr>
              <w:jc w:val="center"/>
              <w:rPr>
                <w:rFonts w:ascii="宋体" w:hAnsi="宋体"/>
                <w:b/>
                <w:sz w:val="22"/>
                <w:szCs w:val="22"/>
              </w:rPr>
            </w:pPr>
            <w:r>
              <w:rPr>
                <w:rFonts w:ascii="宋体" w:hAnsi="宋体"/>
                <w:b/>
                <w:sz w:val="22"/>
                <w:szCs w:val="22"/>
              </w:rPr>
              <w:t>教学</w:t>
            </w:r>
          </w:p>
          <w:p>
            <w:pPr>
              <w:jc w:val="center"/>
              <w:rPr>
                <w:rFonts w:ascii="宋体" w:hAnsi="宋体"/>
                <w:b/>
                <w:sz w:val="22"/>
                <w:szCs w:val="22"/>
              </w:rPr>
            </w:pPr>
            <w:r>
              <w:rPr>
                <w:rFonts w:ascii="宋体" w:hAnsi="宋体"/>
                <w:b/>
                <w:sz w:val="22"/>
                <w:szCs w:val="22"/>
              </w:rPr>
              <w:t>目标</w:t>
            </w:r>
          </w:p>
        </w:tc>
        <w:tc>
          <w:tcPr>
            <w:tcW w:w="8079" w:type="dxa"/>
            <w:gridSpan w:val="3"/>
            <w:noWrap w:val="0"/>
            <w:vAlign w:val="center"/>
          </w:tcPr>
          <w:p>
            <w:pPr>
              <w:ind w:firstLine="440" w:firstLineChars="200"/>
              <w:jc w:val="left"/>
              <w:rPr>
                <w:rFonts w:ascii="宋体" w:hAnsi="宋体"/>
                <w:sz w:val="22"/>
                <w:szCs w:val="22"/>
              </w:rPr>
            </w:pPr>
            <w:r>
              <w:rPr>
                <w:rFonts w:ascii="宋体" w:hAnsi="宋体"/>
                <w:sz w:val="22"/>
                <w:szCs w:val="22"/>
              </w:rPr>
              <w:t>能掌握用前脚掌蹬地起跳、轻巧落地的连贯动作；相互合作，练习中能体现不怕苦、不怕累的精神。</w:t>
            </w:r>
          </w:p>
          <w:p>
            <w:pPr>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trPr>
        <w:tc>
          <w:tcPr>
            <w:tcW w:w="881" w:type="dxa"/>
            <w:noWrap w:val="0"/>
            <w:vAlign w:val="center"/>
          </w:tcPr>
          <w:p>
            <w:pPr>
              <w:jc w:val="center"/>
              <w:rPr>
                <w:rFonts w:ascii="宋体" w:hAnsi="宋体"/>
                <w:b/>
                <w:sz w:val="22"/>
                <w:szCs w:val="22"/>
              </w:rPr>
            </w:pPr>
            <w:r>
              <w:rPr>
                <w:rFonts w:ascii="宋体" w:hAnsi="宋体"/>
                <w:b/>
                <w:sz w:val="22"/>
                <w:szCs w:val="22"/>
              </w:rPr>
              <w:t>教学</w:t>
            </w:r>
          </w:p>
          <w:p>
            <w:pPr>
              <w:jc w:val="center"/>
              <w:rPr>
                <w:rFonts w:ascii="宋体" w:hAnsi="宋体"/>
                <w:b/>
                <w:sz w:val="22"/>
                <w:szCs w:val="22"/>
              </w:rPr>
            </w:pPr>
            <w:r>
              <w:rPr>
                <w:rFonts w:ascii="宋体" w:hAnsi="宋体"/>
                <w:b/>
                <w:sz w:val="22"/>
                <w:szCs w:val="22"/>
              </w:rPr>
              <w:t>重点</w:t>
            </w:r>
          </w:p>
        </w:tc>
        <w:tc>
          <w:tcPr>
            <w:tcW w:w="8079" w:type="dxa"/>
            <w:gridSpan w:val="3"/>
            <w:noWrap w:val="0"/>
            <w:vAlign w:val="center"/>
          </w:tcPr>
          <w:p>
            <w:pPr>
              <w:rPr>
                <w:rFonts w:ascii="宋体" w:hAnsi="宋体"/>
                <w:sz w:val="22"/>
                <w:szCs w:val="22"/>
              </w:rPr>
            </w:pPr>
            <w:r>
              <w:rPr>
                <w:rFonts w:ascii="宋体" w:hAnsi="宋体"/>
                <w:sz w:val="22"/>
                <w:szCs w:val="22"/>
              </w:rPr>
              <w:t>能掌握用前脚掌蹬地起跳、轻巧落地的连贯动作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881" w:type="dxa"/>
            <w:noWrap w:val="0"/>
            <w:vAlign w:val="center"/>
          </w:tcPr>
          <w:p>
            <w:pPr>
              <w:jc w:val="center"/>
              <w:rPr>
                <w:rFonts w:ascii="宋体" w:hAnsi="宋体"/>
                <w:b/>
                <w:sz w:val="22"/>
                <w:szCs w:val="22"/>
              </w:rPr>
            </w:pPr>
            <w:r>
              <w:rPr>
                <w:rFonts w:ascii="宋体" w:hAnsi="宋体"/>
                <w:b/>
                <w:sz w:val="22"/>
                <w:szCs w:val="22"/>
              </w:rPr>
              <w:t>教学  难点</w:t>
            </w:r>
          </w:p>
        </w:tc>
        <w:tc>
          <w:tcPr>
            <w:tcW w:w="8079" w:type="dxa"/>
            <w:gridSpan w:val="3"/>
            <w:noWrap w:val="0"/>
            <w:vAlign w:val="center"/>
          </w:tcPr>
          <w:p>
            <w:pPr>
              <w:rPr>
                <w:rFonts w:ascii="宋体" w:hAnsi="宋体"/>
                <w:sz w:val="22"/>
                <w:szCs w:val="22"/>
              </w:rPr>
            </w:pPr>
            <w:r>
              <w:rPr>
                <w:rFonts w:ascii="宋体" w:hAnsi="宋体"/>
                <w:sz w:val="22"/>
                <w:szCs w:val="22"/>
              </w:rPr>
              <w:t xml:space="preserve"> 掌握用前脚掌蹬地起跳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trPr>
        <w:tc>
          <w:tcPr>
            <w:tcW w:w="881" w:type="dxa"/>
            <w:noWrap w:val="0"/>
            <w:vAlign w:val="center"/>
          </w:tcPr>
          <w:p>
            <w:pPr>
              <w:jc w:val="center"/>
              <w:rPr>
                <w:rFonts w:ascii="宋体" w:hAnsi="宋体"/>
                <w:b/>
                <w:sz w:val="22"/>
                <w:szCs w:val="22"/>
              </w:rPr>
            </w:pPr>
            <w:r>
              <w:rPr>
                <w:rFonts w:ascii="宋体" w:hAnsi="宋体"/>
                <w:b/>
                <w:sz w:val="22"/>
                <w:szCs w:val="22"/>
              </w:rPr>
              <w:t>教学</w:t>
            </w:r>
          </w:p>
          <w:p>
            <w:pPr>
              <w:jc w:val="center"/>
              <w:rPr>
                <w:rFonts w:ascii="宋体" w:hAnsi="宋体"/>
                <w:b/>
                <w:sz w:val="22"/>
                <w:szCs w:val="22"/>
              </w:rPr>
            </w:pPr>
            <w:r>
              <w:rPr>
                <w:rFonts w:ascii="宋体" w:hAnsi="宋体"/>
                <w:b/>
                <w:sz w:val="22"/>
                <w:szCs w:val="22"/>
              </w:rPr>
              <w:t>准备</w:t>
            </w:r>
          </w:p>
        </w:tc>
        <w:tc>
          <w:tcPr>
            <w:tcW w:w="8079" w:type="dxa"/>
            <w:gridSpan w:val="3"/>
            <w:noWrap w:val="0"/>
            <w:vAlign w:val="center"/>
          </w:tcPr>
          <w:p>
            <w:pPr>
              <w:rPr>
                <w:rFonts w:ascii="宋体" w:hAnsi="宋体"/>
                <w:sz w:val="22"/>
                <w:szCs w:val="22"/>
              </w:rPr>
            </w:pPr>
            <w:r>
              <w:rPr>
                <w:rFonts w:ascii="宋体" w:hAnsi="宋体"/>
                <w:sz w:val="22"/>
                <w:szCs w:val="22"/>
              </w:rPr>
              <w:t xml:space="preserve"> 在场地上画好起点线与终点线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 w:hRule="atLeast"/>
        </w:trPr>
        <w:tc>
          <w:tcPr>
            <w:tcW w:w="6014" w:type="dxa"/>
            <w:gridSpan w:val="2"/>
            <w:noWrap w:val="0"/>
            <w:vAlign w:val="center"/>
          </w:tcPr>
          <w:p>
            <w:pPr>
              <w:jc w:val="center"/>
              <w:rPr>
                <w:rFonts w:ascii="宋体" w:hAnsi="宋体"/>
                <w:b/>
                <w:sz w:val="22"/>
                <w:szCs w:val="22"/>
              </w:rPr>
            </w:pPr>
            <w:r>
              <w:rPr>
                <w:rFonts w:ascii="宋体" w:hAnsi="宋体"/>
                <w:b/>
                <w:sz w:val="22"/>
                <w:szCs w:val="22"/>
              </w:rPr>
              <w:t>教 与 学 活 动</w:t>
            </w:r>
          </w:p>
        </w:tc>
        <w:tc>
          <w:tcPr>
            <w:tcW w:w="1228" w:type="dxa"/>
            <w:noWrap w:val="0"/>
            <w:vAlign w:val="center"/>
          </w:tcPr>
          <w:p>
            <w:pPr>
              <w:jc w:val="center"/>
              <w:rPr>
                <w:rFonts w:ascii="宋体" w:hAnsi="宋体"/>
                <w:b/>
                <w:sz w:val="22"/>
                <w:szCs w:val="22"/>
              </w:rPr>
            </w:pPr>
            <w:r>
              <w:rPr>
                <w:rFonts w:ascii="宋体" w:hAnsi="宋体"/>
                <w:b/>
                <w:sz w:val="22"/>
                <w:szCs w:val="22"/>
              </w:rPr>
              <w:t>设计意图</w:t>
            </w:r>
          </w:p>
        </w:tc>
        <w:tc>
          <w:tcPr>
            <w:tcW w:w="1718" w:type="dxa"/>
            <w:noWrap w:val="0"/>
            <w:vAlign w:val="center"/>
          </w:tcPr>
          <w:p>
            <w:pPr>
              <w:jc w:val="center"/>
              <w:rPr>
                <w:rFonts w:ascii="宋体" w:hAnsi="宋体"/>
                <w:b/>
                <w:sz w:val="22"/>
                <w:szCs w:val="22"/>
              </w:rPr>
            </w:pPr>
            <w:r>
              <w:rPr>
                <w:rFonts w:ascii="宋体" w:hAnsi="宋体"/>
                <w:b/>
                <w:sz w:val="22"/>
                <w:szCs w:val="22"/>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9" w:hRule="atLeast"/>
        </w:trPr>
        <w:tc>
          <w:tcPr>
            <w:tcW w:w="601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2"/>
                <w:szCs w:val="22"/>
              </w:rPr>
            </w:pPr>
          </w:p>
          <w:p>
            <w:pPr>
              <w:ind w:firstLine="440" w:firstLineChars="200"/>
              <w:jc w:val="left"/>
              <w:rPr>
                <w:rFonts w:ascii="宋体" w:hAnsi="宋体"/>
                <w:sz w:val="22"/>
                <w:szCs w:val="22"/>
              </w:rPr>
            </w:pPr>
            <w:r>
              <w:rPr>
                <w:rFonts w:ascii="宋体" w:hAnsi="宋体"/>
                <w:sz w:val="22"/>
                <w:szCs w:val="22"/>
              </w:rPr>
              <w:t>学习步骤：</w:t>
            </w:r>
          </w:p>
          <w:p>
            <w:pPr>
              <w:ind w:firstLine="440" w:firstLineChars="200"/>
              <w:jc w:val="left"/>
              <w:rPr>
                <w:rFonts w:ascii="宋体" w:hAnsi="宋体"/>
                <w:sz w:val="22"/>
                <w:szCs w:val="22"/>
              </w:rPr>
            </w:pPr>
            <w:r>
              <w:rPr>
                <w:rFonts w:ascii="宋体" w:hAnsi="宋体"/>
                <w:sz w:val="22"/>
                <w:szCs w:val="22"/>
              </w:rPr>
              <w:t>一、统一规章，身体力行</w:t>
            </w:r>
          </w:p>
          <w:p>
            <w:pPr>
              <w:ind w:firstLine="440" w:firstLineChars="200"/>
              <w:jc w:val="left"/>
              <w:rPr>
                <w:rFonts w:ascii="宋体" w:hAnsi="宋体"/>
                <w:sz w:val="22"/>
                <w:szCs w:val="22"/>
              </w:rPr>
            </w:pPr>
            <w:r>
              <w:rPr>
                <w:rFonts w:ascii="宋体" w:hAnsi="宋体"/>
                <w:sz w:val="22"/>
                <w:szCs w:val="22"/>
              </w:rPr>
              <w:t>教师活动：</w:t>
            </w:r>
          </w:p>
          <w:p>
            <w:pPr>
              <w:ind w:firstLine="440" w:firstLineChars="200"/>
              <w:jc w:val="left"/>
              <w:rPr>
                <w:rFonts w:ascii="宋体" w:hAnsi="宋体"/>
                <w:sz w:val="22"/>
                <w:szCs w:val="22"/>
              </w:rPr>
            </w:pPr>
            <w:r>
              <w:rPr>
                <w:rFonts w:ascii="宋体" w:hAnsi="宋体"/>
                <w:sz w:val="22"/>
                <w:szCs w:val="22"/>
              </w:rPr>
              <w:t>1、集合队伍，宣布本节课的主要学习内容。</w:t>
            </w:r>
          </w:p>
          <w:p>
            <w:pPr>
              <w:ind w:firstLine="440" w:firstLineChars="200"/>
              <w:jc w:val="left"/>
              <w:rPr>
                <w:rFonts w:ascii="宋体" w:hAnsi="宋体"/>
                <w:sz w:val="22"/>
                <w:szCs w:val="22"/>
              </w:rPr>
            </w:pPr>
            <w:r>
              <w:rPr>
                <w:rFonts w:ascii="宋体" w:hAnsi="宋体"/>
                <w:sz w:val="22"/>
                <w:szCs w:val="22"/>
              </w:rPr>
              <w:t>2、组织学生进行基本队列练习。</w:t>
            </w:r>
          </w:p>
          <w:p>
            <w:pPr>
              <w:ind w:firstLine="440" w:firstLineChars="200"/>
              <w:jc w:val="left"/>
              <w:rPr>
                <w:rFonts w:ascii="宋体" w:hAnsi="宋体"/>
                <w:sz w:val="22"/>
                <w:szCs w:val="22"/>
              </w:rPr>
            </w:pPr>
            <w:r>
              <w:rPr>
                <w:rFonts w:ascii="宋体" w:hAnsi="宋体"/>
                <w:sz w:val="22"/>
                <w:szCs w:val="22"/>
              </w:rPr>
              <w:t>3、引导学生进行“反口令”练习，讲解示范，并及时点评。</w:t>
            </w:r>
          </w:p>
          <w:p>
            <w:pPr>
              <w:ind w:firstLine="440" w:firstLineChars="200"/>
              <w:jc w:val="left"/>
              <w:rPr>
                <w:rFonts w:ascii="宋体" w:hAnsi="宋体"/>
                <w:sz w:val="22"/>
                <w:szCs w:val="22"/>
              </w:rPr>
            </w:pPr>
            <w:r>
              <w:rPr>
                <w:rFonts w:ascii="宋体" w:hAnsi="宋体"/>
                <w:sz w:val="22"/>
                <w:szCs w:val="22"/>
              </w:rPr>
              <w:t>学生活动：</w:t>
            </w:r>
          </w:p>
          <w:p>
            <w:pPr>
              <w:ind w:firstLine="440" w:firstLineChars="200"/>
              <w:jc w:val="left"/>
              <w:rPr>
                <w:rFonts w:ascii="宋体" w:hAnsi="宋体"/>
                <w:sz w:val="22"/>
                <w:szCs w:val="22"/>
              </w:rPr>
            </w:pPr>
            <w:r>
              <w:rPr>
                <w:rFonts w:ascii="宋体" w:hAnsi="宋体"/>
                <w:sz w:val="22"/>
                <w:szCs w:val="22"/>
              </w:rPr>
              <w:t>1、快速、安静、整齐地排好队伍。</w:t>
            </w:r>
          </w:p>
          <w:p>
            <w:pPr>
              <w:ind w:firstLine="440" w:firstLineChars="200"/>
              <w:jc w:val="left"/>
              <w:rPr>
                <w:rFonts w:ascii="宋体" w:hAnsi="宋体"/>
                <w:sz w:val="22"/>
                <w:szCs w:val="22"/>
              </w:rPr>
            </w:pPr>
            <w:r>
              <w:rPr>
                <w:rFonts w:ascii="宋体" w:hAnsi="宋体"/>
                <w:sz w:val="22"/>
                <w:szCs w:val="22"/>
              </w:rPr>
              <w:t>2、反应快、动作规范，声音响亮。</w:t>
            </w:r>
          </w:p>
          <w:p>
            <w:pPr>
              <w:ind w:firstLine="440" w:firstLineChars="200"/>
              <w:jc w:val="left"/>
              <w:rPr>
                <w:rFonts w:ascii="宋体" w:hAnsi="宋体"/>
                <w:sz w:val="22"/>
                <w:szCs w:val="22"/>
              </w:rPr>
            </w:pPr>
            <w:r>
              <w:rPr>
                <w:rFonts w:ascii="宋体" w:hAnsi="宋体"/>
                <w:sz w:val="22"/>
                <w:szCs w:val="22"/>
              </w:rPr>
              <w:t>3、明确各个数字代表的动作，反应迅速。</w:t>
            </w:r>
          </w:p>
          <w:p>
            <w:pPr>
              <w:ind w:firstLine="440" w:firstLineChars="200"/>
              <w:jc w:val="left"/>
              <w:rPr>
                <w:rFonts w:ascii="宋体" w:hAnsi="宋体"/>
                <w:sz w:val="22"/>
                <w:szCs w:val="22"/>
              </w:rPr>
            </w:pPr>
            <w:r>
              <w:rPr>
                <w:rFonts w:ascii="宋体" w:hAnsi="宋体"/>
                <w:sz w:val="22"/>
                <w:szCs w:val="22"/>
              </w:rPr>
              <w:t>组    织：四列横队</w:t>
            </w:r>
          </w:p>
          <w:p>
            <w:pPr>
              <w:ind w:firstLine="440" w:firstLineChars="200"/>
              <w:jc w:val="center"/>
              <w:rPr>
                <w:rFonts w:ascii="宋体" w:hAnsi="宋体"/>
                <w:sz w:val="22"/>
                <w:szCs w:val="22"/>
              </w:rPr>
            </w:pPr>
            <w:r>
              <w:rPr>
                <w:rFonts w:ascii="宋体" w:hAnsi="宋体"/>
                <w:sz w:val="22"/>
                <w:szCs w:val="22"/>
              </w:rPr>
              <w:t>★★★★★★★</w:t>
            </w:r>
          </w:p>
          <w:p>
            <w:pPr>
              <w:ind w:firstLine="440" w:firstLineChars="200"/>
              <w:jc w:val="center"/>
              <w:rPr>
                <w:rFonts w:ascii="宋体" w:hAnsi="宋体"/>
                <w:sz w:val="22"/>
                <w:szCs w:val="22"/>
              </w:rPr>
            </w:pPr>
            <w:r>
              <w:rPr>
                <w:rFonts w:ascii="宋体" w:hAnsi="宋体"/>
                <w:sz w:val="22"/>
                <w:szCs w:val="22"/>
              </w:rPr>
              <w:t>★★★★★★★</w:t>
            </w:r>
          </w:p>
          <w:p>
            <w:pPr>
              <w:ind w:firstLine="440" w:firstLineChars="200"/>
              <w:jc w:val="center"/>
              <w:rPr>
                <w:rFonts w:ascii="宋体" w:hAnsi="宋体"/>
                <w:sz w:val="22"/>
                <w:szCs w:val="22"/>
              </w:rPr>
            </w:pPr>
            <w:r>
              <w:rPr>
                <w:rFonts w:ascii="宋体" w:hAnsi="宋体"/>
                <w:sz w:val="22"/>
                <w:szCs w:val="22"/>
              </w:rPr>
              <w:t>●●●●●●●</w:t>
            </w:r>
          </w:p>
          <w:p>
            <w:pPr>
              <w:ind w:firstLine="440" w:firstLineChars="200"/>
              <w:jc w:val="center"/>
              <w:rPr>
                <w:rFonts w:hint="eastAsia" w:ascii="宋体" w:hAnsi="宋体"/>
                <w:sz w:val="22"/>
                <w:szCs w:val="22"/>
              </w:rPr>
            </w:pPr>
            <w:r>
              <w:rPr>
                <w:rFonts w:ascii="宋体" w:hAnsi="宋体"/>
                <w:sz w:val="22"/>
                <w:szCs w:val="22"/>
              </w:rPr>
              <w:t>●●●●●●●</w:t>
            </w:r>
          </w:p>
          <w:p>
            <w:pPr>
              <w:ind w:firstLine="442" w:firstLineChars="200"/>
              <w:jc w:val="center"/>
              <w:rPr>
                <w:rFonts w:ascii="宋体" w:hAnsi="宋体"/>
                <w:sz w:val="22"/>
                <w:szCs w:val="22"/>
              </w:rPr>
            </w:pPr>
            <w:r>
              <w:rPr>
                <w:rFonts w:ascii="宋体" w:hAnsi="宋体"/>
                <w:b/>
                <w:sz w:val="22"/>
                <w:szCs w:val="22"/>
              </w:rPr>
              <w:t>※</w:t>
            </w:r>
          </w:p>
          <w:p>
            <w:pPr>
              <w:ind w:firstLine="440" w:firstLineChars="200"/>
              <w:jc w:val="left"/>
              <w:rPr>
                <w:rFonts w:ascii="宋体" w:hAnsi="宋体"/>
                <w:sz w:val="22"/>
                <w:szCs w:val="22"/>
              </w:rPr>
            </w:pPr>
            <w:r>
              <w:rPr>
                <w:rFonts w:ascii="宋体" w:hAnsi="宋体"/>
                <w:sz w:val="22"/>
                <w:szCs w:val="22"/>
              </w:rPr>
              <w:t>二、积极参与，认真完成</w:t>
            </w:r>
          </w:p>
          <w:p>
            <w:pPr>
              <w:ind w:firstLine="440" w:firstLineChars="200"/>
              <w:jc w:val="left"/>
              <w:rPr>
                <w:rFonts w:ascii="宋体" w:hAnsi="宋体"/>
                <w:sz w:val="22"/>
                <w:szCs w:val="22"/>
              </w:rPr>
            </w:pPr>
            <w:r>
              <w:rPr>
                <w:rFonts w:ascii="宋体" w:hAnsi="宋体"/>
                <w:sz w:val="22"/>
                <w:szCs w:val="22"/>
              </w:rPr>
              <w:t>教师活动：</w:t>
            </w:r>
          </w:p>
          <w:p>
            <w:pPr>
              <w:ind w:firstLine="440" w:firstLineChars="200"/>
              <w:jc w:val="left"/>
              <w:rPr>
                <w:rFonts w:ascii="宋体" w:hAnsi="宋体"/>
                <w:sz w:val="22"/>
                <w:szCs w:val="22"/>
              </w:rPr>
            </w:pPr>
            <w:r>
              <w:rPr>
                <w:rFonts w:ascii="宋体" w:hAnsi="宋体"/>
                <w:sz w:val="22"/>
                <w:szCs w:val="22"/>
              </w:rPr>
              <w:t>1、组织学生利用橡胶圈开展活动，自主创编游戏，教师巡视指导。</w:t>
            </w:r>
          </w:p>
          <w:p>
            <w:pPr>
              <w:ind w:firstLine="440" w:firstLineChars="200"/>
              <w:jc w:val="left"/>
              <w:rPr>
                <w:rFonts w:ascii="宋体" w:hAnsi="宋体"/>
                <w:sz w:val="22"/>
                <w:szCs w:val="22"/>
              </w:rPr>
            </w:pPr>
            <w:r>
              <w:rPr>
                <w:rFonts w:ascii="宋体" w:hAnsi="宋体"/>
                <w:sz w:val="22"/>
                <w:szCs w:val="22"/>
              </w:rPr>
              <w:t>2、组织学生练习单脚用前脚掌在原地轻轻向上跳，体会前脚掌起跳的要领。</w:t>
            </w:r>
          </w:p>
          <w:p>
            <w:pPr>
              <w:ind w:firstLine="440" w:firstLineChars="200"/>
              <w:jc w:val="left"/>
              <w:rPr>
                <w:rFonts w:ascii="宋体" w:hAnsi="宋体"/>
                <w:sz w:val="22"/>
                <w:szCs w:val="22"/>
              </w:rPr>
            </w:pPr>
            <w:r>
              <w:rPr>
                <w:rFonts w:ascii="宋体" w:hAnsi="宋体"/>
                <w:sz w:val="22"/>
                <w:szCs w:val="22"/>
              </w:rPr>
              <w:t>3、讲解示范跳单、双圈的动作，指导各组学生创编花样跳。</w:t>
            </w:r>
          </w:p>
          <w:p>
            <w:pPr>
              <w:ind w:firstLine="440" w:firstLineChars="200"/>
              <w:jc w:val="left"/>
              <w:rPr>
                <w:rFonts w:ascii="宋体" w:hAnsi="宋体"/>
                <w:sz w:val="22"/>
                <w:szCs w:val="22"/>
              </w:rPr>
            </w:pPr>
            <w:r>
              <w:rPr>
                <w:rFonts w:ascii="宋体" w:hAnsi="宋体"/>
                <w:sz w:val="22"/>
                <w:szCs w:val="22"/>
              </w:rPr>
              <w:t>4、组织各组进行花样跳圈展示、并点评。</w:t>
            </w:r>
          </w:p>
          <w:p>
            <w:pPr>
              <w:ind w:firstLine="440" w:firstLineChars="200"/>
              <w:jc w:val="left"/>
              <w:rPr>
                <w:rFonts w:ascii="宋体" w:hAnsi="宋体"/>
                <w:sz w:val="22"/>
                <w:szCs w:val="22"/>
              </w:rPr>
            </w:pPr>
            <w:r>
              <w:rPr>
                <w:rFonts w:ascii="宋体" w:hAnsi="宋体"/>
                <w:sz w:val="22"/>
                <w:szCs w:val="22"/>
              </w:rPr>
              <w:t>5、组织学生分组进行跳单、双圈的接力比赛。</w:t>
            </w:r>
          </w:p>
          <w:p>
            <w:pPr>
              <w:ind w:firstLine="440" w:firstLineChars="200"/>
              <w:jc w:val="left"/>
              <w:rPr>
                <w:rFonts w:ascii="宋体" w:hAnsi="宋体"/>
                <w:sz w:val="22"/>
                <w:szCs w:val="22"/>
              </w:rPr>
            </w:pPr>
            <w:r>
              <w:rPr>
                <w:rFonts w:ascii="宋体" w:hAnsi="宋体"/>
                <w:sz w:val="22"/>
                <w:szCs w:val="22"/>
              </w:rPr>
              <w:t>6、再次组织学生比赛，根据学生实际情况调整比赛次数。</w:t>
            </w:r>
          </w:p>
          <w:p>
            <w:pPr>
              <w:ind w:firstLine="440" w:firstLineChars="200"/>
              <w:jc w:val="left"/>
              <w:rPr>
                <w:rFonts w:ascii="宋体" w:hAnsi="宋体"/>
                <w:sz w:val="22"/>
                <w:szCs w:val="22"/>
              </w:rPr>
            </w:pPr>
            <w:r>
              <w:rPr>
                <w:rFonts w:ascii="宋体" w:hAnsi="宋体"/>
                <w:sz w:val="22"/>
                <w:szCs w:val="22"/>
              </w:rPr>
              <w:t>学生活动：</w:t>
            </w:r>
          </w:p>
          <w:p>
            <w:pPr>
              <w:ind w:firstLine="440" w:firstLineChars="200"/>
              <w:jc w:val="left"/>
              <w:rPr>
                <w:rFonts w:ascii="宋体" w:hAnsi="宋体"/>
                <w:sz w:val="22"/>
                <w:szCs w:val="22"/>
              </w:rPr>
            </w:pPr>
            <w:r>
              <w:rPr>
                <w:rFonts w:ascii="宋体" w:hAnsi="宋体"/>
                <w:sz w:val="22"/>
                <w:szCs w:val="22"/>
              </w:rPr>
              <w:t>1、发挥自己的想象，充分利用橡胶圈开展活动，积极创新。</w:t>
            </w:r>
          </w:p>
          <w:p>
            <w:pPr>
              <w:ind w:firstLine="440" w:firstLineChars="200"/>
              <w:jc w:val="left"/>
              <w:rPr>
                <w:rFonts w:ascii="宋体" w:hAnsi="宋体"/>
                <w:sz w:val="22"/>
                <w:szCs w:val="22"/>
              </w:rPr>
            </w:pPr>
            <w:r>
              <w:rPr>
                <w:rFonts w:ascii="宋体" w:hAnsi="宋体"/>
                <w:sz w:val="22"/>
                <w:szCs w:val="22"/>
              </w:rPr>
              <w:t>2、积极模仿，认真练习掌握要领。</w:t>
            </w:r>
          </w:p>
          <w:p>
            <w:pPr>
              <w:ind w:firstLine="440" w:firstLineChars="200"/>
              <w:jc w:val="left"/>
              <w:rPr>
                <w:rFonts w:ascii="宋体" w:hAnsi="宋体"/>
                <w:sz w:val="22"/>
                <w:szCs w:val="22"/>
              </w:rPr>
            </w:pPr>
            <w:r>
              <w:rPr>
                <w:rFonts w:ascii="宋体" w:hAnsi="宋体"/>
                <w:sz w:val="22"/>
                <w:szCs w:val="22"/>
              </w:rPr>
              <w:t>3、仔细看，认真模仿，相互讨论，积极合作。</w:t>
            </w:r>
          </w:p>
          <w:p>
            <w:pPr>
              <w:ind w:firstLine="440" w:firstLineChars="200"/>
              <w:jc w:val="left"/>
              <w:rPr>
                <w:rFonts w:ascii="宋体" w:hAnsi="宋体"/>
                <w:sz w:val="22"/>
                <w:szCs w:val="22"/>
              </w:rPr>
            </w:pPr>
            <w:r>
              <w:rPr>
                <w:rFonts w:ascii="宋体" w:hAnsi="宋体"/>
                <w:sz w:val="22"/>
                <w:szCs w:val="22"/>
              </w:rPr>
              <w:t>4、各小组积极参与，相互观摩，学习。</w:t>
            </w:r>
          </w:p>
          <w:p>
            <w:pPr>
              <w:ind w:firstLine="440" w:firstLineChars="200"/>
              <w:jc w:val="left"/>
              <w:rPr>
                <w:rFonts w:ascii="宋体" w:hAnsi="宋体"/>
                <w:sz w:val="22"/>
                <w:szCs w:val="22"/>
              </w:rPr>
            </w:pPr>
            <w:r>
              <w:rPr>
                <w:rFonts w:ascii="宋体" w:hAnsi="宋体"/>
                <w:sz w:val="22"/>
                <w:szCs w:val="22"/>
              </w:rPr>
              <w:t>5、通过接力比赛和互相观摩，进一步掌握用前脚掌蹬地起跳，轻巧落地的连贯动作。</w:t>
            </w:r>
          </w:p>
          <w:p>
            <w:pPr>
              <w:ind w:firstLine="440" w:firstLineChars="200"/>
              <w:jc w:val="left"/>
              <w:rPr>
                <w:rFonts w:ascii="宋体" w:hAnsi="宋体"/>
                <w:sz w:val="22"/>
                <w:szCs w:val="22"/>
              </w:rPr>
            </w:pPr>
            <w:r>
              <w:rPr>
                <w:rFonts w:ascii="宋体" w:hAnsi="宋体"/>
                <w:sz w:val="22"/>
                <w:szCs w:val="22"/>
              </w:rPr>
              <w:t>6、乐于反复进行游戏比赛，能与同学积极配合完成任务。</w:t>
            </w:r>
          </w:p>
          <w:p>
            <w:pPr>
              <w:ind w:firstLine="440" w:firstLineChars="200"/>
              <w:jc w:val="left"/>
              <w:rPr>
                <w:rFonts w:ascii="宋体" w:hAnsi="宋体"/>
                <w:sz w:val="22"/>
                <w:szCs w:val="22"/>
              </w:rPr>
            </w:pPr>
            <w:r>
              <w:rPr>
                <w:rFonts w:ascii="宋体" w:hAnsi="宋体"/>
                <w:sz w:val="22"/>
                <w:szCs w:val="22"/>
              </w:rPr>
              <w:t>组    织：</w:t>
            </w:r>
          </w:p>
          <w:p>
            <w:pPr>
              <w:ind w:firstLine="440" w:firstLineChars="200"/>
              <w:jc w:val="center"/>
              <w:rPr>
                <w:rFonts w:ascii="宋体" w:hAnsi="宋体"/>
                <w:sz w:val="22"/>
                <w:szCs w:val="22"/>
              </w:rPr>
            </w:pPr>
            <w:r>
              <w:rPr>
                <w:rFonts w:ascii="宋体" w:hAnsi="宋体"/>
                <w:sz w:val="22"/>
                <w:szCs w:val="22"/>
              </w:rPr>
              <w:t>★★★★★★★</w:t>
            </w:r>
          </w:p>
          <w:p>
            <w:pPr>
              <w:ind w:firstLine="440" w:firstLineChars="200"/>
              <w:jc w:val="center"/>
              <w:rPr>
                <w:rFonts w:ascii="宋体" w:hAnsi="宋体"/>
                <w:sz w:val="22"/>
                <w:szCs w:val="22"/>
              </w:rPr>
            </w:pPr>
            <w:r>
              <w:rPr>
                <w:rFonts w:ascii="宋体" w:hAnsi="宋体"/>
                <w:sz w:val="22"/>
                <w:szCs w:val="22"/>
              </w:rPr>
              <w:t>★★★★★★★</w:t>
            </w:r>
          </w:p>
          <w:p>
            <w:pPr>
              <w:ind w:firstLine="440" w:firstLineChars="200"/>
              <w:jc w:val="center"/>
              <w:rPr>
                <w:rFonts w:ascii="宋体" w:hAnsi="宋体"/>
                <w:sz w:val="22"/>
                <w:szCs w:val="22"/>
              </w:rPr>
            </w:pPr>
            <w:r>
              <w:rPr>
                <w:rFonts w:ascii="宋体" w:hAnsi="宋体"/>
                <w:sz w:val="22"/>
                <w:szCs w:val="22"/>
              </w:rPr>
              <w:t>●●●●●●●</w:t>
            </w:r>
          </w:p>
          <w:p>
            <w:pPr>
              <w:ind w:firstLine="440" w:firstLineChars="200"/>
              <w:jc w:val="center"/>
              <w:rPr>
                <w:rFonts w:ascii="宋体" w:hAnsi="宋体"/>
                <w:sz w:val="22"/>
                <w:szCs w:val="22"/>
              </w:rPr>
            </w:pPr>
            <w:r>
              <w:rPr>
                <w:rFonts w:ascii="宋体" w:hAnsi="宋体"/>
                <w:sz w:val="22"/>
                <w:szCs w:val="22"/>
              </w:rPr>
              <w:t>●●●●●●●</w:t>
            </w:r>
          </w:p>
          <w:p>
            <w:pPr>
              <w:ind w:firstLine="440" w:firstLineChars="200"/>
              <w:jc w:val="left"/>
              <w:rPr>
                <w:rFonts w:ascii="宋体" w:hAnsi="宋体"/>
                <w:sz w:val="22"/>
                <w:szCs w:val="22"/>
              </w:rPr>
            </w:pPr>
            <w:r>
              <w:rPr>
                <w:rFonts w:ascii="宋体" w:hAnsi="宋体"/>
                <w:sz w:val="22"/>
                <w:szCs w:val="22"/>
              </w:rPr>
              <w:t>三、活跃身心，快乐游戏</w:t>
            </w:r>
          </w:p>
          <w:p>
            <w:pPr>
              <w:ind w:firstLine="440" w:firstLineChars="200"/>
              <w:jc w:val="left"/>
              <w:rPr>
                <w:rFonts w:ascii="宋体" w:hAnsi="宋体"/>
                <w:sz w:val="22"/>
                <w:szCs w:val="22"/>
              </w:rPr>
            </w:pPr>
            <w:r>
              <w:rPr>
                <w:rFonts w:ascii="宋体" w:hAnsi="宋体"/>
                <w:sz w:val="22"/>
                <w:szCs w:val="22"/>
              </w:rPr>
              <w:t>教师活动：</w:t>
            </w:r>
          </w:p>
          <w:p>
            <w:pPr>
              <w:ind w:firstLine="440" w:firstLineChars="200"/>
              <w:jc w:val="left"/>
              <w:rPr>
                <w:rFonts w:ascii="宋体" w:hAnsi="宋体"/>
                <w:sz w:val="22"/>
                <w:szCs w:val="22"/>
              </w:rPr>
            </w:pPr>
            <w:r>
              <w:rPr>
                <w:rFonts w:ascii="宋体" w:hAnsi="宋体"/>
                <w:sz w:val="22"/>
                <w:szCs w:val="22"/>
              </w:rPr>
              <w:t>1、引导学生进行放松游戏“看谁反应快”。</w:t>
            </w:r>
          </w:p>
          <w:p>
            <w:pPr>
              <w:ind w:firstLine="440" w:firstLineChars="200"/>
              <w:jc w:val="left"/>
              <w:rPr>
                <w:rFonts w:ascii="宋体" w:hAnsi="宋体"/>
                <w:sz w:val="22"/>
                <w:szCs w:val="22"/>
              </w:rPr>
            </w:pPr>
            <w:r>
              <w:rPr>
                <w:rFonts w:ascii="宋体" w:hAnsi="宋体"/>
                <w:sz w:val="22"/>
                <w:szCs w:val="22"/>
              </w:rPr>
              <w:t>2、各小在规定区域进行，教师巡视指导。</w:t>
            </w:r>
          </w:p>
          <w:p>
            <w:pPr>
              <w:ind w:firstLine="440" w:firstLineChars="200"/>
              <w:jc w:val="left"/>
              <w:rPr>
                <w:rFonts w:ascii="宋体" w:hAnsi="宋体"/>
                <w:sz w:val="22"/>
                <w:szCs w:val="22"/>
              </w:rPr>
            </w:pPr>
            <w:r>
              <w:rPr>
                <w:rFonts w:ascii="宋体" w:hAnsi="宋体"/>
                <w:sz w:val="22"/>
                <w:szCs w:val="22"/>
              </w:rPr>
              <w:t>3、点评各组的活动情况，并提出要求。</w:t>
            </w:r>
          </w:p>
          <w:p>
            <w:pPr>
              <w:ind w:firstLine="440" w:firstLineChars="200"/>
              <w:jc w:val="left"/>
              <w:rPr>
                <w:rFonts w:ascii="宋体" w:hAnsi="宋体"/>
                <w:sz w:val="22"/>
                <w:szCs w:val="22"/>
              </w:rPr>
            </w:pPr>
            <w:r>
              <w:rPr>
                <w:rFonts w:ascii="宋体" w:hAnsi="宋体"/>
                <w:sz w:val="22"/>
                <w:szCs w:val="22"/>
              </w:rPr>
              <w:t>4、再次组织学生进行游戏。</w:t>
            </w:r>
          </w:p>
          <w:p>
            <w:pPr>
              <w:ind w:firstLine="440" w:firstLineChars="200"/>
              <w:jc w:val="left"/>
              <w:rPr>
                <w:rFonts w:ascii="宋体" w:hAnsi="宋体"/>
                <w:sz w:val="22"/>
                <w:szCs w:val="22"/>
              </w:rPr>
            </w:pPr>
            <w:r>
              <w:rPr>
                <w:rFonts w:ascii="宋体" w:hAnsi="宋体"/>
                <w:sz w:val="22"/>
                <w:szCs w:val="22"/>
              </w:rPr>
              <w:t>学生活动：</w:t>
            </w:r>
          </w:p>
          <w:p>
            <w:pPr>
              <w:ind w:firstLine="440" w:firstLineChars="200"/>
              <w:jc w:val="left"/>
              <w:rPr>
                <w:rFonts w:ascii="宋体" w:hAnsi="宋体"/>
                <w:sz w:val="22"/>
                <w:szCs w:val="22"/>
              </w:rPr>
            </w:pPr>
            <w:r>
              <w:rPr>
                <w:rFonts w:ascii="宋体" w:hAnsi="宋体"/>
                <w:sz w:val="22"/>
                <w:szCs w:val="22"/>
              </w:rPr>
              <w:t>1、明白游戏方法，按要求进行。</w:t>
            </w:r>
          </w:p>
          <w:p>
            <w:pPr>
              <w:ind w:firstLine="440" w:firstLineChars="200"/>
              <w:jc w:val="left"/>
              <w:rPr>
                <w:rFonts w:ascii="宋体" w:hAnsi="宋体"/>
                <w:sz w:val="22"/>
                <w:szCs w:val="22"/>
              </w:rPr>
            </w:pPr>
            <w:r>
              <w:rPr>
                <w:rFonts w:ascii="宋体" w:hAnsi="宋体"/>
                <w:sz w:val="22"/>
                <w:szCs w:val="22"/>
              </w:rPr>
              <w:t>2、相互指导帮助，积极合作。</w:t>
            </w:r>
          </w:p>
          <w:p>
            <w:pPr>
              <w:ind w:firstLine="440" w:firstLineChars="200"/>
              <w:jc w:val="left"/>
              <w:rPr>
                <w:rFonts w:ascii="宋体" w:hAnsi="宋体"/>
                <w:sz w:val="22"/>
                <w:szCs w:val="22"/>
              </w:rPr>
            </w:pPr>
            <w:r>
              <w:rPr>
                <w:rFonts w:ascii="宋体" w:hAnsi="宋体"/>
                <w:sz w:val="22"/>
                <w:szCs w:val="22"/>
              </w:rPr>
              <w:t>3、交流评价。</w:t>
            </w:r>
          </w:p>
          <w:p>
            <w:pPr>
              <w:ind w:firstLine="440" w:firstLineChars="200"/>
              <w:jc w:val="left"/>
              <w:rPr>
                <w:rFonts w:ascii="宋体" w:hAnsi="宋体"/>
                <w:sz w:val="22"/>
                <w:szCs w:val="22"/>
              </w:rPr>
            </w:pPr>
            <w:r>
              <w:rPr>
                <w:rFonts w:ascii="宋体" w:hAnsi="宋体"/>
                <w:sz w:val="22"/>
                <w:szCs w:val="22"/>
              </w:rPr>
              <w:t>4、乐于反复游戏，相互配合，有序开展。</w:t>
            </w:r>
          </w:p>
          <w:p>
            <w:pPr>
              <w:ind w:firstLine="440" w:firstLineChars="200"/>
              <w:jc w:val="left"/>
              <w:rPr>
                <w:rFonts w:ascii="宋体" w:hAnsi="宋体"/>
                <w:sz w:val="22"/>
                <w:szCs w:val="22"/>
              </w:rPr>
            </w:pPr>
            <w:r>
              <w:rPr>
                <w:rFonts w:ascii="宋体" w:hAnsi="宋体"/>
                <w:sz w:val="22"/>
                <w:szCs w:val="22"/>
              </w:rPr>
              <w:t>组    织：小组之间面对面</w:t>
            </w:r>
          </w:p>
          <w:p>
            <w:pPr>
              <w:ind w:firstLine="1540" w:firstLineChars="700"/>
              <w:rPr>
                <w:rFonts w:ascii="宋体" w:hAnsi="宋体"/>
                <w:sz w:val="22"/>
                <w:szCs w:val="22"/>
              </w:rPr>
            </w:pPr>
            <w:r>
              <w:rPr>
                <w:rFonts w:ascii="宋体" w:hAnsi="宋体"/>
                <w:sz w:val="22"/>
                <w:szCs w:val="22"/>
              </w:rPr>
              <w:t>oooooo     oooooo</w:t>
            </w:r>
          </w:p>
          <w:p>
            <w:pPr>
              <w:ind w:firstLine="1540" w:firstLineChars="700"/>
              <w:rPr>
                <w:rFonts w:ascii="宋体" w:hAnsi="宋体"/>
                <w:sz w:val="22"/>
                <w:szCs w:val="22"/>
              </w:rPr>
            </w:pPr>
            <w:r>
              <w:rPr>
                <w:rFonts w:ascii="宋体" w:hAnsi="宋体"/>
                <w:sz w:val="22"/>
                <w:szCs w:val="22"/>
              </w:rPr>
              <w:t>oooooo     oooooo</w:t>
            </w:r>
          </w:p>
          <w:p>
            <w:pPr>
              <w:ind w:firstLine="440" w:firstLineChars="200"/>
              <w:jc w:val="center"/>
              <w:rPr>
                <w:rFonts w:ascii="宋体" w:hAnsi="宋体"/>
                <w:sz w:val="22"/>
                <w:szCs w:val="22"/>
              </w:rPr>
            </w:pPr>
            <w:r>
              <w:rPr>
                <w:rFonts w:ascii="宋体" w:hAnsi="宋体"/>
                <w:sz w:val="22"/>
                <w:szCs w:val="22"/>
              </w:rPr>
              <w:t>xxxxxx      xxxxxxx</w:t>
            </w:r>
          </w:p>
          <w:p>
            <w:pPr>
              <w:ind w:firstLine="440" w:firstLineChars="200"/>
              <w:jc w:val="center"/>
              <w:rPr>
                <w:rFonts w:ascii="宋体" w:hAnsi="宋体"/>
                <w:sz w:val="22"/>
                <w:szCs w:val="22"/>
              </w:rPr>
            </w:pPr>
            <w:r>
              <w:rPr>
                <w:rFonts w:ascii="宋体" w:hAnsi="宋体"/>
                <w:sz w:val="22"/>
                <w:szCs w:val="22"/>
              </w:rPr>
              <w:t>xxxxxx      xxxxxxx</w:t>
            </w:r>
          </w:p>
          <w:p>
            <w:pPr>
              <w:ind w:firstLine="440" w:firstLineChars="200"/>
              <w:jc w:val="left"/>
              <w:rPr>
                <w:rFonts w:ascii="宋体" w:hAnsi="宋体"/>
                <w:sz w:val="22"/>
                <w:szCs w:val="22"/>
              </w:rPr>
            </w:pPr>
            <w:r>
              <w:rPr>
                <w:rFonts w:ascii="宋体" w:hAnsi="宋体"/>
                <w:sz w:val="22"/>
                <w:szCs w:val="22"/>
              </w:rPr>
              <w:t>四、积极放松，总结评价</w:t>
            </w:r>
          </w:p>
          <w:p>
            <w:pPr>
              <w:ind w:firstLine="440" w:firstLineChars="200"/>
              <w:jc w:val="left"/>
              <w:rPr>
                <w:rFonts w:ascii="宋体" w:hAnsi="宋体"/>
                <w:sz w:val="22"/>
                <w:szCs w:val="22"/>
              </w:rPr>
            </w:pPr>
            <w:r>
              <w:rPr>
                <w:rFonts w:ascii="宋体" w:hAnsi="宋体"/>
                <w:sz w:val="22"/>
                <w:szCs w:val="22"/>
              </w:rPr>
              <w:t>教师活动：</w:t>
            </w:r>
          </w:p>
          <w:p>
            <w:pPr>
              <w:ind w:firstLine="440" w:firstLineChars="200"/>
              <w:jc w:val="left"/>
              <w:rPr>
                <w:rFonts w:ascii="宋体" w:hAnsi="宋体"/>
                <w:sz w:val="22"/>
                <w:szCs w:val="22"/>
              </w:rPr>
            </w:pPr>
            <w:r>
              <w:rPr>
                <w:rFonts w:ascii="宋体" w:hAnsi="宋体"/>
                <w:sz w:val="22"/>
                <w:szCs w:val="22"/>
              </w:rPr>
              <w:t>1、组织学生进行“感觉进圈”放松练习。</w:t>
            </w:r>
          </w:p>
          <w:p>
            <w:pPr>
              <w:ind w:firstLine="440" w:firstLineChars="200"/>
              <w:jc w:val="left"/>
              <w:rPr>
                <w:rFonts w:ascii="宋体" w:hAnsi="宋体"/>
                <w:sz w:val="22"/>
                <w:szCs w:val="22"/>
              </w:rPr>
            </w:pPr>
            <w:r>
              <w:rPr>
                <w:rFonts w:ascii="宋体" w:hAnsi="宋体"/>
                <w:sz w:val="22"/>
                <w:szCs w:val="22"/>
              </w:rPr>
              <w:t>2、及时对本课的学习内容进行评价，并提出要求。</w:t>
            </w:r>
          </w:p>
          <w:p>
            <w:pPr>
              <w:ind w:firstLine="440" w:firstLineChars="200"/>
              <w:jc w:val="left"/>
              <w:rPr>
                <w:rFonts w:ascii="宋体" w:hAnsi="宋体"/>
                <w:sz w:val="22"/>
                <w:szCs w:val="22"/>
              </w:rPr>
            </w:pPr>
            <w:r>
              <w:rPr>
                <w:rFonts w:ascii="宋体" w:hAnsi="宋体"/>
                <w:sz w:val="22"/>
                <w:szCs w:val="22"/>
              </w:rPr>
              <w:t>3、宣布下课。</w:t>
            </w:r>
          </w:p>
          <w:p>
            <w:pPr>
              <w:ind w:firstLine="440" w:firstLineChars="200"/>
              <w:jc w:val="left"/>
              <w:rPr>
                <w:rFonts w:hint="eastAsia" w:ascii="宋体" w:hAnsi="宋体"/>
                <w:sz w:val="22"/>
                <w:szCs w:val="22"/>
              </w:rPr>
            </w:pPr>
            <w:r>
              <w:rPr>
                <w:rFonts w:ascii="宋体" w:hAnsi="宋体"/>
                <w:sz w:val="22"/>
                <w:szCs w:val="22"/>
              </w:rPr>
              <w:t>学生活动：</w:t>
            </w:r>
          </w:p>
          <w:p>
            <w:pPr>
              <w:ind w:firstLine="440" w:firstLineChars="200"/>
              <w:jc w:val="left"/>
              <w:rPr>
                <w:rFonts w:hint="eastAsia" w:ascii="宋体" w:hAnsi="宋体"/>
                <w:sz w:val="22"/>
                <w:szCs w:val="22"/>
              </w:rPr>
            </w:pPr>
            <w:r>
              <w:rPr>
                <w:rFonts w:ascii="宋体" w:hAnsi="宋体"/>
                <w:sz w:val="22"/>
                <w:szCs w:val="22"/>
              </w:rPr>
              <w:t>1、积极参与放松练习。</w:t>
            </w:r>
          </w:p>
          <w:p>
            <w:pPr>
              <w:ind w:firstLine="440" w:firstLineChars="200"/>
              <w:jc w:val="left"/>
              <w:rPr>
                <w:rFonts w:hint="eastAsia" w:ascii="宋体" w:hAnsi="宋体"/>
                <w:sz w:val="22"/>
                <w:szCs w:val="22"/>
              </w:rPr>
            </w:pPr>
            <w:r>
              <w:rPr>
                <w:rFonts w:ascii="宋体" w:hAnsi="宋体"/>
                <w:sz w:val="22"/>
                <w:szCs w:val="22"/>
              </w:rPr>
              <w:t>2、学生相互评价。</w:t>
            </w:r>
          </w:p>
          <w:p>
            <w:pPr>
              <w:ind w:firstLine="440" w:firstLineChars="200"/>
              <w:jc w:val="left"/>
              <w:rPr>
                <w:rFonts w:hint="eastAsia" w:ascii="宋体" w:hAnsi="宋体"/>
                <w:sz w:val="22"/>
                <w:szCs w:val="22"/>
              </w:rPr>
            </w:pPr>
            <w:r>
              <w:rPr>
                <w:rFonts w:ascii="宋体" w:hAnsi="宋体"/>
                <w:sz w:val="22"/>
                <w:szCs w:val="22"/>
              </w:rPr>
              <w:t>3、师生再见。</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培养学生快速、安静、整齐地排好队伍。</w:t>
            </w: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r>
              <w:rPr>
                <w:rFonts w:hint="eastAsia" w:ascii="宋体" w:hAnsi="宋体"/>
                <w:sz w:val="22"/>
                <w:szCs w:val="22"/>
              </w:rPr>
              <w:t xml:space="preserve">   </w:t>
            </w:r>
            <w:r>
              <w:rPr>
                <w:rFonts w:ascii="宋体" w:hAnsi="宋体"/>
                <w:sz w:val="22"/>
                <w:szCs w:val="22"/>
              </w:rPr>
              <w:t xml:space="preserve"> 培养学生反应快、动作规范，声音响亮。</w:t>
            </w: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jc w:val="left"/>
              <w:rPr>
                <w:rFonts w:ascii="宋体" w:hAnsi="宋体"/>
                <w:sz w:val="22"/>
                <w:szCs w:val="22"/>
              </w:rPr>
            </w:pPr>
            <w:r>
              <w:rPr>
                <w:rFonts w:hint="eastAsia" w:ascii="宋体" w:hAnsi="宋体"/>
                <w:sz w:val="22"/>
                <w:szCs w:val="22"/>
              </w:rPr>
              <w:t xml:space="preserve">    </w:t>
            </w:r>
            <w:r>
              <w:rPr>
                <w:rFonts w:ascii="宋体" w:hAnsi="宋体"/>
                <w:sz w:val="22"/>
                <w:szCs w:val="22"/>
              </w:rPr>
              <w:t>能掌握用前脚掌蹬地起跳、轻巧落地的连贯动作；相互合作，练习中能体现不怕苦、不怕累的精神。</w:t>
            </w:r>
          </w:p>
          <w:p>
            <w:pPr>
              <w:adjustRightInd w:val="0"/>
              <w:snapToGrid w:val="0"/>
              <w:jc w:val="left"/>
              <w:rPr>
                <w:rFonts w:hint="eastAsia" w:ascii="宋体" w:hAnsi="宋体"/>
                <w:sz w:val="22"/>
                <w:szCs w:val="22"/>
              </w:rPr>
            </w:pPr>
          </w:p>
          <w:p>
            <w:pPr>
              <w:adjustRightInd w:val="0"/>
              <w:snapToGrid w:val="0"/>
              <w:jc w:val="left"/>
              <w:rPr>
                <w:rFonts w:hint="eastAsia" w:ascii="宋体" w:hAnsi="宋体"/>
                <w:sz w:val="22"/>
                <w:szCs w:val="22"/>
              </w:rPr>
            </w:pPr>
          </w:p>
          <w:p>
            <w:pPr>
              <w:adjustRightInd w:val="0"/>
              <w:snapToGrid w:val="0"/>
              <w:jc w:val="left"/>
              <w:rPr>
                <w:rFonts w:hint="eastAsia" w:ascii="宋体" w:hAnsi="宋体"/>
                <w:sz w:val="22"/>
                <w:szCs w:val="22"/>
              </w:rPr>
            </w:pPr>
          </w:p>
          <w:p>
            <w:pPr>
              <w:adjustRightInd w:val="0"/>
              <w:snapToGrid w:val="0"/>
              <w:jc w:val="left"/>
              <w:rPr>
                <w:rFonts w:ascii="宋体" w:hAnsi="宋体"/>
                <w:sz w:val="22"/>
                <w:szCs w:val="22"/>
              </w:rPr>
            </w:pPr>
            <w:r>
              <w:rPr>
                <w:rFonts w:hint="eastAsia" w:ascii="宋体" w:hAnsi="宋体"/>
                <w:sz w:val="22"/>
                <w:szCs w:val="22"/>
              </w:rPr>
              <w:t xml:space="preserve">    </w:t>
            </w:r>
            <w:r>
              <w:rPr>
                <w:rFonts w:ascii="宋体" w:hAnsi="宋体"/>
                <w:sz w:val="22"/>
                <w:szCs w:val="22"/>
              </w:rPr>
              <w:t>积极模仿，认真练习掌握要领。</w:t>
            </w: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hint="eastAsia" w:ascii="宋体" w:hAnsi="宋体"/>
                <w:sz w:val="22"/>
                <w:szCs w:val="22"/>
              </w:rPr>
            </w:pPr>
          </w:p>
          <w:p>
            <w:pPr>
              <w:adjustRightInd w:val="0"/>
              <w:snapToGrid w:val="0"/>
              <w:jc w:val="left"/>
              <w:rPr>
                <w:rFonts w:hint="eastAsia" w:ascii="宋体" w:hAnsi="宋体"/>
                <w:sz w:val="22"/>
                <w:szCs w:val="22"/>
              </w:rPr>
            </w:pPr>
          </w:p>
          <w:p>
            <w:pPr>
              <w:adjustRightInd w:val="0"/>
              <w:snapToGrid w:val="0"/>
              <w:jc w:val="left"/>
              <w:rPr>
                <w:rFonts w:hint="eastAsia" w:ascii="宋体" w:hAnsi="宋体"/>
                <w:sz w:val="22"/>
                <w:szCs w:val="22"/>
              </w:rPr>
            </w:pPr>
          </w:p>
          <w:p>
            <w:pPr>
              <w:adjustRightInd w:val="0"/>
              <w:snapToGrid w:val="0"/>
              <w:jc w:val="left"/>
              <w:rPr>
                <w:rFonts w:hint="eastAsia" w:ascii="宋体" w:hAnsi="宋体"/>
                <w:sz w:val="22"/>
                <w:szCs w:val="22"/>
              </w:rPr>
            </w:pPr>
          </w:p>
          <w:p>
            <w:pPr>
              <w:adjustRightInd w:val="0"/>
              <w:snapToGrid w:val="0"/>
              <w:jc w:val="left"/>
              <w:rPr>
                <w:rFonts w:ascii="宋体" w:hAnsi="宋体"/>
                <w:sz w:val="22"/>
                <w:szCs w:val="22"/>
              </w:rPr>
            </w:pPr>
            <w:r>
              <w:rPr>
                <w:rFonts w:hint="eastAsia" w:ascii="宋体" w:hAnsi="宋体"/>
                <w:sz w:val="22"/>
                <w:szCs w:val="22"/>
              </w:rPr>
              <w:t xml:space="preserve">   </w:t>
            </w:r>
            <w:r>
              <w:rPr>
                <w:rFonts w:ascii="宋体" w:hAnsi="宋体"/>
                <w:sz w:val="22"/>
                <w:szCs w:val="22"/>
              </w:rPr>
              <w:t>仔细看，认真模仿，相互讨论，积极合作。</w:t>
            </w: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p>
          <w:p>
            <w:pPr>
              <w:adjustRightInd w:val="0"/>
              <w:snapToGrid w:val="0"/>
              <w:jc w:val="left"/>
              <w:rPr>
                <w:rFonts w:ascii="宋体" w:hAnsi="宋体"/>
                <w:sz w:val="22"/>
                <w:szCs w:val="22"/>
              </w:rPr>
            </w:pPr>
            <w:r>
              <w:rPr>
                <w:rFonts w:ascii="宋体" w:hAnsi="宋体"/>
                <w:sz w:val="22"/>
                <w:szCs w:val="22"/>
              </w:rPr>
              <w:t>相互指导帮助，积极合作。</w:t>
            </w:r>
          </w:p>
          <w:p>
            <w:pPr>
              <w:adjustRightInd w:val="0"/>
              <w:snapToGrid w:val="0"/>
              <w:jc w:val="left"/>
              <w:rPr>
                <w:rFonts w:ascii="宋体" w:hAnsi="宋体"/>
                <w:sz w:val="22"/>
                <w:szCs w:val="22"/>
              </w:rPr>
            </w:pPr>
          </w:p>
          <w:p>
            <w:pPr>
              <w:rPr>
                <w:rFonts w:ascii="宋体" w:hAnsi="宋体"/>
                <w:sz w:val="22"/>
                <w:szCs w:val="22"/>
              </w:rPr>
            </w:pPr>
            <w:r>
              <w:rPr>
                <w:rFonts w:ascii="宋体" w:hAnsi="宋体"/>
                <w:sz w:val="22"/>
                <w:szCs w:val="22"/>
              </w:rPr>
              <w:t>培养学生的放松习惯</w:t>
            </w:r>
            <w:r>
              <w:rPr>
                <w:rFonts w:hint="eastAsia" w:ascii="宋体" w:hAnsi="宋体"/>
                <w:sz w:val="22"/>
                <w:szCs w:val="22"/>
              </w:rPr>
              <w:t>.</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2"/>
                <w:szCs w:val="22"/>
              </w:rPr>
            </w:pPr>
          </w:p>
        </w:tc>
      </w:tr>
    </w:tbl>
    <w:p>
      <w:pPr>
        <w:rPr>
          <w:rFonts w:hint="eastAsia" w:ascii="宋体" w:hAnsi="宋体"/>
        </w:rPr>
      </w:pPr>
      <w:r>
        <w:rPr>
          <w:rFonts w:hint="eastAsia" w:ascii="宋体" w:hAnsi="宋体"/>
        </w:rPr>
        <w:t xml:space="preserve">    </w:t>
      </w:r>
    </w:p>
    <w:p>
      <w:pPr>
        <w:rPr>
          <w:rFonts w:hint="eastAsia" w:ascii="宋体" w:hAnsi="宋体"/>
        </w:rPr>
      </w:pPr>
    </w:p>
    <w:p>
      <w:pPr>
        <w:jc w:val="center"/>
        <w:rPr>
          <w:rFonts w:hint="eastAsia"/>
        </w:rPr>
      </w:pPr>
      <w:r>
        <w:rPr>
          <w:rFonts w:hint="eastAsia" w:eastAsia="黑体"/>
          <w:sz w:val="36"/>
        </w:rPr>
        <w:t>多种多样的跳4</w:t>
      </w:r>
    </w:p>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5144"/>
        <w:gridCol w:w="123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2" w:hRule="atLeast"/>
        </w:trPr>
        <w:tc>
          <w:tcPr>
            <w:tcW w:w="883" w:type="dxa"/>
            <w:tcBorders>
              <w:top w:val="single" w:color="auto" w:sz="4" w:space="0"/>
            </w:tcBorders>
            <w:noWrap w:val="0"/>
            <w:vAlign w:val="center"/>
          </w:tcPr>
          <w:p>
            <w:pPr>
              <w:spacing w:line="360" w:lineRule="auto"/>
              <w:jc w:val="center"/>
              <w:rPr>
                <w:rFonts w:ascii="宋体" w:hAnsi="宋体"/>
                <w:b/>
                <w:sz w:val="24"/>
              </w:rPr>
            </w:pPr>
            <w:r>
              <w:rPr>
                <w:rFonts w:ascii="宋体" w:hAnsi="宋体"/>
                <w:b/>
                <w:sz w:val="24"/>
              </w:rPr>
              <w:t>教学</w:t>
            </w:r>
          </w:p>
          <w:p>
            <w:pPr>
              <w:spacing w:line="360" w:lineRule="auto"/>
              <w:jc w:val="center"/>
              <w:rPr>
                <w:rFonts w:ascii="宋体" w:hAnsi="宋体"/>
                <w:b/>
                <w:sz w:val="24"/>
              </w:rPr>
            </w:pPr>
            <w:r>
              <w:rPr>
                <w:rFonts w:ascii="宋体" w:hAnsi="宋体"/>
                <w:b/>
                <w:sz w:val="24"/>
              </w:rPr>
              <w:t>内容</w:t>
            </w:r>
          </w:p>
        </w:tc>
        <w:tc>
          <w:tcPr>
            <w:tcW w:w="8097" w:type="dxa"/>
            <w:gridSpan w:val="3"/>
            <w:tcBorders>
              <w:top w:val="single" w:color="auto" w:sz="4" w:space="0"/>
            </w:tcBorders>
            <w:noWrap w:val="0"/>
            <w:vAlign w:val="center"/>
          </w:tcPr>
          <w:p>
            <w:pPr>
              <w:spacing w:line="360" w:lineRule="auto"/>
              <w:jc w:val="left"/>
              <w:rPr>
                <w:rFonts w:ascii="宋体" w:hAnsi="宋体"/>
                <w:b/>
                <w:sz w:val="24"/>
              </w:rPr>
            </w:pPr>
            <w:r>
              <w:rPr>
                <w:rFonts w:hint="eastAsia" w:ascii="宋体" w:hAnsi="宋体"/>
                <w:sz w:val="24"/>
              </w:rPr>
              <w:t>模仿动物的行、走、跑、跳等基本动作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2" w:hRule="atLeast"/>
        </w:trPr>
        <w:tc>
          <w:tcPr>
            <w:tcW w:w="883" w:type="dxa"/>
            <w:noWrap w:val="0"/>
            <w:vAlign w:val="center"/>
          </w:tcPr>
          <w:p>
            <w:pPr>
              <w:spacing w:line="360" w:lineRule="auto"/>
              <w:jc w:val="center"/>
              <w:rPr>
                <w:rFonts w:ascii="宋体" w:hAnsi="宋体"/>
                <w:b/>
                <w:sz w:val="24"/>
              </w:rPr>
            </w:pPr>
            <w:r>
              <w:rPr>
                <w:rFonts w:ascii="宋体" w:hAnsi="宋体"/>
                <w:b/>
                <w:sz w:val="24"/>
              </w:rPr>
              <w:t>教学</w:t>
            </w:r>
          </w:p>
          <w:p>
            <w:pPr>
              <w:spacing w:line="360" w:lineRule="auto"/>
              <w:jc w:val="center"/>
              <w:rPr>
                <w:rFonts w:ascii="宋体" w:hAnsi="宋体"/>
                <w:b/>
                <w:sz w:val="24"/>
              </w:rPr>
            </w:pPr>
            <w:r>
              <w:rPr>
                <w:rFonts w:ascii="宋体" w:hAnsi="宋体"/>
                <w:b/>
                <w:sz w:val="24"/>
              </w:rPr>
              <w:t>目标</w:t>
            </w:r>
          </w:p>
        </w:tc>
        <w:tc>
          <w:tcPr>
            <w:tcW w:w="8097" w:type="dxa"/>
            <w:gridSpan w:val="3"/>
            <w:noWrap w:val="0"/>
            <w:vAlign w:val="center"/>
          </w:tcPr>
          <w:p>
            <w:pPr>
              <w:numPr>
                <w:ilvl w:val="0"/>
                <w:numId w:val="53"/>
              </w:numPr>
              <w:spacing w:line="360" w:lineRule="auto"/>
              <w:rPr>
                <w:rFonts w:hint="eastAsia" w:ascii="宋体" w:hAnsi="宋体"/>
                <w:sz w:val="24"/>
              </w:rPr>
            </w:pPr>
            <w:r>
              <w:rPr>
                <w:rFonts w:hint="eastAsia" w:ascii="宋体" w:hAnsi="宋体"/>
                <w:sz w:val="24"/>
              </w:rPr>
              <w:t>通过让学生模仿各种动物走的形态来移动身体。</w:t>
            </w:r>
          </w:p>
          <w:p>
            <w:pPr>
              <w:spacing w:line="360" w:lineRule="auto"/>
              <w:rPr>
                <w:rFonts w:hint="eastAsia" w:ascii="宋体" w:hAnsi="宋体"/>
                <w:sz w:val="24"/>
              </w:rPr>
            </w:pPr>
            <w:r>
              <w:rPr>
                <w:rFonts w:hint="eastAsia" w:ascii="宋体" w:hAnsi="宋体"/>
                <w:sz w:val="24"/>
              </w:rPr>
              <w:t>2、使学生学好体育，喜欢上体育课。</w:t>
            </w:r>
          </w:p>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2" w:hRule="atLeast"/>
        </w:trPr>
        <w:tc>
          <w:tcPr>
            <w:tcW w:w="883" w:type="dxa"/>
            <w:noWrap w:val="0"/>
            <w:vAlign w:val="center"/>
          </w:tcPr>
          <w:p>
            <w:pPr>
              <w:spacing w:line="360" w:lineRule="auto"/>
              <w:jc w:val="center"/>
              <w:rPr>
                <w:rFonts w:ascii="宋体" w:hAnsi="宋体"/>
                <w:b/>
                <w:sz w:val="24"/>
              </w:rPr>
            </w:pPr>
            <w:r>
              <w:rPr>
                <w:rFonts w:ascii="宋体" w:hAnsi="宋体"/>
                <w:b/>
                <w:sz w:val="24"/>
              </w:rPr>
              <w:t>教学</w:t>
            </w:r>
          </w:p>
          <w:p>
            <w:pPr>
              <w:spacing w:line="360" w:lineRule="auto"/>
              <w:jc w:val="center"/>
              <w:rPr>
                <w:rFonts w:ascii="宋体" w:hAnsi="宋体"/>
                <w:b/>
                <w:sz w:val="24"/>
              </w:rPr>
            </w:pPr>
            <w:r>
              <w:rPr>
                <w:rFonts w:ascii="宋体" w:hAnsi="宋体"/>
                <w:b/>
                <w:sz w:val="24"/>
              </w:rPr>
              <w:t>重点</w:t>
            </w:r>
          </w:p>
        </w:tc>
        <w:tc>
          <w:tcPr>
            <w:tcW w:w="8097" w:type="dxa"/>
            <w:gridSpan w:val="3"/>
            <w:noWrap w:val="0"/>
            <w:vAlign w:val="center"/>
          </w:tcPr>
          <w:p>
            <w:pPr>
              <w:spacing w:line="360" w:lineRule="auto"/>
              <w:rPr>
                <w:rFonts w:ascii="宋体" w:hAnsi="宋体"/>
                <w:sz w:val="24"/>
              </w:rPr>
            </w:pPr>
            <w:r>
              <w:rPr>
                <w:rFonts w:hint="eastAsia" w:ascii="宋体" w:hAnsi="宋体"/>
                <w:sz w:val="24"/>
              </w:rPr>
              <w:t>模仿动物的行、走、跑、跳等基本动作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2" w:hRule="atLeast"/>
        </w:trPr>
        <w:tc>
          <w:tcPr>
            <w:tcW w:w="883" w:type="dxa"/>
            <w:noWrap w:val="0"/>
            <w:vAlign w:val="center"/>
          </w:tcPr>
          <w:p>
            <w:pPr>
              <w:spacing w:line="360" w:lineRule="auto"/>
              <w:jc w:val="center"/>
              <w:rPr>
                <w:rFonts w:ascii="宋体" w:hAnsi="宋体"/>
                <w:b/>
                <w:sz w:val="24"/>
              </w:rPr>
            </w:pPr>
            <w:r>
              <w:rPr>
                <w:rFonts w:ascii="宋体" w:hAnsi="宋体"/>
                <w:b/>
                <w:sz w:val="24"/>
              </w:rPr>
              <w:t>教学  难点</w:t>
            </w:r>
          </w:p>
        </w:tc>
        <w:tc>
          <w:tcPr>
            <w:tcW w:w="8097" w:type="dxa"/>
            <w:gridSpan w:val="3"/>
            <w:noWrap w:val="0"/>
            <w:vAlign w:val="center"/>
          </w:tcPr>
          <w:p>
            <w:pPr>
              <w:spacing w:line="360" w:lineRule="auto"/>
              <w:rPr>
                <w:rFonts w:ascii="宋体" w:hAnsi="宋体"/>
                <w:sz w:val="24"/>
              </w:rPr>
            </w:pPr>
            <w:r>
              <w:rPr>
                <w:rFonts w:hint="eastAsia" w:ascii="宋体" w:hAnsi="宋体"/>
                <w:sz w:val="24"/>
              </w:rPr>
              <w:t>模仿动物的行、走、跑、跳等基本动作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atLeast"/>
        </w:trPr>
        <w:tc>
          <w:tcPr>
            <w:tcW w:w="6027" w:type="dxa"/>
            <w:gridSpan w:val="2"/>
            <w:noWrap w:val="0"/>
            <w:vAlign w:val="center"/>
          </w:tcPr>
          <w:p>
            <w:pPr>
              <w:spacing w:line="360" w:lineRule="auto"/>
              <w:jc w:val="center"/>
              <w:rPr>
                <w:rFonts w:ascii="宋体" w:hAnsi="宋体"/>
                <w:b/>
                <w:sz w:val="24"/>
              </w:rPr>
            </w:pPr>
            <w:r>
              <w:rPr>
                <w:rFonts w:ascii="宋体" w:hAnsi="宋体"/>
                <w:b/>
                <w:sz w:val="24"/>
              </w:rPr>
              <w:t>教 与 学 活 动</w:t>
            </w:r>
          </w:p>
        </w:tc>
        <w:tc>
          <w:tcPr>
            <w:tcW w:w="1231" w:type="dxa"/>
            <w:noWrap w:val="0"/>
            <w:vAlign w:val="center"/>
          </w:tcPr>
          <w:p>
            <w:pPr>
              <w:spacing w:line="360" w:lineRule="auto"/>
              <w:jc w:val="center"/>
              <w:rPr>
                <w:rFonts w:ascii="宋体" w:hAnsi="宋体"/>
                <w:b/>
                <w:sz w:val="24"/>
              </w:rPr>
            </w:pPr>
            <w:r>
              <w:rPr>
                <w:rFonts w:ascii="宋体" w:hAnsi="宋体"/>
                <w:b/>
                <w:sz w:val="24"/>
              </w:rPr>
              <w:t>设计意图</w:t>
            </w:r>
          </w:p>
        </w:tc>
        <w:tc>
          <w:tcPr>
            <w:tcW w:w="1722" w:type="dxa"/>
            <w:noWrap w:val="0"/>
            <w:vAlign w:val="center"/>
          </w:tcPr>
          <w:p>
            <w:pPr>
              <w:spacing w:line="360" w:lineRule="auto"/>
              <w:jc w:val="center"/>
              <w:rPr>
                <w:rFonts w:ascii="宋体" w:hAnsi="宋体"/>
                <w:b/>
                <w:sz w:val="24"/>
              </w:rPr>
            </w:pPr>
            <w:r>
              <w:rPr>
                <w:rFonts w:ascii="宋体" w:hAnsi="宋体"/>
                <w:b/>
                <w:sz w:val="24"/>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92" w:hRule="atLeast"/>
        </w:trPr>
        <w:tc>
          <w:tcPr>
            <w:tcW w:w="60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一、辨一</w:t>
            </w:r>
          </w:p>
          <w:p>
            <w:pPr>
              <w:spacing w:line="360" w:lineRule="auto"/>
              <w:rPr>
                <w:rFonts w:hint="eastAsia" w:ascii="宋体" w:hAnsi="宋体"/>
                <w:sz w:val="24"/>
              </w:rPr>
            </w:pPr>
            <w:r>
              <w:rPr>
                <w:rFonts w:hint="eastAsia" w:ascii="宋体" w:hAnsi="宋体"/>
                <w:sz w:val="24"/>
              </w:rPr>
              <w:t>教师放录音，学生说出是什么动物的叫</w:t>
            </w:r>
          </w:p>
          <w:p>
            <w:pPr>
              <w:spacing w:line="360" w:lineRule="auto"/>
              <w:rPr>
                <w:rFonts w:hint="eastAsia" w:ascii="宋体" w:hAnsi="宋体"/>
                <w:sz w:val="24"/>
              </w:rPr>
            </w:pPr>
            <w:r>
              <w:rPr>
                <w:rFonts w:hint="eastAsia" w:ascii="宋体" w:hAnsi="宋体"/>
                <w:sz w:val="24"/>
              </w:rPr>
              <w:t>二、学一学</w:t>
            </w:r>
          </w:p>
          <w:p>
            <w:pPr>
              <w:spacing w:line="360" w:lineRule="auto"/>
              <w:rPr>
                <w:rFonts w:hint="eastAsia" w:ascii="宋体" w:hAnsi="宋体"/>
                <w:sz w:val="24"/>
              </w:rPr>
            </w:pPr>
            <w:r>
              <w:rPr>
                <w:rFonts w:hint="eastAsia" w:ascii="宋体" w:hAnsi="宋体"/>
                <w:sz w:val="24"/>
              </w:rPr>
              <w:t>1、教师说出几种动物，学生做出相应的叫声和动作。</w:t>
            </w:r>
          </w:p>
          <w:p>
            <w:pPr>
              <w:spacing w:line="360" w:lineRule="auto"/>
              <w:rPr>
                <w:rFonts w:hint="eastAsia" w:ascii="宋体" w:hAnsi="宋体"/>
                <w:sz w:val="24"/>
              </w:rPr>
            </w:pPr>
            <w:r>
              <w:rPr>
                <w:rFonts w:hint="eastAsia" w:ascii="宋体" w:hAnsi="宋体"/>
                <w:sz w:val="24"/>
              </w:rPr>
              <w:t>2、学生自由地模仿动物的叫声和动作。</w:t>
            </w:r>
          </w:p>
          <w:p>
            <w:pPr>
              <w:spacing w:line="360" w:lineRule="auto"/>
              <w:rPr>
                <w:rFonts w:hint="eastAsia" w:ascii="宋体" w:hAnsi="宋体"/>
                <w:sz w:val="24"/>
              </w:rPr>
            </w:pPr>
            <w:r>
              <w:rPr>
                <w:rFonts w:hint="eastAsia" w:ascii="宋体" w:hAnsi="宋体"/>
                <w:sz w:val="24"/>
              </w:rPr>
              <w:t>三、说一说</w:t>
            </w:r>
          </w:p>
          <w:p>
            <w:pPr>
              <w:spacing w:line="360" w:lineRule="auto"/>
              <w:rPr>
                <w:rFonts w:hint="eastAsia" w:ascii="宋体" w:hAnsi="宋体"/>
                <w:sz w:val="24"/>
              </w:rPr>
            </w:pPr>
            <w:r>
              <w:rPr>
                <w:rFonts w:hint="eastAsia" w:ascii="宋体" w:hAnsi="宋体"/>
                <w:sz w:val="24"/>
              </w:rPr>
              <w:t>1、教师创设情境，让学生模仿动物的午睡 叫声去旅游：把自制的动物头饰戴上，模仿自己喜欢的各种动物。</w:t>
            </w:r>
          </w:p>
          <w:p>
            <w:pPr>
              <w:spacing w:line="360" w:lineRule="auto"/>
              <w:rPr>
                <w:rFonts w:hint="eastAsia" w:ascii="宋体" w:hAnsi="宋体"/>
                <w:sz w:val="24"/>
              </w:rPr>
            </w:pPr>
            <w:r>
              <w:rPr>
                <w:rFonts w:hint="eastAsia" w:ascii="宋体" w:hAnsi="宋体"/>
                <w:sz w:val="24"/>
              </w:rPr>
              <w:t>路线：教师可以根据学校的条件因地制宜，也可以用粉笔在操场上用简笔画画出。                   (一)起点    打个滚，伸个懒腰，晒一晒太阳……       大草</w:t>
            </w:r>
          </w:p>
          <w:p>
            <w:pPr>
              <w:spacing w:line="360" w:lineRule="auto"/>
              <w:rPr>
                <w:rFonts w:hint="eastAsia" w:ascii="宋体" w:hAnsi="宋体"/>
                <w:sz w:val="24"/>
              </w:rPr>
            </w:pPr>
            <w:r>
              <w:rPr>
                <w:rFonts w:hint="eastAsia" w:ascii="宋体" w:hAnsi="宋体"/>
                <w:sz w:val="24"/>
              </w:rPr>
              <w:t>(二)花果山  小朋友，想一想，花果山都有一些什样的小动物叫？                                      小假山池塘    现在我们是一些快活的小鱼、小虾、螃蟹，小猫咪也来到池塘边钓鱼……    (四)动物园  玩了这么久，我们都累了，回到家里去            池塘</w:t>
            </w:r>
          </w:p>
          <w:p>
            <w:pPr>
              <w:spacing w:line="360" w:lineRule="auto"/>
              <w:rPr>
                <w:rFonts w:hint="eastAsia" w:ascii="宋体" w:hAnsi="宋体"/>
                <w:sz w:val="24"/>
              </w:rPr>
            </w:pPr>
            <w:r>
              <w:rPr>
                <w:rFonts w:hint="eastAsia" w:ascii="宋体" w:hAnsi="宋体"/>
                <w:sz w:val="24"/>
              </w:rPr>
              <w:t xml:space="preserve">  休息一下吧(自由活动)。                                  动物园</w:t>
            </w:r>
          </w:p>
          <w:p>
            <w:pPr>
              <w:spacing w:line="360" w:lineRule="auto"/>
              <w:rPr>
                <w:rFonts w:hint="eastAsia" w:ascii="宋体" w:hAnsi="宋体"/>
                <w:sz w:val="24"/>
              </w:rPr>
            </w:pPr>
            <w:r>
              <w:rPr>
                <w:rFonts w:hint="eastAsia" w:ascii="宋体" w:hAnsi="宋体"/>
                <w:sz w:val="24"/>
              </w:rPr>
              <w:t xml:space="preserve">四、比一比                                   </w:t>
            </w:r>
          </w:p>
          <w:p>
            <w:pPr>
              <w:spacing w:line="360" w:lineRule="auto"/>
              <w:rPr>
                <w:rFonts w:hint="eastAsia" w:ascii="宋体" w:hAnsi="宋体"/>
                <w:sz w:val="24"/>
              </w:rPr>
            </w:pPr>
            <w:r>
              <w:rPr>
                <w:rFonts w:hint="eastAsia" w:ascii="宋体" w:hAnsi="宋体"/>
                <w:sz w:val="24"/>
              </w:rPr>
              <w:t>1、分成四组，教师规定一种动物，学生伴着叫声，进行比赛。(注：每组所规定的动物可不同，也可以在比赛过程中改变成任何一种动物。)</w:t>
            </w:r>
          </w:p>
          <w:p>
            <w:pPr>
              <w:spacing w:line="360" w:lineRule="auto"/>
              <w:ind w:firstLine="480" w:firstLineChars="200"/>
              <w:jc w:val="left"/>
              <w:rPr>
                <w:rFonts w:hint="eastAsia" w:ascii="宋体" w:hAnsi="宋体"/>
                <w:sz w:val="24"/>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ascii="宋体" w:hAnsi="宋体"/>
                <w:sz w:val="24"/>
              </w:rPr>
            </w:pPr>
            <w:r>
              <w:rPr>
                <w:rFonts w:ascii="宋体" w:hAnsi="宋体"/>
                <w:sz w:val="24"/>
              </w:rPr>
              <w:t>1.培养学生快速、安静、整齐地排好队伍。</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ascii="宋体" w:hAnsi="宋体"/>
                <w:sz w:val="24"/>
              </w:rPr>
              <w:t>2. 培养学</w:t>
            </w:r>
            <w:r>
              <w:rPr>
                <w:rFonts w:hint="eastAsia" w:ascii="宋体" w:hAnsi="宋体"/>
                <w:sz w:val="24"/>
              </w:rPr>
              <w:t>生的模仿能力。</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spacing w:line="360" w:lineRule="auto"/>
              <w:jc w:val="left"/>
              <w:rPr>
                <w:rFonts w:ascii="宋体" w:hAnsi="宋体"/>
                <w:sz w:val="24"/>
              </w:rPr>
            </w:pPr>
            <w:r>
              <w:rPr>
                <w:rFonts w:ascii="宋体" w:hAnsi="宋体"/>
                <w:sz w:val="24"/>
              </w:rPr>
              <w:t>2.培养学生</w:t>
            </w:r>
            <w:r>
              <w:rPr>
                <w:rFonts w:hint="eastAsia" w:ascii="宋体" w:hAnsi="宋体"/>
                <w:sz w:val="24"/>
              </w:rPr>
              <w:t>竞争意识</w:t>
            </w:r>
            <w:r>
              <w:rPr>
                <w:rFonts w:ascii="宋体" w:hAnsi="宋体"/>
                <w:sz w:val="24"/>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p>
        </w:tc>
      </w:tr>
    </w:tbl>
    <w:tbl>
      <w:tblPr>
        <w:tblStyle w:val="15"/>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232"/>
        <w:gridCol w:w="1463"/>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5" w:hRule="atLeast"/>
          <w:jc w:val="center"/>
        </w:trPr>
        <w:tc>
          <w:tcPr>
            <w:tcW w:w="1540" w:type="dxa"/>
            <w:noWrap w:val="0"/>
            <w:vAlign w:val="center"/>
          </w:tcPr>
          <w:p>
            <w:pPr>
              <w:spacing w:line="400" w:lineRule="exact"/>
              <w:jc w:val="center"/>
              <w:rPr>
                <w:rFonts w:ascii="宋体" w:hAnsi="宋体"/>
                <w:b/>
                <w:bCs/>
                <w:sz w:val="28"/>
              </w:rPr>
            </w:pPr>
            <w:r>
              <w:rPr>
                <w:rFonts w:ascii="宋体" w:hAnsi="宋体"/>
                <w:b/>
                <w:bCs/>
                <w:sz w:val="28"/>
              </w:rPr>
              <w:t>主备教师</w:t>
            </w:r>
          </w:p>
        </w:tc>
        <w:tc>
          <w:tcPr>
            <w:tcW w:w="1232" w:type="dxa"/>
            <w:noWrap w:val="0"/>
            <w:vAlign w:val="center"/>
          </w:tcPr>
          <w:p>
            <w:pPr>
              <w:spacing w:line="400" w:lineRule="exact"/>
              <w:jc w:val="center"/>
              <w:rPr>
                <w:rFonts w:ascii="宋体" w:hAnsi="宋体"/>
                <w:sz w:val="24"/>
              </w:rPr>
            </w:pPr>
            <w:r>
              <w:rPr>
                <w:rFonts w:ascii="宋体" w:hAnsi="宋体"/>
                <w:sz w:val="24"/>
              </w:rPr>
              <w:t>周伟</w:t>
            </w:r>
          </w:p>
        </w:tc>
        <w:tc>
          <w:tcPr>
            <w:tcW w:w="1463" w:type="dxa"/>
            <w:noWrap w:val="0"/>
            <w:vAlign w:val="center"/>
          </w:tcPr>
          <w:p>
            <w:pPr>
              <w:spacing w:line="400" w:lineRule="exact"/>
              <w:jc w:val="center"/>
              <w:rPr>
                <w:rFonts w:ascii="宋体" w:hAnsi="宋体"/>
                <w:b/>
                <w:bCs/>
                <w:sz w:val="28"/>
              </w:rPr>
            </w:pPr>
            <w:r>
              <w:rPr>
                <w:rFonts w:ascii="宋体" w:hAnsi="宋体"/>
                <w:b/>
                <w:bCs/>
                <w:sz w:val="28"/>
              </w:rPr>
              <w:t>备课时间</w:t>
            </w:r>
          </w:p>
        </w:tc>
        <w:tc>
          <w:tcPr>
            <w:tcW w:w="4670" w:type="dxa"/>
            <w:noWrap w:val="0"/>
            <w:vAlign w:val="center"/>
          </w:tcPr>
          <w:p>
            <w:pPr>
              <w:spacing w:line="400" w:lineRule="exact"/>
              <w:jc w:val="center"/>
              <w:rPr>
                <w:rFonts w:ascii="宋体" w:hAnsi="宋体"/>
                <w:sz w:val="24"/>
              </w:rPr>
            </w:pPr>
            <w:r>
              <w:rPr>
                <w:rFonts w:ascii="宋体" w:hAnsi="宋体"/>
                <w:sz w:val="24"/>
                <w:u w:val="single"/>
              </w:rPr>
              <w:t xml:space="preserve">2016 </w:t>
            </w:r>
            <w:r>
              <w:rPr>
                <w:rFonts w:ascii="宋体" w:hAnsi="宋体"/>
                <w:sz w:val="24"/>
              </w:rPr>
              <w:t>年</w:t>
            </w:r>
            <w:r>
              <w:rPr>
                <w:rFonts w:hint="eastAsia"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5" w:hRule="atLeast"/>
          <w:jc w:val="center"/>
        </w:trPr>
        <w:tc>
          <w:tcPr>
            <w:tcW w:w="1540" w:type="dxa"/>
            <w:tcBorders>
              <w:bottom w:val="single" w:color="auto" w:sz="4" w:space="0"/>
            </w:tcBorders>
            <w:noWrap w:val="0"/>
            <w:vAlign w:val="center"/>
          </w:tcPr>
          <w:p>
            <w:pPr>
              <w:spacing w:line="400" w:lineRule="exact"/>
              <w:jc w:val="center"/>
              <w:rPr>
                <w:rFonts w:ascii="宋体" w:hAnsi="宋体"/>
                <w:b/>
                <w:bCs/>
                <w:sz w:val="28"/>
                <w:szCs w:val="28"/>
              </w:rPr>
            </w:pPr>
            <w:r>
              <w:rPr>
                <w:rFonts w:ascii="宋体" w:hAnsi="宋体"/>
                <w:b/>
                <w:bCs/>
                <w:sz w:val="28"/>
                <w:szCs w:val="28"/>
              </w:rPr>
              <w:t>组长审核</w:t>
            </w:r>
          </w:p>
        </w:tc>
        <w:tc>
          <w:tcPr>
            <w:tcW w:w="7365" w:type="dxa"/>
            <w:gridSpan w:val="3"/>
            <w:tcBorders>
              <w:bottom w:val="single" w:color="auto" w:sz="4" w:space="0"/>
            </w:tcBorders>
            <w:noWrap w:val="0"/>
            <w:vAlign w:val="top"/>
          </w:tcPr>
          <w:p>
            <w:pPr>
              <w:spacing w:line="400" w:lineRule="exact"/>
              <w:rPr>
                <w:rFonts w:hint="eastAsia" w:ascii="宋体" w:hAnsi="宋体"/>
                <w:sz w:val="24"/>
                <w:u w:val="single"/>
              </w:rPr>
            </w:pPr>
          </w:p>
          <w:p>
            <w:pPr>
              <w:spacing w:line="400" w:lineRule="exact"/>
              <w:rPr>
                <w:rFonts w:hint="eastAsia"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540" w:type="dxa"/>
            <w:tcBorders>
              <w:bottom w:val="single" w:color="auto" w:sz="4" w:space="0"/>
            </w:tcBorders>
            <w:noWrap w:val="0"/>
            <w:vAlign w:val="center"/>
          </w:tcPr>
          <w:p>
            <w:pPr>
              <w:spacing w:line="400" w:lineRule="exact"/>
              <w:jc w:val="center"/>
              <w:rPr>
                <w:rFonts w:ascii="宋体" w:hAnsi="宋体"/>
                <w:b/>
                <w:bCs/>
                <w:sz w:val="28"/>
                <w:szCs w:val="28"/>
              </w:rPr>
            </w:pPr>
            <w:r>
              <w:rPr>
                <w:rFonts w:ascii="宋体" w:hAnsi="宋体"/>
                <w:b/>
                <w:bCs/>
                <w:sz w:val="28"/>
                <w:szCs w:val="28"/>
              </w:rPr>
              <w:t>领导签字</w:t>
            </w:r>
          </w:p>
        </w:tc>
        <w:tc>
          <w:tcPr>
            <w:tcW w:w="7365" w:type="dxa"/>
            <w:gridSpan w:val="3"/>
            <w:tcBorders>
              <w:bottom w:val="single" w:color="auto" w:sz="4" w:space="0"/>
            </w:tcBorders>
            <w:noWrap w:val="0"/>
            <w:vAlign w:val="top"/>
          </w:tcPr>
          <w:p>
            <w:pPr>
              <w:spacing w:line="400" w:lineRule="exact"/>
              <w:rPr>
                <w:rFonts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hint="eastAsia" w:ascii="宋体" w:hAnsi="宋体"/>
                <w:sz w:val="24"/>
                <w:u w:val="single"/>
              </w:rPr>
            </w:pPr>
          </w:p>
          <w:p>
            <w:pPr>
              <w:spacing w:line="400" w:lineRule="exact"/>
              <w:ind w:firstLine="3960" w:firstLineChars="1650"/>
              <w:rPr>
                <w:rFonts w:ascii="宋体" w:hAnsi="宋体"/>
                <w:sz w:val="24"/>
                <w:u w:val="single"/>
              </w:rPr>
            </w:pPr>
          </w:p>
          <w:p>
            <w:pPr>
              <w:spacing w:line="400" w:lineRule="exact"/>
              <w:ind w:firstLine="3960" w:firstLineChars="1650"/>
              <w:rPr>
                <w:rFonts w:ascii="宋体" w:hAnsi="宋体"/>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bl>
    <w:p>
      <w:pPr>
        <w:jc w:val="center"/>
        <w:rPr>
          <w:rFonts w:hint="eastAsia" w:ascii="黑体" w:hAnsi="黑体" w:eastAsia="黑体" w:cs="黑体"/>
          <w:b/>
          <w:bCs/>
          <w:sz w:val="30"/>
          <w:szCs w:val="30"/>
        </w:rPr>
      </w:pPr>
      <w:r>
        <w:rPr>
          <w:rFonts w:hint="eastAsia" w:ascii="黑体" w:hAnsi="黑体" w:eastAsia="黑体" w:cs="黑体"/>
          <w:b/>
          <w:bCs/>
          <w:sz w:val="30"/>
          <w:szCs w:val="30"/>
        </w:rPr>
        <w:t>体育游戏1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1、单双脚跳跃</w:t>
            </w:r>
          </w:p>
          <w:p>
            <w:pPr>
              <w:spacing w:line="440" w:lineRule="exact"/>
              <w:rPr>
                <w:rFonts w:hint="eastAsia" w:ascii="宋体" w:hAnsi="宋体"/>
                <w:sz w:val="28"/>
                <w:szCs w:val="28"/>
              </w:rPr>
            </w:pPr>
            <w:r>
              <w:rPr>
                <w:rFonts w:hint="eastAsia" w:ascii="宋体" w:hAnsi="宋体"/>
                <w:sz w:val="28"/>
                <w:szCs w:val="28"/>
              </w:rPr>
              <w:t>2、游戏：跳跃争先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1、学习体育游戏—跳跃争先，进行单双脚跳跃活动。</w:t>
            </w:r>
          </w:p>
          <w:p>
            <w:pPr>
              <w:spacing w:line="440" w:lineRule="exact"/>
              <w:rPr>
                <w:rFonts w:hint="eastAsia" w:ascii="宋体" w:hAnsi="宋体"/>
                <w:sz w:val="28"/>
                <w:szCs w:val="28"/>
              </w:rPr>
            </w:pPr>
            <w:r>
              <w:rPr>
                <w:rFonts w:hint="eastAsia" w:ascii="宋体" w:hAnsi="宋体"/>
                <w:sz w:val="28"/>
                <w:szCs w:val="28"/>
              </w:rPr>
              <w:t xml:space="preserve">2、发展下肢力量和身体协调、平衡及跳跃能力。 </w:t>
            </w:r>
          </w:p>
          <w:p>
            <w:pPr>
              <w:spacing w:line="440" w:lineRule="exact"/>
              <w:rPr>
                <w:rFonts w:hint="eastAsia" w:ascii="宋体" w:hAnsi="宋体"/>
                <w:sz w:val="28"/>
                <w:szCs w:val="28"/>
              </w:rPr>
            </w:pPr>
            <w:r>
              <w:rPr>
                <w:rFonts w:hint="eastAsia" w:ascii="宋体" w:hAnsi="宋体"/>
                <w:sz w:val="28"/>
                <w:szCs w:val="28"/>
              </w:rPr>
              <w:t>3、培养学生参与活动的兴趣和坚持到底的意志品质及协作精神。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学习体育游戏—跳跃争先，进行单双脚跳跃活动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发展下肢力量和身体协调、平衡及跳跃能力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6050" w:type="dxa"/>
            <w:gridSpan w:val="2"/>
            <w:noWrap w:val="0"/>
            <w:vAlign w:val="center"/>
          </w:tcPr>
          <w:p>
            <w:pPr>
              <w:spacing w:line="440" w:lineRule="exact"/>
              <w:rPr>
                <w:rFonts w:hint="eastAsia" w:ascii="宋体" w:hAnsi="宋体"/>
                <w:sz w:val="28"/>
                <w:szCs w:val="28"/>
              </w:rPr>
            </w:pPr>
            <w:bookmarkStart w:id="1" w:name="OLE_LINK2"/>
            <w:r>
              <w:rPr>
                <w:rFonts w:hint="eastAsia" w:ascii="宋体" w:hAnsi="宋体"/>
                <w:b/>
                <w:sz w:val="28"/>
                <w:szCs w:val="28"/>
              </w:rPr>
              <w:t>一、开始部分</w:t>
            </w:r>
          </w:p>
          <w:bookmarkEnd w:id="1"/>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bookmarkStart w:id="2" w:name="OLE_LINK3"/>
            <w:r>
              <w:rPr>
                <w:rFonts w:hint="eastAsia" w:ascii="宋体" w:hAnsi="宋体"/>
                <w:b/>
                <w:sz w:val="28"/>
                <w:szCs w:val="28"/>
              </w:rPr>
              <w:t>二、准备活动</w:t>
            </w:r>
          </w:p>
          <w:bookmarkEnd w:id="2"/>
          <w:p>
            <w:pPr>
              <w:spacing w:line="440" w:lineRule="exact"/>
              <w:rPr>
                <w:rFonts w:hint="eastAsia" w:ascii="宋体" w:hAnsi="宋体"/>
                <w:sz w:val="28"/>
                <w:szCs w:val="28"/>
              </w:rPr>
            </w:pPr>
            <w:r>
              <w:rPr>
                <w:rFonts w:hint="eastAsia" w:ascii="宋体" w:hAnsi="宋体"/>
                <w:sz w:val="28"/>
                <w:szCs w:val="28"/>
              </w:rPr>
              <w:t xml:space="preserve">游戏：快快集合 </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1、教师讲解游戏规则和方法。</w:t>
            </w:r>
          </w:p>
          <w:p>
            <w:pPr>
              <w:spacing w:line="440" w:lineRule="exact"/>
              <w:rPr>
                <w:rFonts w:hint="eastAsia" w:ascii="宋体" w:hAnsi="宋体"/>
                <w:sz w:val="28"/>
                <w:szCs w:val="28"/>
              </w:rPr>
            </w:pPr>
            <w:r>
              <w:rPr>
                <w:rFonts w:hint="eastAsia" w:ascii="宋体" w:hAnsi="宋体"/>
                <w:sz w:val="28"/>
                <w:szCs w:val="28"/>
              </w:rPr>
              <w:t>2、组织学生游戏。</w:t>
            </w:r>
          </w:p>
          <w:p>
            <w:pPr>
              <w:spacing w:line="440" w:lineRule="exact"/>
              <w:rPr>
                <w:rFonts w:hint="eastAsia" w:ascii="宋体" w:hAnsi="宋体"/>
                <w:sz w:val="28"/>
                <w:szCs w:val="28"/>
              </w:rPr>
            </w:pPr>
            <w:r>
              <w:rPr>
                <w:rFonts w:hint="eastAsia" w:ascii="宋体" w:hAnsi="宋体"/>
                <w:sz w:val="28"/>
                <w:szCs w:val="28"/>
              </w:rPr>
              <w:t>3、教育学生保护自己安全。</w:t>
            </w:r>
          </w:p>
          <w:p>
            <w:pPr>
              <w:spacing w:line="440" w:lineRule="exact"/>
              <w:rPr>
                <w:rFonts w:hint="eastAsia" w:ascii="宋体" w:hAnsi="宋体"/>
                <w:sz w:val="28"/>
                <w:szCs w:val="28"/>
              </w:rPr>
            </w:pPr>
            <w:r>
              <w:rPr>
                <w:rFonts w:hint="eastAsia" w:ascii="宋体" w:hAnsi="宋体"/>
                <w:sz w:val="28"/>
                <w:szCs w:val="28"/>
              </w:rPr>
              <w:t>4、游戏中不推、拉、冲撞他人。</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1、按教师要求并遵守规则进行游戏。</w:t>
            </w:r>
          </w:p>
          <w:p>
            <w:pPr>
              <w:spacing w:line="440" w:lineRule="exact"/>
              <w:rPr>
                <w:rFonts w:hint="eastAsia" w:ascii="宋体" w:hAnsi="宋体"/>
                <w:sz w:val="28"/>
                <w:szCs w:val="28"/>
              </w:rPr>
            </w:pPr>
            <w:r>
              <w:rPr>
                <w:rFonts w:hint="eastAsia" w:ascii="宋体" w:hAnsi="宋体"/>
                <w:sz w:val="28"/>
                <w:szCs w:val="28"/>
              </w:rPr>
              <w:t xml:space="preserve">2、对形：          </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游戏：跳跃争先</w:t>
            </w:r>
          </w:p>
          <w:p>
            <w:pPr>
              <w:spacing w:line="440" w:lineRule="exact"/>
              <w:rPr>
                <w:rFonts w:hint="eastAsia" w:ascii="宋体" w:hAnsi="宋体"/>
                <w:sz w:val="28"/>
                <w:szCs w:val="28"/>
              </w:rPr>
            </w:pPr>
            <w:r>
              <w:rPr>
                <w:rFonts w:hint="eastAsia" w:ascii="宋体" w:hAnsi="宋体"/>
                <w:sz w:val="28"/>
                <w:szCs w:val="28"/>
              </w:rPr>
              <w:t>规则：1、必须按规定的动作跳</w:t>
            </w:r>
          </w:p>
          <w:p>
            <w:pPr>
              <w:spacing w:line="440" w:lineRule="exact"/>
              <w:rPr>
                <w:rFonts w:hint="eastAsia" w:ascii="宋体" w:hAnsi="宋体"/>
                <w:sz w:val="28"/>
                <w:szCs w:val="28"/>
              </w:rPr>
            </w:pPr>
            <w:r>
              <w:rPr>
                <w:rFonts w:hint="eastAsia" w:ascii="宋体" w:hAnsi="宋体"/>
                <w:sz w:val="28"/>
                <w:szCs w:val="28"/>
              </w:rPr>
              <w:t xml:space="preserve">      2、发令后才可以起跳</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1、学生站好游戏队形</w:t>
            </w:r>
          </w:p>
          <w:p>
            <w:pPr>
              <w:spacing w:line="440" w:lineRule="exact"/>
              <w:rPr>
                <w:rFonts w:hint="eastAsia" w:ascii="宋体" w:hAnsi="宋体"/>
                <w:sz w:val="28"/>
                <w:szCs w:val="28"/>
              </w:rPr>
            </w:pPr>
            <w:r>
              <w:rPr>
                <w:rFonts w:hint="eastAsia" w:ascii="宋体" w:hAnsi="宋体"/>
                <w:sz w:val="28"/>
                <w:szCs w:val="28"/>
              </w:rPr>
              <w:t>2、学生体验动作</w:t>
            </w:r>
          </w:p>
          <w:p>
            <w:pPr>
              <w:spacing w:line="440" w:lineRule="exact"/>
              <w:rPr>
                <w:rFonts w:hint="eastAsia" w:ascii="宋体" w:hAnsi="宋体"/>
                <w:sz w:val="28"/>
                <w:szCs w:val="28"/>
              </w:rPr>
            </w:pPr>
            <w:r>
              <w:rPr>
                <w:rFonts w:hint="eastAsia" w:ascii="宋体" w:hAnsi="宋体"/>
                <w:sz w:val="28"/>
                <w:szCs w:val="28"/>
              </w:rPr>
              <w:t>3、进入情境青蛙跳</w:t>
            </w:r>
          </w:p>
          <w:p>
            <w:pPr>
              <w:spacing w:line="440" w:lineRule="exact"/>
              <w:rPr>
                <w:rFonts w:hint="eastAsia" w:ascii="宋体" w:hAnsi="宋体"/>
                <w:sz w:val="28"/>
                <w:szCs w:val="28"/>
              </w:rPr>
            </w:pPr>
            <w:r>
              <w:rPr>
                <w:rFonts w:hint="eastAsia" w:ascii="宋体" w:hAnsi="宋体"/>
                <w:sz w:val="28"/>
                <w:szCs w:val="28"/>
              </w:rPr>
              <w:t>4、学生进行游戏</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1、教师引导进入情境并讲解游戏方法及规则</w:t>
            </w:r>
          </w:p>
          <w:p>
            <w:pPr>
              <w:spacing w:line="440" w:lineRule="exact"/>
              <w:rPr>
                <w:rFonts w:hint="eastAsia" w:ascii="宋体" w:hAnsi="宋体"/>
                <w:sz w:val="28"/>
                <w:szCs w:val="28"/>
              </w:rPr>
            </w:pPr>
            <w:r>
              <w:rPr>
                <w:rFonts w:hint="eastAsia" w:ascii="宋体" w:hAnsi="宋体"/>
                <w:sz w:val="28"/>
                <w:szCs w:val="28"/>
              </w:rPr>
              <w:t>2、启发学生想象力向青蛙那样跳的轻盈，引导学生方法创新</w:t>
            </w:r>
          </w:p>
          <w:p>
            <w:pPr>
              <w:spacing w:line="440" w:lineRule="exact"/>
              <w:rPr>
                <w:rFonts w:hint="eastAsia" w:ascii="宋体" w:hAnsi="宋体"/>
                <w:sz w:val="28"/>
                <w:szCs w:val="28"/>
              </w:rPr>
            </w:pPr>
            <w:r>
              <w:rPr>
                <w:rFonts w:hint="eastAsia" w:ascii="宋体" w:hAnsi="宋体"/>
                <w:sz w:val="28"/>
                <w:szCs w:val="28"/>
              </w:rPr>
              <w:t>3、变换比赛方式</w:t>
            </w:r>
          </w:p>
          <w:p>
            <w:pPr>
              <w:spacing w:line="440" w:lineRule="exact"/>
              <w:rPr>
                <w:rFonts w:hint="eastAsia" w:ascii="宋体" w:hAnsi="宋体"/>
                <w:sz w:val="28"/>
                <w:szCs w:val="28"/>
              </w:rPr>
            </w:pPr>
            <w:r>
              <w:rPr>
                <w:rFonts w:hint="eastAsia" w:ascii="宋体" w:hAnsi="宋体"/>
                <w:sz w:val="28"/>
                <w:szCs w:val="28"/>
              </w:rPr>
              <w:t>4、教师小结</w:t>
            </w:r>
          </w:p>
          <w:p>
            <w:pPr>
              <w:spacing w:line="440" w:lineRule="exact"/>
              <w:rPr>
                <w:rFonts w:hint="eastAsia" w:ascii="宋体" w:hAnsi="宋体"/>
                <w:sz w:val="28"/>
                <w:szCs w:val="28"/>
              </w:rPr>
            </w:pPr>
            <w:r>
              <w:rPr>
                <w:rFonts w:hint="eastAsia" w:ascii="宋体" w:hAnsi="宋体"/>
                <w:b/>
                <w:sz w:val="28"/>
                <w:szCs w:val="28"/>
              </w:rPr>
              <w:t>四、结束部分</w:t>
            </w:r>
          </w:p>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top"/>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通过“快快集合”的游戏使学生能充分的热身。</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1、发展下肢力量和身体协调、平衡及跳跃能力。</w:t>
            </w:r>
          </w:p>
          <w:p>
            <w:pPr>
              <w:spacing w:line="440" w:lineRule="exact"/>
              <w:rPr>
                <w:rFonts w:hint="eastAsia" w:ascii="宋体" w:hAnsi="宋体"/>
                <w:sz w:val="28"/>
                <w:szCs w:val="28"/>
              </w:rPr>
            </w:pPr>
            <w:r>
              <w:rPr>
                <w:rFonts w:hint="eastAsia" w:ascii="宋体" w:hAnsi="宋体"/>
                <w:sz w:val="28"/>
                <w:szCs w:val="28"/>
              </w:rPr>
              <w:t>2、培养学生比赛中有竞争意识和坚持到底的表现以及集体协作精神。</w:t>
            </w: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40" w:lineRule="exact"/>
              <w:rPr>
                <w:rFonts w:hint="eastAsia" w:ascii="宋体" w:hAnsi="宋体"/>
                <w:sz w:val="24"/>
              </w:rPr>
            </w:pPr>
          </w:p>
        </w:tc>
      </w:tr>
    </w:tbl>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体育游戏2</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游戏：各种方式的走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1、学习各种方式的走游戏，练习背后屈肘夹棒走，发展走的能力</w:t>
            </w:r>
          </w:p>
          <w:p>
            <w:pPr>
              <w:spacing w:line="440" w:lineRule="exact"/>
              <w:rPr>
                <w:rFonts w:hint="eastAsia" w:ascii="宋体" w:hAnsi="宋体"/>
                <w:sz w:val="28"/>
                <w:szCs w:val="28"/>
              </w:rPr>
            </w:pPr>
            <w:r>
              <w:rPr>
                <w:rFonts w:hint="eastAsia" w:ascii="宋体" w:hAnsi="宋体"/>
                <w:sz w:val="28"/>
                <w:szCs w:val="28"/>
              </w:rPr>
              <w:t>2、通过游戏训练反应迅速，发展下肢力量和协调能力。</w:t>
            </w:r>
          </w:p>
          <w:p>
            <w:pPr>
              <w:spacing w:line="440" w:lineRule="exact"/>
              <w:rPr>
                <w:rFonts w:hint="eastAsia" w:ascii="宋体" w:hAnsi="宋体"/>
                <w:sz w:val="28"/>
                <w:szCs w:val="28"/>
              </w:rPr>
            </w:pPr>
            <w:r>
              <w:rPr>
                <w:rFonts w:hint="eastAsia" w:ascii="宋体" w:hAnsi="宋体"/>
                <w:sz w:val="28"/>
                <w:szCs w:val="28"/>
              </w:rPr>
              <w:t>3、培养学生走的正确姿势及机智果断和诚实的品质。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学习各种方式的走游戏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培养学生走的正确姿势及机智果断和诚实的品质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b/>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b/>
                <w:sz w:val="28"/>
                <w:szCs w:val="28"/>
              </w:rPr>
              <w:t>二、准备活动</w:t>
            </w:r>
          </w:p>
          <w:p>
            <w:pPr>
              <w:spacing w:line="440" w:lineRule="exact"/>
              <w:rPr>
                <w:rFonts w:hint="eastAsia" w:ascii="宋体" w:hAnsi="宋体"/>
                <w:sz w:val="28"/>
                <w:szCs w:val="28"/>
              </w:rPr>
            </w:pPr>
            <w:r>
              <w:rPr>
                <w:rFonts w:hint="eastAsia" w:ascii="宋体" w:hAnsi="宋体"/>
                <w:sz w:val="28"/>
                <w:szCs w:val="28"/>
              </w:rPr>
              <w:t>游戏：快快站队</w:t>
            </w:r>
          </w:p>
          <w:p>
            <w:pPr>
              <w:spacing w:line="440" w:lineRule="exact"/>
              <w:rPr>
                <w:rFonts w:hint="eastAsia" w:ascii="宋体" w:hAnsi="宋体"/>
                <w:sz w:val="28"/>
                <w:szCs w:val="28"/>
              </w:rPr>
            </w:pPr>
            <w:r>
              <w:rPr>
                <w:rFonts w:hint="eastAsia" w:ascii="宋体" w:hAnsi="宋体"/>
                <w:sz w:val="28"/>
                <w:szCs w:val="28"/>
              </w:rPr>
              <w:t>游戏方法：当教师发出解散口令后学生立即散开，当听到教师的集合口令后立即站队。哪队做到快静齐哪队为胜。</w:t>
            </w:r>
          </w:p>
          <w:p>
            <w:pPr>
              <w:spacing w:line="440" w:lineRule="exact"/>
              <w:rPr>
                <w:rFonts w:hint="eastAsia" w:ascii="宋体" w:hAnsi="宋体"/>
                <w:sz w:val="28"/>
                <w:szCs w:val="28"/>
              </w:rPr>
            </w:pPr>
            <w:r>
              <w:rPr>
                <w:rFonts w:hint="eastAsia" w:ascii="宋体" w:hAnsi="宋体"/>
                <w:sz w:val="28"/>
                <w:szCs w:val="28"/>
              </w:rPr>
              <w:t>规则：必须按照规定的信号散开活动或集合站队。</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1、在排队前学生明确自己的位置</w:t>
            </w:r>
          </w:p>
          <w:p>
            <w:pPr>
              <w:spacing w:line="440" w:lineRule="exact"/>
              <w:rPr>
                <w:rFonts w:hint="eastAsia" w:ascii="宋体" w:hAnsi="宋体"/>
                <w:sz w:val="28"/>
                <w:szCs w:val="28"/>
              </w:rPr>
            </w:pPr>
            <w:r>
              <w:rPr>
                <w:rFonts w:hint="eastAsia" w:ascii="宋体" w:hAnsi="宋体"/>
                <w:sz w:val="28"/>
                <w:szCs w:val="28"/>
              </w:rPr>
              <w:t>2、学生听到集合口令后迅速站队</w:t>
            </w:r>
          </w:p>
          <w:p>
            <w:pPr>
              <w:spacing w:line="440" w:lineRule="exact"/>
              <w:rPr>
                <w:rFonts w:hint="eastAsia" w:ascii="宋体" w:hAnsi="宋体"/>
                <w:sz w:val="28"/>
                <w:szCs w:val="28"/>
              </w:rPr>
            </w:pPr>
            <w:r>
              <w:rPr>
                <w:rFonts w:hint="eastAsia" w:ascii="宋体" w:hAnsi="宋体"/>
                <w:sz w:val="28"/>
                <w:szCs w:val="28"/>
              </w:rPr>
              <w:t>3、轮流当队长</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1、引导学生做到站队快、静、齐</w:t>
            </w:r>
          </w:p>
          <w:p>
            <w:pPr>
              <w:spacing w:line="440" w:lineRule="exact"/>
              <w:rPr>
                <w:rFonts w:hint="eastAsia" w:ascii="宋体" w:hAnsi="宋体"/>
                <w:sz w:val="28"/>
                <w:szCs w:val="28"/>
              </w:rPr>
            </w:pPr>
            <w:r>
              <w:rPr>
                <w:rFonts w:hint="eastAsia" w:ascii="宋体" w:hAnsi="宋体"/>
                <w:sz w:val="28"/>
                <w:szCs w:val="28"/>
              </w:rPr>
              <w:t>2、教师讲解怎样站得更齐</w:t>
            </w:r>
          </w:p>
          <w:p>
            <w:pPr>
              <w:spacing w:line="440" w:lineRule="exact"/>
              <w:rPr>
                <w:rFonts w:hint="eastAsia" w:ascii="宋体" w:hAnsi="宋体"/>
                <w:sz w:val="28"/>
                <w:szCs w:val="28"/>
              </w:rPr>
            </w:pPr>
            <w:r>
              <w:rPr>
                <w:rFonts w:hint="eastAsia" w:ascii="宋体" w:hAnsi="宋体"/>
                <w:sz w:val="28"/>
                <w:szCs w:val="28"/>
              </w:rPr>
              <w:t>3、进行比赛看哪一组更快</w:t>
            </w:r>
          </w:p>
          <w:p>
            <w:pPr>
              <w:spacing w:line="440" w:lineRule="exact"/>
              <w:rPr>
                <w:rFonts w:hint="eastAsia" w:ascii="宋体" w:hAnsi="宋体"/>
                <w:sz w:val="28"/>
                <w:szCs w:val="28"/>
              </w:rPr>
            </w:pPr>
            <w:r>
              <w:rPr>
                <w:rFonts w:hint="eastAsia" w:ascii="宋体" w:hAnsi="宋体"/>
                <w:sz w:val="28"/>
                <w:szCs w:val="28"/>
              </w:rPr>
              <w:t>4、变化方向进行比赛</w:t>
            </w:r>
          </w:p>
          <w:p>
            <w:pPr>
              <w:spacing w:line="440" w:lineRule="exact"/>
              <w:rPr>
                <w:rFonts w:hint="eastAsia" w:ascii="宋体" w:hAnsi="宋体"/>
                <w:sz w:val="28"/>
                <w:szCs w:val="28"/>
              </w:rPr>
            </w:pPr>
            <w:r>
              <w:rPr>
                <w:rFonts w:hint="eastAsia" w:ascii="宋体" w:hAnsi="宋体"/>
                <w:sz w:val="28"/>
                <w:szCs w:val="28"/>
              </w:rPr>
              <w:t>5、评出最佳小队</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游戏：各种方式的走</w:t>
            </w:r>
          </w:p>
          <w:p>
            <w:pPr>
              <w:spacing w:line="440" w:lineRule="exact"/>
              <w:rPr>
                <w:rFonts w:hint="eastAsia" w:ascii="宋体" w:hAnsi="宋体"/>
                <w:sz w:val="28"/>
                <w:szCs w:val="28"/>
              </w:rPr>
            </w:pPr>
            <w:r>
              <w:rPr>
                <w:rFonts w:hint="eastAsia" w:ascii="宋体" w:hAnsi="宋体"/>
                <w:sz w:val="28"/>
                <w:szCs w:val="28"/>
              </w:rPr>
              <w:t>动作方法：各种方式的走，保持上体正直，自然挺胸，眼看前方，两脚交替向前迈步，脚跟先着地并迅速过渡前脚掌蹬地。</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1、学生发挥想象，练习不同方式的走。</w:t>
            </w:r>
          </w:p>
          <w:p>
            <w:pPr>
              <w:spacing w:line="440" w:lineRule="exact"/>
              <w:rPr>
                <w:rFonts w:hint="eastAsia" w:ascii="宋体" w:hAnsi="宋体"/>
                <w:sz w:val="28"/>
                <w:szCs w:val="28"/>
              </w:rPr>
            </w:pPr>
            <w:r>
              <w:rPr>
                <w:rFonts w:hint="eastAsia" w:ascii="宋体" w:hAnsi="宋体"/>
                <w:sz w:val="28"/>
                <w:szCs w:val="28"/>
              </w:rPr>
              <w:t>2、学生探讨交流走的精神的方法</w:t>
            </w:r>
          </w:p>
          <w:p>
            <w:pPr>
              <w:spacing w:line="440" w:lineRule="exact"/>
              <w:rPr>
                <w:rFonts w:hint="eastAsia" w:ascii="宋体" w:hAnsi="宋体"/>
                <w:sz w:val="28"/>
                <w:szCs w:val="28"/>
              </w:rPr>
            </w:pPr>
            <w:r>
              <w:rPr>
                <w:rFonts w:hint="eastAsia" w:ascii="宋体" w:hAnsi="宋体"/>
                <w:sz w:val="28"/>
                <w:szCs w:val="28"/>
              </w:rPr>
              <w:t>3、学生进行走的练习</w:t>
            </w:r>
          </w:p>
          <w:p>
            <w:pPr>
              <w:spacing w:line="440" w:lineRule="exact"/>
              <w:rPr>
                <w:rFonts w:hint="eastAsia" w:ascii="宋体" w:hAnsi="宋体"/>
                <w:sz w:val="28"/>
                <w:szCs w:val="28"/>
              </w:rPr>
            </w:pPr>
            <w:r>
              <w:rPr>
                <w:rFonts w:hint="eastAsia" w:ascii="宋体" w:hAnsi="宋体"/>
                <w:sz w:val="28"/>
                <w:szCs w:val="28"/>
              </w:rPr>
              <w:t xml:space="preserve">  4、走得较好的同学表演</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1、引导学生发挥想象进行各种方式的走</w:t>
            </w:r>
          </w:p>
          <w:p>
            <w:pPr>
              <w:spacing w:line="440" w:lineRule="exact"/>
              <w:rPr>
                <w:rFonts w:hint="eastAsia" w:ascii="宋体" w:hAnsi="宋体"/>
                <w:sz w:val="28"/>
                <w:szCs w:val="28"/>
              </w:rPr>
            </w:pPr>
            <w:r>
              <w:rPr>
                <w:rFonts w:hint="eastAsia" w:ascii="宋体" w:hAnsi="宋体"/>
                <w:sz w:val="28"/>
                <w:szCs w:val="28"/>
              </w:rPr>
              <w:t>2、教师讲解动作要求及重难点</w:t>
            </w:r>
          </w:p>
          <w:p>
            <w:pPr>
              <w:spacing w:line="440" w:lineRule="exact"/>
              <w:rPr>
                <w:rFonts w:hint="eastAsia" w:ascii="宋体" w:hAnsi="宋体"/>
                <w:sz w:val="28"/>
                <w:szCs w:val="28"/>
              </w:rPr>
            </w:pPr>
            <w:r>
              <w:rPr>
                <w:rFonts w:hint="eastAsia" w:ascii="宋体" w:hAnsi="宋体"/>
                <w:sz w:val="28"/>
                <w:szCs w:val="28"/>
              </w:rPr>
              <w:t>3、学生跟教师一起练习背后屈肘夹棒走、头顶沙袋走、模仿性走步。</w:t>
            </w:r>
          </w:p>
          <w:p>
            <w:pPr>
              <w:spacing w:line="440" w:lineRule="exact"/>
              <w:rPr>
                <w:rFonts w:hint="eastAsia" w:ascii="宋体" w:hAnsi="宋体"/>
                <w:sz w:val="28"/>
                <w:szCs w:val="28"/>
              </w:rPr>
            </w:pPr>
            <w:r>
              <w:rPr>
                <w:rFonts w:hint="eastAsia" w:ascii="宋体" w:hAnsi="宋体"/>
                <w:sz w:val="28"/>
                <w:szCs w:val="28"/>
              </w:rPr>
              <w:t>4、学生分组自己练习</w:t>
            </w:r>
          </w:p>
          <w:p>
            <w:pPr>
              <w:spacing w:line="440" w:lineRule="exact"/>
              <w:rPr>
                <w:rFonts w:hint="eastAsia" w:ascii="宋体" w:hAnsi="宋体"/>
                <w:sz w:val="28"/>
                <w:szCs w:val="28"/>
              </w:rPr>
            </w:pPr>
            <w:r>
              <w:rPr>
                <w:rFonts w:hint="eastAsia" w:ascii="宋体" w:hAnsi="宋体"/>
                <w:sz w:val="28"/>
                <w:szCs w:val="28"/>
              </w:rPr>
              <w:t>5、教师巡视指导，鼓励学生不断设定较高的目标</w:t>
            </w:r>
          </w:p>
          <w:p>
            <w:pPr>
              <w:spacing w:line="440" w:lineRule="exact"/>
              <w:rPr>
                <w:rFonts w:hint="eastAsia" w:ascii="宋体" w:hAnsi="宋体"/>
                <w:sz w:val="28"/>
                <w:szCs w:val="28"/>
              </w:rPr>
            </w:pPr>
            <w:r>
              <w:rPr>
                <w:rFonts w:hint="eastAsia" w:ascii="宋体" w:hAnsi="宋体"/>
                <w:sz w:val="28"/>
                <w:szCs w:val="28"/>
              </w:rPr>
              <w:t>6、发挥想象力创造出不同姿势的走</w:t>
            </w:r>
          </w:p>
          <w:p>
            <w:pPr>
              <w:spacing w:line="440" w:lineRule="exact"/>
              <w:rPr>
                <w:rFonts w:hint="eastAsia" w:ascii="宋体" w:hAnsi="宋体"/>
                <w:sz w:val="28"/>
                <w:szCs w:val="28"/>
              </w:rPr>
            </w:pPr>
            <w:r>
              <w:rPr>
                <w:rFonts w:hint="eastAsia" w:ascii="宋体" w:hAnsi="宋体"/>
                <w:sz w:val="28"/>
                <w:szCs w:val="28"/>
              </w:rPr>
              <w:t>7、找好的组进行表演</w:t>
            </w:r>
          </w:p>
          <w:p>
            <w:pPr>
              <w:spacing w:line="440" w:lineRule="exact"/>
              <w:rPr>
                <w:rFonts w:hint="eastAsia" w:ascii="宋体" w:hAnsi="宋体"/>
                <w:sz w:val="28"/>
                <w:szCs w:val="28"/>
              </w:rPr>
            </w:pPr>
            <w:r>
              <w:rPr>
                <w:rFonts w:hint="eastAsia" w:ascii="宋体" w:hAnsi="宋体"/>
                <w:sz w:val="28"/>
                <w:szCs w:val="28"/>
              </w:rPr>
              <w:t>8、教师小结</w:t>
            </w:r>
          </w:p>
          <w:p>
            <w:pPr>
              <w:spacing w:line="440" w:lineRule="exact"/>
              <w:rPr>
                <w:rFonts w:hint="eastAsia" w:ascii="宋体" w:hAnsi="宋体"/>
                <w:sz w:val="28"/>
                <w:szCs w:val="28"/>
              </w:rPr>
            </w:pPr>
            <w:r>
              <w:rPr>
                <w:rFonts w:hint="eastAsia" w:ascii="宋体" w:hAnsi="宋体"/>
                <w:b/>
                <w:sz w:val="28"/>
                <w:szCs w:val="28"/>
              </w:rPr>
              <w:t>四、结束部分</w:t>
            </w:r>
          </w:p>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top"/>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r>
              <w:rPr>
                <w:rFonts w:hint="eastAsia" w:ascii="宋体" w:hAnsi="宋体"/>
                <w:sz w:val="28"/>
                <w:szCs w:val="28"/>
              </w:rPr>
              <w:t>培养学生听指挥、守纪律及集体荣誉感的等优良品质。</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培养学生走的正确姿势及机智果断和诚实的品质。</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体育游戏3</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1、游戏：老鹰捉小鸡           2、游戏： 冲过“战壕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1、学习老鹰捉小鸡和冲过战壕的游戏，了解游戏的方法。</w:t>
            </w:r>
          </w:p>
          <w:p>
            <w:pPr>
              <w:spacing w:line="440" w:lineRule="exact"/>
              <w:rPr>
                <w:rFonts w:hint="eastAsia" w:ascii="宋体" w:hAnsi="宋体"/>
                <w:sz w:val="28"/>
                <w:szCs w:val="28"/>
              </w:rPr>
            </w:pPr>
            <w:r>
              <w:rPr>
                <w:rFonts w:hint="eastAsia" w:ascii="宋体" w:hAnsi="宋体"/>
                <w:sz w:val="28"/>
                <w:szCs w:val="28"/>
              </w:rPr>
              <w:t>2、通过游戏训练反应迅速，发展下肢力量和协调能力。</w:t>
            </w:r>
          </w:p>
          <w:p>
            <w:pPr>
              <w:spacing w:line="440" w:lineRule="exact"/>
              <w:rPr>
                <w:rFonts w:hint="eastAsia" w:ascii="宋体" w:hAnsi="宋体"/>
                <w:sz w:val="28"/>
                <w:szCs w:val="28"/>
              </w:rPr>
            </w:pPr>
            <w:r>
              <w:rPr>
                <w:rFonts w:hint="eastAsia" w:ascii="宋体" w:hAnsi="宋体"/>
                <w:sz w:val="28"/>
                <w:szCs w:val="28"/>
              </w:rPr>
              <w:t>3、培养学生参与活动的兴趣和坚持到底的意志品质及协作精神。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学习老鹰捉小鸡和冲过战壕的游戏，了解游戏的方法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培养学生参与活动的兴趣和坚持到底的意志品质及协作精神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b/>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b/>
                <w:sz w:val="28"/>
                <w:szCs w:val="28"/>
              </w:rPr>
              <w:t>二、准备活动</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游戏：老鹰捉小鸡</w:t>
            </w:r>
          </w:p>
          <w:p>
            <w:pPr>
              <w:spacing w:line="440" w:lineRule="exact"/>
              <w:rPr>
                <w:rFonts w:hint="eastAsia" w:ascii="宋体" w:hAnsi="宋体"/>
                <w:sz w:val="28"/>
                <w:szCs w:val="28"/>
              </w:rPr>
            </w:pPr>
            <w:r>
              <w:rPr>
                <w:rFonts w:hint="eastAsia" w:ascii="宋体" w:hAnsi="宋体"/>
                <w:sz w:val="28"/>
                <w:szCs w:val="28"/>
              </w:rPr>
              <w:t>规则：1、老鹰和母鸡不得相互推。</w:t>
            </w:r>
          </w:p>
          <w:p>
            <w:pPr>
              <w:spacing w:line="440" w:lineRule="exact"/>
              <w:rPr>
                <w:rFonts w:hint="eastAsia" w:ascii="宋体" w:hAnsi="宋体"/>
                <w:sz w:val="28"/>
                <w:szCs w:val="28"/>
              </w:rPr>
            </w:pPr>
            <w:r>
              <w:rPr>
                <w:rFonts w:hint="eastAsia" w:ascii="宋体" w:hAnsi="宋体"/>
                <w:sz w:val="28"/>
                <w:szCs w:val="28"/>
              </w:rPr>
              <w:t xml:space="preserve">      2、老鹰不得从母鸡胯下钻过。</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 xml:space="preserve">  1、学生站好游戏队形</w:t>
            </w:r>
          </w:p>
          <w:p>
            <w:pPr>
              <w:spacing w:line="440" w:lineRule="exact"/>
              <w:rPr>
                <w:rFonts w:hint="eastAsia" w:ascii="宋体" w:hAnsi="宋体"/>
                <w:sz w:val="28"/>
                <w:szCs w:val="28"/>
              </w:rPr>
            </w:pPr>
            <w:r>
              <w:rPr>
                <w:rFonts w:hint="eastAsia" w:ascii="宋体" w:hAnsi="宋体"/>
                <w:sz w:val="28"/>
                <w:szCs w:val="28"/>
              </w:rPr>
              <w:t>2、分组进行游戏</w:t>
            </w:r>
          </w:p>
          <w:p>
            <w:pPr>
              <w:spacing w:line="440" w:lineRule="exact"/>
              <w:rPr>
                <w:rFonts w:hint="eastAsia" w:ascii="宋体" w:hAnsi="宋体"/>
                <w:sz w:val="28"/>
                <w:szCs w:val="28"/>
              </w:rPr>
            </w:pPr>
            <w:r>
              <w:rPr>
                <w:rFonts w:hint="eastAsia" w:ascii="宋体" w:hAnsi="宋体"/>
                <w:sz w:val="28"/>
                <w:szCs w:val="28"/>
              </w:rPr>
              <w:t>3、学生讨论如何躲开老鹰的追捕</w:t>
            </w:r>
          </w:p>
          <w:p>
            <w:pPr>
              <w:spacing w:line="440" w:lineRule="exact"/>
              <w:rPr>
                <w:rFonts w:hint="eastAsia" w:ascii="宋体" w:hAnsi="宋体"/>
                <w:sz w:val="28"/>
                <w:szCs w:val="28"/>
              </w:rPr>
            </w:pPr>
            <w:r>
              <w:rPr>
                <w:rFonts w:hint="eastAsia" w:ascii="宋体" w:hAnsi="宋体"/>
                <w:sz w:val="28"/>
                <w:szCs w:val="28"/>
              </w:rPr>
              <w:t>4、学生进行游戏</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1、教师讲解游戏方法及规则</w:t>
            </w:r>
          </w:p>
          <w:p>
            <w:pPr>
              <w:spacing w:line="440" w:lineRule="exact"/>
              <w:rPr>
                <w:rFonts w:hint="eastAsia" w:ascii="宋体" w:hAnsi="宋体"/>
                <w:sz w:val="28"/>
                <w:szCs w:val="28"/>
              </w:rPr>
            </w:pPr>
            <w:r>
              <w:rPr>
                <w:rFonts w:hint="eastAsia" w:ascii="宋体" w:hAnsi="宋体"/>
                <w:sz w:val="28"/>
                <w:szCs w:val="28"/>
              </w:rPr>
              <w:t>2、教师组织学生站好队</w:t>
            </w:r>
          </w:p>
          <w:p>
            <w:pPr>
              <w:spacing w:line="440" w:lineRule="exact"/>
              <w:rPr>
                <w:rFonts w:hint="eastAsia" w:ascii="宋体" w:hAnsi="宋体"/>
                <w:sz w:val="28"/>
                <w:szCs w:val="28"/>
              </w:rPr>
            </w:pPr>
            <w:r>
              <w:rPr>
                <w:rFonts w:hint="eastAsia" w:ascii="宋体" w:hAnsi="宋体"/>
                <w:sz w:val="28"/>
                <w:szCs w:val="28"/>
              </w:rPr>
              <w:t>3、开始游戏</w:t>
            </w:r>
          </w:p>
          <w:p>
            <w:pPr>
              <w:spacing w:line="440" w:lineRule="exact"/>
              <w:rPr>
                <w:rFonts w:hint="eastAsia" w:ascii="宋体" w:hAnsi="宋体"/>
                <w:sz w:val="28"/>
                <w:szCs w:val="28"/>
              </w:rPr>
            </w:pPr>
            <w:r>
              <w:rPr>
                <w:rFonts w:hint="eastAsia" w:ascii="宋体" w:hAnsi="宋体"/>
                <w:sz w:val="28"/>
                <w:szCs w:val="28"/>
              </w:rPr>
              <w:t>4、与学生共同游戏</w:t>
            </w:r>
          </w:p>
          <w:p>
            <w:pPr>
              <w:spacing w:line="440" w:lineRule="exact"/>
              <w:rPr>
                <w:rFonts w:hint="eastAsia" w:ascii="宋体" w:hAnsi="宋体"/>
                <w:sz w:val="28"/>
                <w:szCs w:val="28"/>
              </w:rPr>
            </w:pPr>
            <w:r>
              <w:rPr>
                <w:rFonts w:hint="eastAsia" w:ascii="宋体" w:hAnsi="宋体"/>
                <w:sz w:val="28"/>
                <w:szCs w:val="28"/>
              </w:rPr>
              <w:t>5、总结哪组方法好</w:t>
            </w:r>
          </w:p>
          <w:p>
            <w:pPr>
              <w:spacing w:line="440" w:lineRule="exact"/>
              <w:rPr>
                <w:rFonts w:hint="eastAsia" w:ascii="宋体" w:hAnsi="宋体"/>
                <w:sz w:val="28"/>
                <w:szCs w:val="28"/>
              </w:rPr>
            </w:pPr>
            <w:r>
              <w:rPr>
                <w:rFonts w:hint="eastAsia" w:ascii="宋体" w:hAnsi="宋体"/>
                <w:sz w:val="28"/>
                <w:szCs w:val="28"/>
              </w:rPr>
              <w:t>6、评出最佳小队</w:t>
            </w:r>
          </w:p>
          <w:p>
            <w:pPr>
              <w:spacing w:line="440" w:lineRule="exact"/>
              <w:rPr>
                <w:rFonts w:hint="eastAsia" w:ascii="宋体" w:hAnsi="宋体"/>
                <w:sz w:val="28"/>
                <w:szCs w:val="28"/>
              </w:rPr>
            </w:pPr>
            <w:r>
              <w:rPr>
                <w:rFonts w:hint="eastAsia" w:ascii="宋体" w:hAnsi="宋体"/>
                <w:sz w:val="28"/>
                <w:szCs w:val="28"/>
              </w:rPr>
              <w:t xml:space="preserve">  7、教师小结</w:t>
            </w:r>
          </w:p>
          <w:p>
            <w:pPr>
              <w:spacing w:line="440" w:lineRule="exact"/>
              <w:rPr>
                <w:rFonts w:hint="eastAsia" w:ascii="宋体" w:hAnsi="宋体"/>
                <w:sz w:val="28"/>
                <w:szCs w:val="28"/>
              </w:rPr>
            </w:pPr>
            <w:r>
              <w:rPr>
                <w:rFonts w:hint="eastAsia" w:ascii="宋体" w:hAnsi="宋体"/>
                <w:sz w:val="28"/>
                <w:szCs w:val="28"/>
              </w:rPr>
              <w:t>一、游戏： 冲过“战壕</w:t>
            </w:r>
          </w:p>
          <w:p>
            <w:pPr>
              <w:spacing w:line="440" w:lineRule="exact"/>
              <w:rPr>
                <w:rFonts w:hint="eastAsia" w:ascii="宋体" w:hAnsi="宋体"/>
                <w:sz w:val="28"/>
                <w:szCs w:val="28"/>
              </w:rPr>
            </w:pPr>
            <w:r>
              <w:rPr>
                <w:rFonts w:hint="eastAsia" w:ascii="宋体" w:hAnsi="宋体"/>
                <w:sz w:val="28"/>
                <w:szCs w:val="28"/>
              </w:rPr>
              <w:t>要求：游戏中不准推人、拉人、拌入，遵守游戏规则，注意安全。</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1、讲解游戏的规则、方法，重点演示灵活冲过“战壕”的动作。</w:t>
            </w:r>
          </w:p>
          <w:p>
            <w:pPr>
              <w:spacing w:line="440" w:lineRule="exact"/>
              <w:rPr>
                <w:rFonts w:hint="eastAsia" w:ascii="宋体" w:hAnsi="宋体"/>
                <w:sz w:val="28"/>
                <w:szCs w:val="28"/>
              </w:rPr>
            </w:pPr>
            <w:r>
              <w:rPr>
                <w:rFonts w:hint="eastAsia" w:ascii="宋体" w:hAnsi="宋体"/>
                <w:sz w:val="28"/>
                <w:szCs w:val="28"/>
              </w:rPr>
              <w:t xml:space="preserve"> 2、带领学生分组尝试灵活冲过“战壕” 的躲闪及阻击人的追拍动作。</w:t>
            </w:r>
          </w:p>
          <w:p>
            <w:pPr>
              <w:spacing w:line="440" w:lineRule="exact"/>
              <w:rPr>
                <w:rFonts w:hint="eastAsia" w:ascii="宋体" w:hAnsi="宋体"/>
                <w:sz w:val="28"/>
                <w:szCs w:val="28"/>
              </w:rPr>
            </w:pPr>
            <w:r>
              <w:rPr>
                <w:rFonts w:hint="eastAsia" w:ascii="宋体" w:hAnsi="宋体"/>
                <w:sz w:val="28"/>
                <w:szCs w:val="28"/>
              </w:rPr>
              <w:t>组织学生分组进行游戏，“战壕”内先设立一名阻击手，熟练后“战壕”内设两名阻击手。</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 xml:space="preserve">观察演示动作， 通过老师的讲解，掌 握游戏的方法、规则 及游戏的重点。  </w:t>
            </w:r>
          </w:p>
          <w:p>
            <w:pPr>
              <w:spacing w:line="440" w:lineRule="exact"/>
              <w:rPr>
                <w:rFonts w:hint="eastAsia" w:ascii="宋体" w:hAnsi="宋体"/>
                <w:sz w:val="28"/>
                <w:szCs w:val="28"/>
              </w:rPr>
            </w:pPr>
            <w:r>
              <w:rPr>
                <w:rFonts w:hint="eastAsia" w:ascii="宋体" w:hAnsi="宋体"/>
                <w:sz w:val="28"/>
                <w:szCs w:val="28"/>
              </w:rPr>
              <w:t>分组进行尝试练 习，体会灵敏躲闪冲 过“战壕”及阻击人追拍的动作要领，掌握其动作方法。</w:t>
            </w:r>
          </w:p>
          <w:p>
            <w:pPr>
              <w:spacing w:line="440" w:lineRule="exact"/>
              <w:rPr>
                <w:rFonts w:hint="eastAsia" w:ascii="宋体" w:hAnsi="宋体"/>
                <w:sz w:val="28"/>
                <w:szCs w:val="28"/>
              </w:rPr>
            </w:pPr>
            <w:r>
              <w:rPr>
                <w:rFonts w:hint="eastAsia" w:ascii="宋体" w:hAnsi="宋体"/>
                <w:sz w:val="28"/>
                <w:szCs w:val="28"/>
              </w:rPr>
              <w:t xml:space="preserve">  3、积极参加游戏练习，敢于自我表现，体验成功的快乐。</w:t>
            </w:r>
          </w:p>
          <w:p>
            <w:pPr>
              <w:spacing w:line="440" w:lineRule="exact"/>
              <w:rPr>
                <w:rFonts w:hint="eastAsia" w:ascii="宋体" w:hAnsi="宋体"/>
                <w:sz w:val="28"/>
                <w:szCs w:val="28"/>
              </w:rPr>
            </w:pPr>
            <w:r>
              <w:rPr>
                <w:rFonts w:hint="eastAsia" w:ascii="宋体" w:hAnsi="宋体"/>
                <w:b/>
                <w:sz w:val="28"/>
                <w:szCs w:val="28"/>
              </w:rPr>
              <w:t>四、结束部分</w:t>
            </w:r>
          </w:p>
          <w:p>
            <w:pPr>
              <w:spacing w:line="440" w:lineRule="exact"/>
              <w:rPr>
                <w:rFonts w:hint="eastAsia" w:ascii="宋体" w:hAnsi="宋体"/>
                <w:sz w:val="28"/>
                <w:szCs w:val="28"/>
              </w:rPr>
            </w:pPr>
            <w:r>
              <w:rPr>
                <w:rFonts w:hint="eastAsia" w:ascii="宋体" w:hAnsi="宋体"/>
                <w:sz w:val="28"/>
                <w:szCs w:val="28"/>
              </w:rPr>
              <w:t>1、放松2、小结；3、下课</w:t>
            </w:r>
          </w:p>
          <w:p>
            <w:pPr>
              <w:spacing w:line="440" w:lineRule="exact"/>
              <w:rPr>
                <w:rFonts w:hint="eastAsia" w:ascii="宋体" w:hAnsi="宋体"/>
                <w:sz w:val="28"/>
                <w:szCs w:val="28"/>
              </w:rPr>
            </w:pPr>
            <w:r>
              <w:rPr>
                <w:rFonts w:hint="eastAsia" w:ascii="宋体" w:hAnsi="宋体"/>
                <w:sz w:val="28"/>
                <w:szCs w:val="28"/>
              </w:rPr>
              <w:t>组织：</w:t>
            </w:r>
          </w:p>
          <w:p>
            <w:pPr>
              <w:spacing w:line="440" w:lineRule="exact"/>
              <w:rPr>
                <w:rFonts w:hint="eastAsia" w:ascii="宋体" w:hAnsi="宋体"/>
                <w:sz w:val="28"/>
                <w:szCs w:val="28"/>
              </w:rPr>
            </w:pPr>
            <w:r>
              <w:rPr>
                <w:rFonts w:hint="eastAsia" w:ascii="宋体" w:hAnsi="宋体"/>
                <w:sz w:val="28"/>
                <w:szCs w:val="28"/>
              </w:rPr>
              <w:t>1、教师总结本次课的情况。</w:t>
            </w:r>
          </w:p>
          <w:p>
            <w:pPr>
              <w:spacing w:line="440" w:lineRule="exact"/>
              <w:rPr>
                <w:rFonts w:hint="eastAsia" w:ascii="宋体" w:hAnsi="宋体"/>
                <w:sz w:val="28"/>
                <w:szCs w:val="28"/>
              </w:rPr>
            </w:pPr>
            <w:r>
              <w:rPr>
                <w:rFonts w:hint="eastAsia" w:ascii="宋体" w:hAnsi="宋体"/>
                <w:sz w:val="28"/>
                <w:szCs w:val="28"/>
              </w:rPr>
              <w:t>2、下课。</w:t>
            </w:r>
            <w:r>
              <w:rPr>
                <w:rFonts w:hint="eastAsia" w:ascii="宋体" w:hAnsi="宋体"/>
                <w:sz w:val="28"/>
                <w:szCs w:val="28"/>
              </w:rPr>
              <w:tab/>
            </w:r>
            <w:r>
              <w:rPr>
                <w:rFonts w:hint="eastAsia" w:ascii="宋体" w:hAnsi="宋体"/>
                <w:sz w:val="28"/>
                <w:szCs w:val="28"/>
              </w:rPr>
              <w:t>1、认真听讲情绪饱满。</w:t>
            </w:r>
          </w:p>
        </w:tc>
        <w:tc>
          <w:tcPr>
            <w:tcW w:w="1235" w:type="dxa"/>
            <w:noWrap w:val="0"/>
            <w:vAlign w:val="top"/>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培养学生勇于竞争、勇于同强者竞争、不怕失败、不甘失败的精神。</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在游戏中，体会游戏的快乐，提高学生反应迅速，发展下肢力量和协调能力。</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jc w:val="center"/>
        <w:rPr>
          <w:rFonts w:hint="eastAsia" w:ascii="黑体" w:hAnsi="黑体" w:eastAsia="黑体" w:cs="黑体"/>
          <w:b/>
          <w:bCs/>
          <w:sz w:val="30"/>
          <w:szCs w:val="30"/>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体育游戏4</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2"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内容</w:t>
            </w:r>
          </w:p>
        </w:tc>
        <w:tc>
          <w:tcPr>
            <w:tcW w:w="812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队列练习，游戏：踩影子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79"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目标</w:t>
            </w:r>
          </w:p>
        </w:tc>
        <w:tc>
          <w:tcPr>
            <w:tcW w:w="812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1、掌握游戏方法，发展快速反应能力。</w:t>
            </w:r>
          </w:p>
          <w:p>
            <w:pPr>
              <w:spacing w:line="440" w:lineRule="exact"/>
              <w:rPr>
                <w:rFonts w:hint="eastAsia" w:ascii="宋体" w:hAnsi="宋体"/>
                <w:sz w:val="28"/>
                <w:szCs w:val="28"/>
              </w:rPr>
            </w:pPr>
            <w:r>
              <w:rPr>
                <w:rFonts w:hint="eastAsia" w:ascii="宋体" w:hAnsi="宋体"/>
                <w:sz w:val="28"/>
                <w:szCs w:val="28"/>
              </w:rPr>
              <w:t>2、激发学生运动兴趣，积极完成游戏活动。</w:t>
            </w:r>
          </w:p>
          <w:p>
            <w:pPr>
              <w:spacing w:line="440" w:lineRule="exact"/>
              <w:rPr>
                <w:rFonts w:hint="eastAsia" w:ascii="宋体" w:hAnsi="宋体"/>
                <w:sz w:val="28"/>
                <w:szCs w:val="28"/>
              </w:rPr>
            </w:pPr>
            <w:r>
              <w:rPr>
                <w:rFonts w:hint="eastAsia" w:ascii="宋体" w:hAnsi="宋体"/>
                <w:sz w:val="28"/>
                <w:szCs w:val="28"/>
              </w:rPr>
              <w:t>3、培养学生顽强拼搏胡精神和团队意识。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1"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重点</w:t>
            </w:r>
          </w:p>
        </w:tc>
        <w:tc>
          <w:tcPr>
            <w:tcW w:w="812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学习体育游戏—踩影子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60"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  难点</w:t>
            </w:r>
          </w:p>
        </w:tc>
        <w:tc>
          <w:tcPr>
            <w:tcW w:w="812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培养学生快速反应能力。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04"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准备</w:t>
            </w:r>
          </w:p>
        </w:tc>
        <w:tc>
          <w:tcPr>
            <w:tcW w:w="812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89" w:hRule="atLeast"/>
        </w:trPr>
        <w:tc>
          <w:tcPr>
            <w:tcW w:w="60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rPr>
            </w:pPr>
            <w:r>
              <w:rPr>
                <w:rFonts w:hint="eastAsia" w:ascii="宋体" w:hAnsi="宋体"/>
                <w:b/>
              </w:rPr>
              <w:t>教 与 学 活 动</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rPr>
            </w:pPr>
            <w:r>
              <w:rPr>
                <w:rFonts w:hint="eastAsia" w:ascii="宋体" w:hAnsi="宋体"/>
                <w:b/>
              </w:rPr>
              <w:t>设计意图</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rPr>
            </w:pPr>
            <w:r>
              <w:rPr>
                <w:rFonts w:hint="eastAsia"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7" w:hRule="atLeast"/>
        </w:trPr>
        <w:tc>
          <w:tcPr>
            <w:tcW w:w="60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sz w:val="28"/>
                <w:szCs w:val="28"/>
              </w:rPr>
              <w:t>二、准备活动</w:t>
            </w:r>
          </w:p>
          <w:p>
            <w:pPr>
              <w:spacing w:line="440" w:lineRule="exact"/>
              <w:rPr>
                <w:rFonts w:hint="eastAsia" w:ascii="宋体" w:hAnsi="宋体"/>
                <w:sz w:val="28"/>
                <w:szCs w:val="28"/>
              </w:rPr>
            </w:pPr>
            <w:r>
              <w:rPr>
                <w:rFonts w:hint="eastAsia" w:ascii="宋体" w:hAnsi="宋体"/>
                <w:sz w:val="28"/>
                <w:szCs w:val="28"/>
              </w:rPr>
              <w:t xml:space="preserve">游戏：快快集合 </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1、教师讲解游戏规则和方法。</w:t>
            </w:r>
          </w:p>
          <w:p>
            <w:pPr>
              <w:spacing w:line="440" w:lineRule="exact"/>
              <w:rPr>
                <w:rFonts w:hint="eastAsia" w:ascii="宋体" w:hAnsi="宋体"/>
                <w:sz w:val="28"/>
                <w:szCs w:val="28"/>
              </w:rPr>
            </w:pPr>
            <w:r>
              <w:rPr>
                <w:rFonts w:hint="eastAsia" w:ascii="宋体" w:hAnsi="宋体"/>
                <w:sz w:val="28"/>
                <w:szCs w:val="28"/>
              </w:rPr>
              <w:t>2、组织学生游戏。</w:t>
            </w:r>
          </w:p>
          <w:p>
            <w:pPr>
              <w:spacing w:line="440" w:lineRule="exact"/>
              <w:rPr>
                <w:rFonts w:hint="eastAsia" w:ascii="宋体" w:hAnsi="宋体"/>
                <w:sz w:val="28"/>
                <w:szCs w:val="28"/>
              </w:rPr>
            </w:pPr>
            <w:r>
              <w:rPr>
                <w:rFonts w:hint="eastAsia" w:ascii="宋体" w:hAnsi="宋体"/>
                <w:sz w:val="28"/>
                <w:szCs w:val="28"/>
              </w:rPr>
              <w:t>3、教育学生保护自己安全。</w:t>
            </w:r>
          </w:p>
          <w:p>
            <w:pPr>
              <w:spacing w:line="440" w:lineRule="exact"/>
              <w:rPr>
                <w:rFonts w:hint="eastAsia" w:ascii="宋体" w:hAnsi="宋体"/>
                <w:sz w:val="28"/>
                <w:szCs w:val="28"/>
              </w:rPr>
            </w:pPr>
            <w:r>
              <w:rPr>
                <w:rFonts w:hint="eastAsia" w:ascii="宋体" w:hAnsi="宋体"/>
                <w:sz w:val="28"/>
                <w:szCs w:val="28"/>
              </w:rPr>
              <w:t>4、游戏中不推、拉、冲撞他人。</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 xml:space="preserve">1、按教师要求并遵守规则进行游戏。          </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rPr>
                <w:rFonts w:hint="eastAsia" w:ascii="宋体" w:hAnsi="宋体"/>
                <w:sz w:val="28"/>
                <w:szCs w:val="28"/>
              </w:rPr>
            </w:pPr>
            <w:r>
              <w:rPr>
                <w:rFonts w:hint="eastAsia" w:ascii="宋体" w:hAnsi="宋体"/>
                <w:sz w:val="28"/>
                <w:szCs w:val="28"/>
              </w:rPr>
              <w:t>三、基本部分</w:t>
            </w:r>
          </w:p>
          <w:p>
            <w:pPr>
              <w:spacing w:line="440" w:lineRule="exact"/>
              <w:rPr>
                <w:rFonts w:hint="eastAsia" w:ascii="宋体" w:hAnsi="宋体"/>
                <w:sz w:val="28"/>
                <w:szCs w:val="28"/>
              </w:rPr>
            </w:pPr>
            <w:r>
              <w:rPr>
                <w:rFonts w:hint="eastAsia" w:ascii="宋体" w:hAnsi="宋体"/>
                <w:sz w:val="28"/>
                <w:szCs w:val="28"/>
              </w:rPr>
              <w:t xml:space="preserve">游戏：踩影子 </w:t>
            </w:r>
          </w:p>
          <w:p>
            <w:pPr>
              <w:spacing w:line="440" w:lineRule="exact"/>
              <w:rPr>
                <w:rFonts w:hint="eastAsia" w:ascii="宋体" w:hAnsi="宋体"/>
                <w:sz w:val="28"/>
                <w:szCs w:val="28"/>
              </w:rPr>
            </w:pPr>
            <w:r>
              <w:rPr>
                <w:rFonts w:hint="eastAsia" w:ascii="宋体" w:hAnsi="宋体"/>
                <w:sz w:val="28"/>
                <w:szCs w:val="28"/>
              </w:rPr>
              <w:t xml:space="preserve">游戏目的：发展学生快速奔跑能力及学生快速反应的能力。 </w:t>
            </w:r>
          </w:p>
          <w:p>
            <w:pPr>
              <w:spacing w:line="440" w:lineRule="exact"/>
              <w:rPr>
                <w:rFonts w:hint="eastAsia" w:ascii="宋体" w:hAnsi="宋体"/>
                <w:sz w:val="28"/>
                <w:szCs w:val="28"/>
              </w:rPr>
            </w:pPr>
            <w:r>
              <w:rPr>
                <w:rFonts w:hint="eastAsia" w:ascii="宋体" w:hAnsi="宋体"/>
                <w:sz w:val="28"/>
                <w:szCs w:val="28"/>
              </w:rPr>
              <w:t xml:space="preserve">游戏方法：学生每两人自由组合成一组，在规定的范围区域开展游戏活动，一人奔跑躲闪，另一人去踩奔跑同学头部的影子，踩中后交换。 </w:t>
            </w:r>
          </w:p>
          <w:p>
            <w:pPr>
              <w:spacing w:line="440" w:lineRule="exact"/>
              <w:rPr>
                <w:rFonts w:hint="eastAsia" w:ascii="宋体" w:hAnsi="宋体"/>
                <w:sz w:val="28"/>
                <w:szCs w:val="28"/>
              </w:rPr>
            </w:pPr>
            <w:r>
              <w:rPr>
                <w:rFonts w:hint="eastAsia" w:ascii="宋体" w:hAnsi="宋体"/>
                <w:sz w:val="28"/>
                <w:szCs w:val="28"/>
              </w:rPr>
              <w:t>游戏规则：</w:t>
            </w:r>
          </w:p>
          <w:p>
            <w:pPr>
              <w:spacing w:line="440" w:lineRule="exact"/>
              <w:rPr>
                <w:rFonts w:hint="eastAsia" w:ascii="宋体" w:hAnsi="宋体"/>
                <w:sz w:val="28"/>
                <w:szCs w:val="28"/>
              </w:rPr>
            </w:pPr>
            <w:r>
              <w:rPr>
                <w:rFonts w:hint="eastAsia" w:ascii="宋体" w:hAnsi="宋体"/>
                <w:sz w:val="28"/>
                <w:szCs w:val="28"/>
              </w:rPr>
              <w:t xml:space="preserve">1、必须在规定活动区域中开展活动。 </w:t>
            </w:r>
          </w:p>
          <w:p>
            <w:pPr>
              <w:spacing w:line="440" w:lineRule="exact"/>
              <w:rPr>
                <w:rFonts w:hint="eastAsia" w:ascii="宋体" w:hAnsi="宋体"/>
                <w:sz w:val="28"/>
                <w:szCs w:val="28"/>
              </w:rPr>
            </w:pPr>
            <w:r>
              <w:rPr>
                <w:rFonts w:hint="eastAsia" w:ascii="宋体" w:hAnsi="宋体"/>
                <w:sz w:val="28"/>
                <w:szCs w:val="28"/>
              </w:rPr>
              <w:t xml:space="preserve">2、踩影子时，只能踩奔跑同学头部的影子。 </w:t>
            </w:r>
          </w:p>
          <w:p>
            <w:pPr>
              <w:spacing w:line="440" w:lineRule="exact"/>
              <w:rPr>
                <w:rFonts w:hint="eastAsia" w:ascii="宋体" w:hAnsi="宋体"/>
                <w:sz w:val="28"/>
                <w:szCs w:val="28"/>
              </w:rPr>
            </w:pPr>
            <w:r>
              <w:rPr>
                <w:rFonts w:hint="eastAsia" w:ascii="宋体" w:hAnsi="宋体"/>
                <w:sz w:val="28"/>
                <w:szCs w:val="28"/>
              </w:rPr>
              <w:t>3、踩影子的同学不允许用手去拉奔跑的同学。</w:t>
            </w:r>
          </w:p>
          <w:p>
            <w:pPr>
              <w:spacing w:line="440" w:lineRule="exact"/>
              <w:rPr>
                <w:rFonts w:hint="eastAsia" w:ascii="宋体" w:hAnsi="宋体"/>
                <w:sz w:val="28"/>
                <w:szCs w:val="28"/>
              </w:rPr>
            </w:pPr>
            <w:r>
              <w:rPr>
                <w:rFonts w:hint="eastAsia" w:ascii="宋体" w:hAnsi="宋体"/>
                <w:sz w:val="28"/>
                <w:szCs w:val="28"/>
              </w:rPr>
              <w:t>四、结束部分</w:t>
            </w:r>
          </w:p>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通过“快快集合”的游戏使学生能充分的热身。</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发展学生的快速反应能力。</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rPr>
            </w:pPr>
          </w:p>
        </w:tc>
      </w:tr>
    </w:tbl>
    <w:p>
      <w:pPr>
        <w:rPr>
          <w:rFonts w:hint="eastAsia"/>
        </w:rPr>
      </w:pPr>
    </w:p>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体育游戏5</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游戏：大渔网</w:t>
            </w:r>
          </w:p>
          <w:p>
            <w:pPr>
              <w:spacing w:line="440" w:lineRule="exact"/>
              <w:rPr>
                <w:rFonts w:hint="eastAsia" w:ascii="宋体" w:hAnsi="宋体"/>
                <w:sz w:val="28"/>
                <w:szCs w:val="28"/>
              </w:rPr>
            </w:pPr>
            <w:r>
              <w:rPr>
                <w:rFonts w:hint="eastAsia" w:ascii="宋体" w:hAnsi="宋体"/>
                <w:sz w:val="28"/>
                <w:szCs w:val="28"/>
              </w:rPr>
              <w:t>游戏：自然走，前脚掌走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1、学习“大渔网”和“自然走，脚前掌走”的游戏，了解游戏名称和游戏方法。</w:t>
            </w:r>
          </w:p>
          <w:p>
            <w:pPr>
              <w:spacing w:line="440" w:lineRule="exact"/>
              <w:rPr>
                <w:rFonts w:hint="eastAsia" w:ascii="宋体" w:hAnsi="宋体"/>
                <w:sz w:val="28"/>
                <w:szCs w:val="28"/>
              </w:rPr>
            </w:pPr>
            <w:r>
              <w:rPr>
                <w:rFonts w:hint="eastAsia" w:ascii="宋体" w:hAnsi="宋体"/>
                <w:sz w:val="28"/>
                <w:szCs w:val="28"/>
              </w:rPr>
              <w:t>2、发展学生走的姿态，以及上下肢协调用力的方法。</w:t>
            </w:r>
          </w:p>
          <w:p>
            <w:pPr>
              <w:spacing w:line="440" w:lineRule="exact"/>
              <w:rPr>
                <w:rFonts w:hint="eastAsia" w:ascii="宋体" w:hAnsi="宋体"/>
                <w:sz w:val="28"/>
                <w:szCs w:val="28"/>
              </w:rPr>
            </w:pPr>
            <w:r>
              <w:rPr>
                <w:rFonts w:hint="eastAsia" w:ascii="宋体" w:hAnsi="宋体"/>
                <w:sz w:val="28"/>
                <w:szCs w:val="28"/>
              </w:rPr>
              <w:t>3、能听从教师的指挥，遵守课堂纪律。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学习“大鱼网”和“自然走，脚前掌走”的游戏，了解游戏名称和游戏方法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发展学生走的姿态，以及上下肢协调用力的方法。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b/>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b/>
                <w:sz w:val="28"/>
                <w:szCs w:val="28"/>
              </w:rPr>
              <w:t>二、准备活动</w:t>
            </w:r>
          </w:p>
          <w:p>
            <w:pPr>
              <w:spacing w:line="440" w:lineRule="exact"/>
              <w:rPr>
                <w:rFonts w:hint="eastAsia" w:ascii="宋体" w:hAnsi="宋体"/>
                <w:sz w:val="28"/>
                <w:szCs w:val="28"/>
              </w:rPr>
            </w:pPr>
            <w:r>
              <w:rPr>
                <w:rFonts w:hint="eastAsia" w:ascii="宋体" w:hAnsi="宋体"/>
                <w:sz w:val="28"/>
                <w:szCs w:val="28"/>
              </w:rPr>
              <w:t>游戏：大渔网</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1、结合示范讲解游戏的方法、规则，重点强调快速灵活躲闪的动作方法。</w:t>
            </w:r>
          </w:p>
          <w:p>
            <w:pPr>
              <w:spacing w:line="440" w:lineRule="exact"/>
              <w:rPr>
                <w:rFonts w:hint="eastAsia" w:ascii="宋体" w:hAnsi="宋体"/>
                <w:sz w:val="28"/>
                <w:szCs w:val="28"/>
              </w:rPr>
            </w:pPr>
            <w:r>
              <w:rPr>
                <w:rFonts w:hint="eastAsia" w:ascii="宋体" w:hAnsi="宋体"/>
                <w:sz w:val="28"/>
                <w:szCs w:val="28"/>
              </w:rPr>
              <w:t>2、请几个同学配合示范，讲解“捕鱼人”的相互协同动作以及“小鱼”的奔跑躲闪动作，并带领学生分小组练习。</w:t>
            </w:r>
          </w:p>
          <w:p>
            <w:pPr>
              <w:spacing w:line="440" w:lineRule="exact"/>
              <w:rPr>
                <w:rFonts w:hint="eastAsia" w:ascii="宋体" w:hAnsi="宋体"/>
                <w:sz w:val="28"/>
                <w:szCs w:val="28"/>
              </w:rPr>
            </w:pPr>
            <w:r>
              <w:rPr>
                <w:rFonts w:hint="eastAsia" w:ascii="宋体" w:hAnsi="宋体"/>
                <w:sz w:val="28"/>
                <w:szCs w:val="28"/>
              </w:rPr>
              <w:t>3、分组游戏时，开始可选择体力较好者做“捕鱼人”</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1、通过教师的讲解示范，知道游戏的方法、规则，了解游戏的重点。</w:t>
            </w:r>
          </w:p>
          <w:p>
            <w:pPr>
              <w:spacing w:line="440" w:lineRule="exact"/>
              <w:rPr>
                <w:rFonts w:hint="eastAsia" w:ascii="宋体" w:hAnsi="宋体"/>
                <w:sz w:val="28"/>
                <w:szCs w:val="28"/>
              </w:rPr>
            </w:pPr>
            <w:r>
              <w:rPr>
                <w:rFonts w:hint="eastAsia" w:ascii="宋体" w:hAnsi="宋体"/>
                <w:sz w:val="28"/>
                <w:szCs w:val="28"/>
              </w:rPr>
              <w:t>2、仔细观察同学的示范动作，认真听讲解，通过自我练习，掌握动作要领。</w:t>
            </w:r>
          </w:p>
          <w:p>
            <w:pPr>
              <w:spacing w:line="440" w:lineRule="exact"/>
              <w:rPr>
                <w:rFonts w:hint="eastAsia" w:ascii="宋体" w:hAnsi="宋体"/>
                <w:sz w:val="28"/>
                <w:szCs w:val="28"/>
              </w:rPr>
            </w:pPr>
            <w:r>
              <w:rPr>
                <w:rFonts w:hint="eastAsia" w:ascii="宋体" w:hAnsi="宋体"/>
                <w:sz w:val="28"/>
                <w:szCs w:val="28"/>
              </w:rPr>
              <w:t>3、在教师的带领和启发下，能团结一致，协同动作，认真完成</w:t>
            </w:r>
          </w:p>
          <w:p>
            <w:pPr>
              <w:spacing w:line="440" w:lineRule="exact"/>
              <w:rPr>
                <w:rFonts w:hint="eastAsia" w:ascii="宋体" w:hAnsi="宋体"/>
                <w:sz w:val="28"/>
                <w:szCs w:val="28"/>
              </w:rPr>
            </w:pPr>
            <w:r>
              <w:rPr>
                <w:rFonts w:hint="eastAsia" w:ascii="宋体" w:hAnsi="宋体"/>
                <w:sz w:val="28"/>
                <w:szCs w:val="28"/>
              </w:rPr>
              <w:t>游戏任务。</w:t>
            </w:r>
          </w:p>
          <w:p>
            <w:pPr>
              <w:spacing w:line="440" w:lineRule="exact"/>
              <w:rPr>
                <w:rFonts w:hint="eastAsia" w:ascii="宋体" w:hAnsi="宋体"/>
                <w:sz w:val="28"/>
                <w:szCs w:val="28"/>
              </w:rPr>
            </w:pPr>
            <w:r>
              <w:rPr>
                <w:rFonts w:hint="eastAsia" w:ascii="宋体" w:hAnsi="宋体"/>
                <w:sz w:val="28"/>
                <w:szCs w:val="28"/>
              </w:rPr>
              <w:t>4、游戏中不推、拉、冲撞他人。</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游戏：自然走，前脚掌走</w:t>
            </w:r>
          </w:p>
          <w:p>
            <w:pPr>
              <w:spacing w:line="440" w:lineRule="exact"/>
              <w:rPr>
                <w:rFonts w:hint="eastAsia" w:ascii="宋体" w:hAnsi="宋体"/>
                <w:sz w:val="28"/>
                <w:szCs w:val="28"/>
              </w:rPr>
            </w:pPr>
            <w:r>
              <w:rPr>
                <w:rFonts w:hint="eastAsia" w:ascii="宋体" w:hAnsi="宋体"/>
                <w:sz w:val="28"/>
                <w:szCs w:val="28"/>
              </w:rPr>
              <w:t>1、边讲解边示范正确姿势的自然走、前脚掌走，重点提示上体正直，自然挺胸，走时脚尖朝前，走成直线。</w:t>
            </w:r>
          </w:p>
          <w:p>
            <w:pPr>
              <w:spacing w:line="440" w:lineRule="exact"/>
              <w:rPr>
                <w:rFonts w:hint="eastAsia" w:ascii="宋体" w:hAnsi="宋体"/>
                <w:sz w:val="28"/>
                <w:szCs w:val="28"/>
              </w:rPr>
            </w:pPr>
            <w:r>
              <w:rPr>
                <w:rFonts w:hint="eastAsia" w:ascii="宋体" w:hAnsi="宋体"/>
                <w:sz w:val="28"/>
                <w:szCs w:val="28"/>
              </w:rPr>
              <w:t>2、组织学生分组做自然走步、前脚掌走步、拍手走练习。</w:t>
            </w:r>
          </w:p>
          <w:p>
            <w:pPr>
              <w:spacing w:line="440" w:lineRule="exact"/>
              <w:rPr>
                <w:rFonts w:hint="eastAsia" w:ascii="宋体" w:hAnsi="宋体"/>
                <w:sz w:val="28"/>
                <w:szCs w:val="28"/>
              </w:rPr>
            </w:pPr>
            <w:r>
              <w:rPr>
                <w:rFonts w:hint="eastAsia" w:ascii="宋体" w:hAnsi="宋体"/>
                <w:sz w:val="28"/>
                <w:szCs w:val="28"/>
              </w:rPr>
              <w:t>3、学生基本学会自然走和前脚掌走动作后，组织学生练习两臂放在不同部位的走，分组进行比赛和表演。</w:t>
            </w:r>
          </w:p>
          <w:p>
            <w:pPr>
              <w:spacing w:line="440" w:lineRule="exact"/>
              <w:rPr>
                <w:rFonts w:hint="eastAsia" w:ascii="宋体" w:hAnsi="宋体"/>
                <w:sz w:val="28"/>
                <w:szCs w:val="28"/>
              </w:rPr>
            </w:pPr>
            <w:r>
              <w:rPr>
                <w:rFonts w:hint="eastAsia" w:ascii="宋体" w:hAnsi="宋体"/>
                <w:sz w:val="28"/>
                <w:szCs w:val="28"/>
              </w:rPr>
              <w:t>4、用口令、拍手来控制、调整练习节拍。</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1、通过观察教师的范，按教师的节拍，分组由小组长带领尝试对准前方标杆自然走步、前脚掌走步。</w:t>
            </w:r>
          </w:p>
          <w:p>
            <w:pPr>
              <w:spacing w:line="440" w:lineRule="exact"/>
              <w:jc w:val="left"/>
              <w:rPr>
                <w:rFonts w:hint="eastAsia" w:ascii="宋体" w:hAnsi="宋体"/>
                <w:sz w:val="28"/>
                <w:szCs w:val="28"/>
              </w:rPr>
            </w:pPr>
            <w:r>
              <w:rPr>
                <w:rFonts w:hint="eastAsia" w:ascii="宋体" w:hAnsi="宋体"/>
                <w:sz w:val="28"/>
                <w:szCs w:val="28"/>
              </w:rPr>
              <w:t>2、重点观察教师向前迈步时的落脚方法，分组模仿前脚掌走。</w:t>
            </w:r>
          </w:p>
          <w:p>
            <w:pPr>
              <w:spacing w:line="440" w:lineRule="exact"/>
              <w:jc w:val="left"/>
              <w:rPr>
                <w:rFonts w:hint="eastAsia" w:ascii="宋体" w:hAnsi="宋体"/>
                <w:sz w:val="28"/>
                <w:szCs w:val="28"/>
              </w:rPr>
            </w:pPr>
            <w:r>
              <w:rPr>
                <w:rFonts w:hint="eastAsia" w:ascii="宋体" w:hAnsi="宋体"/>
                <w:sz w:val="28"/>
                <w:szCs w:val="28"/>
              </w:rPr>
              <w:t>3、按一定的节拍，分散体验两臂前平举、上举、侧平举、自然摆动的走步。观察同学比赛、表演。</w:t>
            </w:r>
          </w:p>
          <w:p>
            <w:pPr>
              <w:spacing w:line="440" w:lineRule="exact"/>
              <w:jc w:val="left"/>
              <w:rPr>
                <w:rFonts w:hint="eastAsia" w:ascii="宋体" w:hAnsi="宋体"/>
                <w:sz w:val="28"/>
                <w:szCs w:val="28"/>
              </w:rPr>
            </w:pPr>
            <w:r>
              <w:rPr>
                <w:rFonts w:hint="eastAsia" w:ascii="宋体" w:hAnsi="宋体"/>
                <w:b/>
                <w:sz w:val="28"/>
                <w:szCs w:val="28"/>
              </w:rPr>
              <w:t>四、结束部分</w:t>
            </w:r>
          </w:p>
          <w:p>
            <w:pPr>
              <w:spacing w:line="440" w:lineRule="exact"/>
              <w:jc w:val="lef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top"/>
          </w:tcPr>
          <w:p>
            <w:pPr>
              <w:spacing w:line="440" w:lineRule="exact"/>
              <w:jc w:val="lef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通过“大渔网”的游戏，培养学生的学习兴趣，以及达到充分热身的目的。</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培养学生走的正确姿势及机智果断和诚实的品质。</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体育游戏6</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jc w:val="left"/>
              <w:rPr>
                <w:rFonts w:hint="eastAsia" w:ascii="宋体" w:hAnsi="宋体"/>
                <w:sz w:val="28"/>
                <w:szCs w:val="28"/>
              </w:rPr>
            </w:pPr>
            <w:r>
              <w:rPr>
                <w:rFonts w:hint="eastAsia" w:ascii="宋体" w:hAnsi="宋体"/>
                <w:sz w:val="28"/>
                <w:szCs w:val="28"/>
              </w:rPr>
              <w:t>游戏：黄河、长江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 xml:space="preserve">1、学会“黄河、长江”游戏，懂得游戏的方法和规则。  </w:t>
            </w:r>
          </w:p>
          <w:p>
            <w:pPr>
              <w:spacing w:line="440" w:lineRule="exact"/>
              <w:jc w:val="left"/>
              <w:rPr>
                <w:rFonts w:hint="eastAsia" w:ascii="宋体" w:hAnsi="宋体"/>
                <w:sz w:val="28"/>
                <w:szCs w:val="28"/>
              </w:rPr>
            </w:pPr>
            <w:r>
              <w:rPr>
                <w:rFonts w:hint="eastAsia" w:ascii="宋体" w:hAnsi="宋体"/>
                <w:sz w:val="28"/>
                <w:szCs w:val="28"/>
              </w:rPr>
              <w:t xml:space="preserve">2、通过自我体验，能做到反应迅速，奔跑快，躲闪灵巧。  </w:t>
            </w:r>
          </w:p>
          <w:p>
            <w:pPr>
              <w:spacing w:line="440" w:lineRule="exact"/>
              <w:jc w:val="left"/>
              <w:rPr>
                <w:rFonts w:hint="eastAsia" w:ascii="宋体" w:hAnsi="宋体"/>
                <w:sz w:val="28"/>
                <w:szCs w:val="28"/>
              </w:rPr>
            </w:pPr>
            <w:r>
              <w:rPr>
                <w:rFonts w:hint="eastAsia" w:ascii="宋体" w:hAnsi="宋体"/>
                <w:sz w:val="28"/>
                <w:szCs w:val="28"/>
              </w:rPr>
              <w:t>3、游戏中能表现出机智、果断和诚实的良好品质。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学会“黄河、长江”游戏，懂得游戏的方法和规则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通过自我体验，能做到反应迅速，奔跑快，躲闪灵巧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6050" w:type="dxa"/>
            <w:gridSpan w:val="2"/>
            <w:noWrap w:val="0"/>
            <w:vAlign w:val="center"/>
          </w:tcPr>
          <w:p>
            <w:pPr>
              <w:spacing w:line="440" w:lineRule="exact"/>
              <w:jc w:val="left"/>
              <w:rPr>
                <w:rFonts w:hint="eastAsia" w:ascii="宋体" w:hAnsi="宋体"/>
                <w:sz w:val="28"/>
                <w:szCs w:val="28"/>
              </w:rPr>
            </w:pPr>
            <w:r>
              <w:rPr>
                <w:rFonts w:hint="eastAsia" w:ascii="宋体" w:hAnsi="宋体"/>
                <w:b/>
                <w:sz w:val="28"/>
                <w:szCs w:val="28"/>
              </w:rPr>
              <w:t>一、开始部分</w:t>
            </w:r>
          </w:p>
          <w:p>
            <w:pPr>
              <w:spacing w:line="440" w:lineRule="exact"/>
              <w:jc w:val="left"/>
              <w:rPr>
                <w:rFonts w:hint="eastAsia" w:ascii="宋体" w:hAnsi="宋体"/>
                <w:sz w:val="28"/>
                <w:szCs w:val="28"/>
              </w:rPr>
            </w:pPr>
            <w:r>
              <w:rPr>
                <w:rFonts w:hint="eastAsia" w:ascii="宋体" w:hAnsi="宋体"/>
                <w:sz w:val="28"/>
                <w:szCs w:val="28"/>
              </w:rPr>
              <w:t>1.整队集合</w:t>
            </w:r>
          </w:p>
          <w:p>
            <w:pPr>
              <w:spacing w:line="440" w:lineRule="exact"/>
              <w:jc w:val="left"/>
              <w:rPr>
                <w:rFonts w:hint="eastAsia" w:ascii="宋体" w:hAnsi="宋体"/>
                <w:sz w:val="28"/>
                <w:szCs w:val="28"/>
              </w:rPr>
            </w:pPr>
            <w:r>
              <w:rPr>
                <w:rFonts w:hint="eastAsia" w:ascii="宋体" w:hAnsi="宋体"/>
                <w:sz w:val="28"/>
                <w:szCs w:val="28"/>
              </w:rPr>
              <w:t>2.师生问好</w:t>
            </w:r>
          </w:p>
          <w:p>
            <w:pPr>
              <w:spacing w:line="440" w:lineRule="exact"/>
              <w:jc w:val="left"/>
              <w:rPr>
                <w:rFonts w:hint="eastAsia" w:ascii="宋体" w:hAnsi="宋体"/>
                <w:sz w:val="28"/>
                <w:szCs w:val="28"/>
              </w:rPr>
            </w:pPr>
            <w:r>
              <w:rPr>
                <w:rFonts w:hint="eastAsia" w:ascii="宋体" w:hAnsi="宋体"/>
                <w:sz w:val="28"/>
                <w:szCs w:val="28"/>
              </w:rPr>
              <w:t>3.宣布内容</w:t>
            </w:r>
          </w:p>
          <w:p>
            <w:pPr>
              <w:spacing w:line="440" w:lineRule="exact"/>
              <w:jc w:val="left"/>
              <w:rPr>
                <w:rFonts w:hint="eastAsia" w:ascii="宋体" w:hAnsi="宋体"/>
                <w:sz w:val="28"/>
                <w:szCs w:val="28"/>
              </w:rPr>
            </w:pPr>
            <w:r>
              <w:rPr>
                <w:rFonts w:hint="eastAsia" w:ascii="宋体" w:hAnsi="宋体"/>
                <w:sz w:val="28"/>
                <w:szCs w:val="28"/>
              </w:rPr>
              <w:t>4.安排见习</w:t>
            </w:r>
          </w:p>
          <w:p>
            <w:pPr>
              <w:spacing w:line="440" w:lineRule="exact"/>
              <w:jc w:val="left"/>
              <w:rPr>
                <w:rFonts w:hint="eastAsia" w:ascii="宋体" w:hAnsi="宋体"/>
                <w:sz w:val="28"/>
                <w:szCs w:val="28"/>
              </w:rPr>
            </w:pPr>
            <w:r>
              <w:rPr>
                <w:rFonts w:hint="eastAsia" w:ascii="宋体" w:hAnsi="宋体"/>
                <w:b/>
                <w:sz w:val="28"/>
                <w:szCs w:val="28"/>
              </w:rPr>
              <w:t>二、准备活动</w:t>
            </w:r>
          </w:p>
          <w:p>
            <w:pPr>
              <w:spacing w:line="440" w:lineRule="exact"/>
              <w:jc w:val="left"/>
              <w:rPr>
                <w:rFonts w:hint="eastAsia" w:ascii="宋体" w:hAnsi="宋体"/>
                <w:sz w:val="28"/>
                <w:szCs w:val="28"/>
              </w:rPr>
            </w:pPr>
            <w:r>
              <w:rPr>
                <w:rFonts w:hint="eastAsia" w:ascii="宋体" w:hAnsi="宋体"/>
                <w:sz w:val="28"/>
                <w:szCs w:val="28"/>
              </w:rPr>
              <w:t>模仿操：</w:t>
            </w:r>
          </w:p>
          <w:p>
            <w:pPr>
              <w:spacing w:line="440" w:lineRule="exact"/>
              <w:jc w:val="left"/>
              <w:rPr>
                <w:rFonts w:hint="eastAsia" w:ascii="宋体" w:hAnsi="宋体"/>
                <w:sz w:val="28"/>
                <w:szCs w:val="28"/>
              </w:rPr>
            </w:pPr>
            <w:r>
              <w:rPr>
                <w:rFonts w:hint="eastAsia" w:ascii="宋体" w:hAnsi="宋体"/>
                <w:sz w:val="28"/>
                <w:szCs w:val="28"/>
              </w:rPr>
              <w:t>2、模仿操名称：</w:t>
            </w:r>
          </w:p>
          <w:p>
            <w:pPr>
              <w:spacing w:line="440" w:lineRule="exact"/>
              <w:jc w:val="left"/>
              <w:rPr>
                <w:rFonts w:hint="eastAsia" w:ascii="宋体" w:hAnsi="宋体"/>
                <w:sz w:val="28"/>
                <w:szCs w:val="28"/>
              </w:rPr>
            </w:pPr>
            <w:r>
              <w:rPr>
                <w:rFonts w:hint="eastAsia" w:ascii="宋体" w:hAnsi="宋体"/>
                <w:sz w:val="28"/>
                <w:szCs w:val="28"/>
              </w:rPr>
              <w:t>①伸展运动；②扩胸运动；</w:t>
            </w:r>
          </w:p>
          <w:p>
            <w:pPr>
              <w:spacing w:line="440" w:lineRule="exact"/>
              <w:jc w:val="left"/>
              <w:rPr>
                <w:rFonts w:hint="eastAsia" w:ascii="宋体" w:hAnsi="宋体"/>
                <w:sz w:val="28"/>
                <w:szCs w:val="28"/>
              </w:rPr>
            </w:pPr>
            <w:r>
              <w:rPr>
                <w:rFonts w:hint="eastAsia" w:ascii="宋体" w:hAnsi="宋体"/>
                <w:sz w:val="28"/>
                <w:szCs w:val="28"/>
              </w:rPr>
              <w:t>③侧屈运动；④体转运动；</w:t>
            </w:r>
          </w:p>
          <w:p>
            <w:pPr>
              <w:spacing w:line="440" w:lineRule="exact"/>
              <w:jc w:val="left"/>
              <w:rPr>
                <w:rFonts w:hint="eastAsia" w:ascii="宋体" w:hAnsi="宋体"/>
                <w:sz w:val="28"/>
                <w:szCs w:val="28"/>
              </w:rPr>
            </w:pPr>
            <w:r>
              <w:rPr>
                <w:rFonts w:hint="eastAsia" w:ascii="宋体" w:hAnsi="宋体"/>
                <w:sz w:val="28"/>
                <w:szCs w:val="28"/>
              </w:rPr>
              <w:t>⑤全身运动；⑥跳跃运动。</w:t>
            </w:r>
          </w:p>
          <w:p>
            <w:pPr>
              <w:spacing w:line="440" w:lineRule="exact"/>
              <w:jc w:val="left"/>
              <w:rPr>
                <w:rFonts w:hint="eastAsia" w:ascii="宋体" w:hAnsi="宋体"/>
                <w:sz w:val="28"/>
                <w:szCs w:val="28"/>
              </w:rPr>
            </w:pPr>
            <w:r>
              <w:rPr>
                <w:rFonts w:hint="eastAsia" w:ascii="宋体" w:hAnsi="宋体"/>
                <w:sz w:val="28"/>
                <w:szCs w:val="28"/>
              </w:rPr>
              <w:t>1、教师简述，并示范。</w:t>
            </w:r>
          </w:p>
          <w:p>
            <w:pPr>
              <w:spacing w:line="440" w:lineRule="exact"/>
              <w:jc w:val="left"/>
              <w:rPr>
                <w:rFonts w:hint="eastAsia" w:ascii="宋体" w:hAnsi="宋体"/>
                <w:sz w:val="28"/>
                <w:szCs w:val="28"/>
              </w:rPr>
            </w:pPr>
            <w:r>
              <w:rPr>
                <w:rFonts w:hint="eastAsia" w:ascii="宋体" w:hAnsi="宋体"/>
                <w:sz w:val="28"/>
                <w:szCs w:val="28"/>
              </w:rPr>
              <w:t>1、模仿学习。</w:t>
            </w:r>
          </w:p>
          <w:p>
            <w:pPr>
              <w:spacing w:line="440" w:lineRule="exact"/>
              <w:jc w:val="left"/>
              <w:rPr>
                <w:rFonts w:hint="eastAsia" w:ascii="宋体" w:hAnsi="宋体"/>
                <w:sz w:val="28"/>
                <w:szCs w:val="28"/>
              </w:rPr>
            </w:pPr>
            <w:r>
              <w:rPr>
                <w:rFonts w:hint="eastAsia" w:ascii="宋体" w:hAnsi="宋体"/>
                <w:sz w:val="28"/>
                <w:szCs w:val="28"/>
              </w:rPr>
              <w:t>2、要求：积极练习，动作正确，学会观察与思考。</w:t>
            </w:r>
          </w:p>
          <w:p>
            <w:pPr>
              <w:spacing w:line="440" w:lineRule="exact"/>
              <w:jc w:val="left"/>
              <w:rPr>
                <w:rFonts w:hint="eastAsia" w:ascii="宋体" w:hAnsi="宋体"/>
                <w:sz w:val="28"/>
                <w:szCs w:val="28"/>
              </w:rPr>
            </w:pPr>
            <w:r>
              <w:rPr>
                <w:rFonts w:hint="eastAsia" w:ascii="宋体" w:hAnsi="宋体"/>
                <w:sz w:val="28"/>
                <w:szCs w:val="28"/>
              </w:rPr>
              <w:t>组织：             ×××××</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b/>
                <w:sz w:val="28"/>
                <w:szCs w:val="28"/>
              </w:rPr>
              <w:t>三、基本部分</w:t>
            </w:r>
          </w:p>
          <w:p>
            <w:pPr>
              <w:spacing w:line="440" w:lineRule="exact"/>
              <w:jc w:val="left"/>
              <w:rPr>
                <w:rFonts w:hint="eastAsia" w:ascii="宋体" w:hAnsi="宋体"/>
                <w:sz w:val="28"/>
                <w:szCs w:val="28"/>
              </w:rPr>
            </w:pPr>
            <w:r>
              <w:rPr>
                <w:rFonts w:hint="eastAsia" w:ascii="宋体" w:hAnsi="宋体"/>
                <w:sz w:val="28"/>
                <w:szCs w:val="28"/>
              </w:rPr>
              <w:t>游戏：黄河、长江</w:t>
            </w:r>
          </w:p>
          <w:p>
            <w:pPr>
              <w:spacing w:line="440" w:lineRule="exact"/>
              <w:jc w:val="left"/>
              <w:rPr>
                <w:rFonts w:hint="eastAsia" w:ascii="宋体" w:hAnsi="宋体"/>
                <w:sz w:val="28"/>
                <w:szCs w:val="28"/>
              </w:rPr>
            </w:pPr>
            <w:r>
              <w:rPr>
                <w:rFonts w:hint="eastAsia" w:ascii="宋体" w:hAnsi="宋体"/>
                <w:sz w:val="28"/>
                <w:szCs w:val="28"/>
              </w:rPr>
              <w:t>游戏方法：把游戏者分成人数相等的两队，面对面站在中线的两边，一队起名叫“长江”，另一队叫“黄河”，各队记住自己的队名。当教师发出“黄河”的口令时，“黄河”队马上转身往自己的场地跑，“长江”队立刻追击，如在限制线内追上者得一分。做若干遍后，游戏结束，以累积分多的队为胜。</w:t>
            </w:r>
          </w:p>
          <w:p>
            <w:pPr>
              <w:spacing w:line="440" w:lineRule="exact"/>
              <w:jc w:val="left"/>
              <w:rPr>
                <w:rFonts w:hint="eastAsia" w:ascii="宋体" w:hAnsi="宋体"/>
                <w:sz w:val="28"/>
                <w:szCs w:val="28"/>
              </w:rPr>
            </w:pPr>
            <w:r>
              <w:rPr>
                <w:rFonts w:hint="eastAsia" w:ascii="宋体" w:hAnsi="宋体"/>
                <w:sz w:val="28"/>
                <w:szCs w:val="28"/>
              </w:rPr>
              <w:t xml:space="preserve">教师活动：1、讲解分组要求（找一个速度和自己相近的伙伴、找到自己所站的 位置）组织学生分组。            2、讲解游戏的方法和规则，指定各组的名称。   </w:t>
            </w:r>
          </w:p>
          <w:p>
            <w:pPr>
              <w:spacing w:line="440" w:lineRule="exact"/>
              <w:jc w:val="left"/>
              <w:rPr>
                <w:rFonts w:hint="eastAsia" w:ascii="宋体" w:hAnsi="宋体"/>
                <w:sz w:val="28"/>
                <w:szCs w:val="28"/>
              </w:rPr>
            </w:pPr>
            <w:r>
              <w:rPr>
                <w:rFonts w:hint="eastAsia" w:ascii="宋体" w:hAnsi="宋体"/>
                <w:sz w:val="28"/>
                <w:szCs w:val="28"/>
              </w:rPr>
              <w:t xml:space="preserve"> 3、组织学生进行游戏。           </w:t>
            </w:r>
          </w:p>
          <w:p>
            <w:pPr>
              <w:spacing w:line="440" w:lineRule="exact"/>
              <w:jc w:val="left"/>
              <w:rPr>
                <w:rFonts w:hint="eastAsia" w:ascii="宋体" w:hAnsi="宋体"/>
                <w:sz w:val="28"/>
                <w:szCs w:val="28"/>
              </w:rPr>
            </w:pPr>
            <w:r>
              <w:rPr>
                <w:rFonts w:hint="eastAsia" w:ascii="宋体" w:hAnsi="宋体"/>
                <w:sz w:val="28"/>
                <w:szCs w:val="28"/>
              </w:rPr>
              <w:t xml:space="preserve"> 4、向学生阐述这个游戏的作用。  </w:t>
            </w:r>
          </w:p>
          <w:p>
            <w:pPr>
              <w:spacing w:line="440" w:lineRule="exact"/>
              <w:jc w:val="left"/>
              <w:rPr>
                <w:rFonts w:hint="eastAsia" w:ascii="宋体" w:hAnsi="宋体"/>
                <w:sz w:val="28"/>
                <w:szCs w:val="28"/>
              </w:rPr>
            </w:pPr>
            <w:r>
              <w:rPr>
                <w:rFonts w:hint="eastAsia" w:ascii="宋体" w:hAnsi="宋体"/>
                <w:sz w:val="28"/>
                <w:szCs w:val="28"/>
              </w:rPr>
              <w:t>学生活动：</w:t>
            </w:r>
          </w:p>
          <w:p>
            <w:pPr>
              <w:spacing w:line="440" w:lineRule="exact"/>
              <w:jc w:val="left"/>
              <w:rPr>
                <w:rFonts w:hint="eastAsia" w:ascii="宋体" w:hAnsi="宋体"/>
                <w:sz w:val="28"/>
                <w:szCs w:val="28"/>
              </w:rPr>
            </w:pPr>
            <w:r>
              <w:rPr>
                <w:rFonts w:hint="eastAsia" w:ascii="宋体" w:hAnsi="宋体"/>
                <w:sz w:val="28"/>
                <w:szCs w:val="28"/>
              </w:rPr>
              <w:t xml:space="preserve">仔细听好分组要求，自主选择伙伴，找到位置站好。  2、明确游戏规则、明确自己一队的代号。 </w:t>
            </w:r>
          </w:p>
          <w:p>
            <w:pPr>
              <w:spacing w:line="440" w:lineRule="exact"/>
              <w:jc w:val="left"/>
              <w:rPr>
                <w:rFonts w:hint="eastAsia" w:ascii="宋体" w:hAnsi="宋体"/>
                <w:sz w:val="28"/>
                <w:szCs w:val="28"/>
              </w:rPr>
            </w:pPr>
            <w:r>
              <w:rPr>
                <w:rFonts w:hint="eastAsia" w:ascii="宋体" w:hAnsi="宋体"/>
                <w:sz w:val="28"/>
                <w:szCs w:val="28"/>
              </w:rPr>
              <w:t xml:space="preserve">积极参与游戏，体验快速起动。            </w:t>
            </w:r>
          </w:p>
          <w:p>
            <w:pPr>
              <w:spacing w:line="440" w:lineRule="exact"/>
              <w:jc w:val="left"/>
              <w:rPr>
                <w:rFonts w:hint="eastAsia" w:ascii="宋体" w:hAnsi="宋体"/>
                <w:sz w:val="28"/>
                <w:szCs w:val="28"/>
              </w:rPr>
            </w:pPr>
            <w:r>
              <w:rPr>
                <w:rFonts w:hint="eastAsia" w:ascii="宋体" w:hAnsi="宋体"/>
                <w:sz w:val="28"/>
                <w:szCs w:val="28"/>
              </w:rPr>
              <w:t>4、认真了解这个游戏对短跑的作用。</w:t>
            </w:r>
          </w:p>
          <w:p>
            <w:pPr>
              <w:spacing w:line="440" w:lineRule="exact"/>
              <w:jc w:val="left"/>
              <w:rPr>
                <w:rFonts w:hint="eastAsia" w:ascii="宋体" w:hAnsi="宋体"/>
                <w:sz w:val="28"/>
                <w:szCs w:val="28"/>
              </w:rPr>
            </w:pPr>
            <w:r>
              <w:rPr>
                <w:rFonts w:hint="eastAsia" w:ascii="宋体" w:hAnsi="宋体"/>
                <w:b/>
                <w:sz w:val="28"/>
                <w:szCs w:val="28"/>
              </w:rPr>
              <w:t>四、结束部分</w:t>
            </w:r>
          </w:p>
          <w:p>
            <w:pPr>
              <w:spacing w:line="440" w:lineRule="exact"/>
              <w:jc w:val="left"/>
              <w:rPr>
                <w:rFonts w:hint="eastAsia" w:ascii="宋体" w:hAnsi="宋体"/>
                <w:sz w:val="28"/>
                <w:szCs w:val="28"/>
              </w:rPr>
            </w:pPr>
            <w:r>
              <w:rPr>
                <w:rFonts w:hint="eastAsia" w:ascii="宋体" w:hAnsi="宋体"/>
                <w:sz w:val="28"/>
                <w:szCs w:val="28"/>
              </w:rPr>
              <w:t>1、放松活动</w:t>
            </w:r>
          </w:p>
          <w:p>
            <w:pPr>
              <w:spacing w:line="440" w:lineRule="exact"/>
              <w:jc w:val="left"/>
              <w:rPr>
                <w:rFonts w:hint="eastAsia" w:ascii="宋体" w:hAnsi="宋体"/>
                <w:sz w:val="28"/>
                <w:szCs w:val="28"/>
              </w:rPr>
            </w:pPr>
            <w:r>
              <w:rPr>
                <w:rFonts w:hint="eastAsia" w:ascii="宋体" w:hAnsi="宋体"/>
                <w:sz w:val="28"/>
                <w:szCs w:val="28"/>
              </w:rPr>
              <w:t>2、宣布下课</w:t>
            </w:r>
          </w:p>
          <w:p>
            <w:pPr>
              <w:spacing w:line="440" w:lineRule="exact"/>
              <w:jc w:val="left"/>
              <w:rPr>
                <w:rFonts w:hint="eastAsia" w:ascii="宋体" w:hAnsi="宋体"/>
                <w:sz w:val="28"/>
                <w:szCs w:val="28"/>
              </w:rPr>
            </w:pPr>
            <w:r>
              <w:rPr>
                <w:rFonts w:hint="eastAsia" w:ascii="宋体" w:hAnsi="宋体"/>
                <w:sz w:val="28"/>
                <w:szCs w:val="28"/>
              </w:rPr>
              <w:t>3、教师点评</w:t>
            </w:r>
          </w:p>
          <w:p>
            <w:pPr>
              <w:spacing w:line="440" w:lineRule="exact"/>
              <w:jc w:val="left"/>
              <w:rPr>
                <w:rFonts w:hint="eastAsia" w:ascii="宋体" w:hAnsi="宋体"/>
                <w:sz w:val="28"/>
                <w:szCs w:val="28"/>
              </w:rPr>
            </w:pPr>
            <w:r>
              <w:rPr>
                <w:rFonts w:hint="eastAsia" w:ascii="宋体" w:hAnsi="宋体"/>
                <w:sz w:val="28"/>
                <w:szCs w:val="28"/>
              </w:rPr>
              <w:t>4、师生道别</w:t>
            </w:r>
          </w:p>
        </w:tc>
        <w:tc>
          <w:tcPr>
            <w:tcW w:w="1235" w:type="dxa"/>
            <w:noWrap w:val="0"/>
            <w:vAlign w:val="top"/>
          </w:tcPr>
          <w:p>
            <w:pPr>
              <w:spacing w:line="440" w:lineRule="exact"/>
              <w:jc w:val="lef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通过模仿操达到热身目的。</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体验“黄河、长江”游戏方法和乐趣，发展奔跑的能力。</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体育游戏7</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jc w:val="left"/>
              <w:rPr>
                <w:rFonts w:hint="eastAsia" w:ascii="宋体" w:hAnsi="宋体"/>
                <w:sz w:val="28"/>
                <w:szCs w:val="28"/>
              </w:rPr>
            </w:pPr>
            <w:r>
              <w:rPr>
                <w:rFonts w:hint="eastAsia" w:ascii="宋体" w:hAnsi="宋体"/>
                <w:sz w:val="28"/>
                <w:szCs w:val="28"/>
              </w:rPr>
              <w:t>游戏：趣味投掷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 xml:space="preserve">1、通过投掷游戏，使学生了解投掷的基本要领，掌握多种投掷动作。  </w:t>
            </w:r>
          </w:p>
          <w:p>
            <w:pPr>
              <w:spacing w:line="440" w:lineRule="exact"/>
              <w:jc w:val="left"/>
              <w:rPr>
                <w:rFonts w:hint="eastAsia" w:ascii="宋体" w:hAnsi="宋体"/>
                <w:sz w:val="28"/>
                <w:szCs w:val="28"/>
              </w:rPr>
            </w:pPr>
            <w:r>
              <w:rPr>
                <w:rFonts w:hint="eastAsia" w:ascii="宋体" w:hAnsi="宋体"/>
                <w:sz w:val="28"/>
                <w:szCs w:val="28"/>
              </w:rPr>
              <w:t xml:space="preserve">2、发展上肢力量和身体协调用力的能力  </w:t>
            </w:r>
          </w:p>
          <w:p>
            <w:pPr>
              <w:spacing w:line="440" w:lineRule="exact"/>
              <w:jc w:val="left"/>
              <w:rPr>
                <w:rFonts w:hint="eastAsia" w:ascii="宋体" w:hAnsi="宋体"/>
                <w:sz w:val="28"/>
                <w:szCs w:val="28"/>
              </w:rPr>
            </w:pPr>
            <w:r>
              <w:rPr>
                <w:rFonts w:hint="eastAsia" w:ascii="宋体" w:hAnsi="宋体"/>
                <w:sz w:val="28"/>
                <w:szCs w:val="28"/>
              </w:rPr>
              <w:t>3、培养学生的主体意识、竞争意识、团体合作精神。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 xml:space="preserve">出手角度，单手肩上投掷的鞭打动作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力度的把握、空间感、身体协调性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沙包50个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99" w:hRule="atLeast"/>
        </w:trPr>
        <w:tc>
          <w:tcPr>
            <w:tcW w:w="6050" w:type="dxa"/>
            <w:gridSpan w:val="2"/>
            <w:noWrap w:val="0"/>
            <w:vAlign w:val="center"/>
          </w:tcPr>
          <w:p>
            <w:pPr>
              <w:spacing w:line="440" w:lineRule="exact"/>
              <w:jc w:val="left"/>
              <w:rPr>
                <w:rFonts w:hint="eastAsia" w:ascii="宋体" w:hAnsi="宋体"/>
                <w:sz w:val="28"/>
                <w:szCs w:val="28"/>
              </w:rPr>
            </w:pPr>
            <w:r>
              <w:rPr>
                <w:rFonts w:hint="eastAsia" w:ascii="宋体" w:hAnsi="宋体"/>
                <w:b/>
                <w:sz w:val="28"/>
                <w:szCs w:val="28"/>
              </w:rPr>
              <w:t>一、开始部分</w:t>
            </w:r>
          </w:p>
          <w:p>
            <w:pPr>
              <w:spacing w:line="440" w:lineRule="exact"/>
              <w:jc w:val="left"/>
              <w:rPr>
                <w:rFonts w:hint="eastAsia" w:ascii="宋体" w:hAnsi="宋体"/>
                <w:sz w:val="28"/>
                <w:szCs w:val="28"/>
              </w:rPr>
            </w:pPr>
            <w:r>
              <w:rPr>
                <w:rFonts w:hint="eastAsia" w:ascii="宋体" w:hAnsi="宋体"/>
                <w:sz w:val="28"/>
                <w:szCs w:val="28"/>
              </w:rPr>
              <w:t>1.整队集合</w:t>
            </w:r>
          </w:p>
          <w:p>
            <w:pPr>
              <w:spacing w:line="440" w:lineRule="exact"/>
              <w:jc w:val="left"/>
              <w:rPr>
                <w:rFonts w:hint="eastAsia" w:ascii="宋体" w:hAnsi="宋体"/>
                <w:sz w:val="28"/>
                <w:szCs w:val="28"/>
              </w:rPr>
            </w:pPr>
            <w:r>
              <w:rPr>
                <w:rFonts w:hint="eastAsia" w:ascii="宋体" w:hAnsi="宋体"/>
                <w:sz w:val="28"/>
                <w:szCs w:val="28"/>
              </w:rPr>
              <w:t>2.师生问好</w:t>
            </w:r>
          </w:p>
          <w:p>
            <w:pPr>
              <w:spacing w:line="440" w:lineRule="exact"/>
              <w:jc w:val="left"/>
              <w:rPr>
                <w:rFonts w:hint="eastAsia" w:ascii="宋体" w:hAnsi="宋体"/>
                <w:sz w:val="28"/>
                <w:szCs w:val="28"/>
              </w:rPr>
            </w:pPr>
            <w:r>
              <w:rPr>
                <w:rFonts w:hint="eastAsia" w:ascii="宋体" w:hAnsi="宋体"/>
                <w:sz w:val="28"/>
                <w:szCs w:val="28"/>
              </w:rPr>
              <w:t>3.宣布内容</w:t>
            </w:r>
          </w:p>
          <w:p>
            <w:pPr>
              <w:spacing w:line="440" w:lineRule="exact"/>
              <w:jc w:val="left"/>
              <w:rPr>
                <w:rFonts w:hint="eastAsia" w:ascii="宋体" w:hAnsi="宋体"/>
                <w:sz w:val="28"/>
                <w:szCs w:val="28"/>
              </w:rPr>
            </w:pPr>
            <w:r>
              <w:rPr>
                <w:rFonts w:hint="eastAsia" w:ascii="宋体" w:hAnsi="宋体"/>
                <w:sz w:val="28"/>
                <w:szCs w:val="28"/>
              </w:rPr>
              <w:t>4.安排见习</w:t>
            </w:r>
          </w:p>
          <w:p>
            <w:pPr>
              <w:spacing w:line="440" w:lineRule="exact"/>
              <w:jc w:val="left"/>
              <w:rPr>
                <w:rFonts w:hint="eastAsia" w:ascii="宋体" w:hAnsi="宋体"/>
                <w:sz w:val="28"/>
                <w:szCs w:val="28"/>
              </w:rPr>
            </w:pPr>
            <w:r>
              <w:rPr>
                <w:rFonts w:hint="eastAsia" w:ascii="宋体" w:hAnsi="宋体"/>
                <w:b/>
                <w:sz w:val="28"/>
                <w:szCs w:val="28"/>
              </w:rPr>
              <w:t>二、准备活动</w:t>
            </w:r>
          </w:p>
          <w:p>
            <w:pPr>
              <w:spacing w:line="440" w:lineRule="exact"/>
              <w:jc w:val="left"/>
              <w:rPr>
                <w:rFonts w:hint="eastAsia" w:ascii="宋体" w:hAnsi="宋体"/>
                <w:sz w:val="28"/>
                <w:szCs w:val="28"/>
              </w:rPr>
            </w:pPr>
            <w:r>
              <w:rPr>
                <w:rFonts w:hint="eastAsia" w:ascii="宋体" w:hAnsi="宋体"/>
                <w:sz w:val="28"/>
                <w:szCs w:val="28"/>
              </w:rPr>
              <w:t>模仿操：</w:t>
            </w:r>
          </w:p>
          <w:p>
            <w:pPr>
              <w:spacing w:line="440" w:lineRule="exact"/>
              <w:jc w:val="left"/>
              <w:rPr>
                <w:rFonts w:hint="eastAsia" w:ascii="宋体" w:hAnsi="宋体"/>
                <w:sz w:val="28"/>
                <w:szCs w:val="28"/>
              </w:rPr>
            </w:pPr>
            <w:r>
              <w:rPr>
                <w:rFonts w:hint="eastAsia" w:ascii="宋体" w:hAnsi="宋体"/>
                <w:sz w:val="28"/>
                <w:szCs w:val="28"/>
              </w:rPr>
              <w:t>2、模仿操名称：</w:t>
            </w:r>
          </w:p>
          <w:p>
            <w:pPr>
              <w:spacing w:line="440" w:lineRule="exact"/>
              <w:jc w:val="left"/>
              <w:rPr>
                <w:rFonts w:hint="eastAsia" w:ascii="宋体" w:hAnsi="宋体"/>
                <w:sz w:val="28"/>
                <w:szCs w:val="28"/>
              </w:rPr>
            </w:pPr>
            <w:r>
              <w:rPr>
                <w:rFonts w:hint="eastAsia" w:ascii="宋体" w:hAnsi="宋体"/>
                <w:sz w:val="28"/>
                <w:szCs w:val="28"/>
              </w:rPr>
              <w:t>①伸展运动；②扩胸运动；</w:t>
            </w:r>
          </w:p>
          <w:p>
            <w:pPr>
              <w:spacing w:line="440" w:lineRule="exact"/>
              <w:jc w:val="left"/>
              <w:rPr>
                <w:rFonts w:hint="eastAsia" w:ascii="宋体" w:hAnsi="宋体"/>
                <w:sz w:val="28"/>
                <w:szCs w:val="28"/>
              </w:rPr>
            </w:pPr>
            <w:r>
              <w:rPr>
                <w:rFonts w:hint="eastAsia" w:ascii="宋体" w:hAnsi="宋体"/>
                <w:sz w:val="28"/>
                <w:szCs w:val="28"/>
              </w:rPr>
              <w:t>③侧屈运动；④体转运动；</w:t>
            </w:r>
          </w:p>
          <w:p>
            <w:pPr>
              <w:spacing w:line="440" w:lineRule="exact"/>
              <w:jc w:val="left"/>
              <w:rPr>
                <w:rFonts w:hint="eastAsia" w:ascii="宋体" w:hAnsi="宋体"/>
                <w:sz w:val="28"/>
                <w:szCs w:val="28"/>
              </w:rPr>
            </w:pPr>
            <w:r>
              <w:rPr>
                <w:rFonts w:hint="eastAsia" w:ascii="宋体" w:hAnsi="宋体"/>
                <w:sz w:val="28"/>
                <w:szCs w:val="28"/>
              </w:rPr>
              <w:t>⑤全身运动；⑥跳跃运动。</w:t>
            </w:r>
          </w:p>
          <w:p>
            <w:pPr>
              <w:spacing w:line="440" w:lineRule="exact"/>
              <w:jc w:val="left"/>
              <w:rPr>
                <w:rFonts w:hint="eastAsia" w:ascii="宋体" w:hAnsi="宋体"/>
                <w:sz w:val="28"/>
                <w:szCs w:val="28"/>
              </w:rPr>
            </w:pPr>
            <w:r>
              <w:rPr>
                <w:rFonts w:hint="eastAsia" w:ascii="宋体" w:hAnsi="宋体"/>
                <w:sz w:val="28"/>
                <w:szCs w:val="28"/>
              </w:rPr>
              <w:t>1、教师简述，并示范。</w:t>
            </w:r>
          </w:p>
          <w:p>
            <w:pPr>
              <w:spacing w:line="440" w:lineRule="exact"/>
              <w:jc w:val="left"/>
              <w:rPr>
                <w:rFonts w:hint="eastAsia" w:ascii="宋体" w:hAnsi="宋体"/>
                <w:sz w:val="28"/>
                <w:szCs w:val="28"/>
              </w:rPr>
            </w:pPr>
            <w:r>
              <w:rPr>
                <w:rFonts w:hint="eastAsia" w:ascii="宋体" w:hAnsi="宋体"/>
                <w:sz w:val="28"/>
                <w:szCs w:val="28"/>
              </w:rPr>
              <w:t>1、模仿学习。</w:t>
            </w:r>
          </w:p>
          <w:p>
            <w:pPr>
              <w:spacing w:line="440" w:lineRule="exact"/>
              <w:jc w:val="left"/>
              <w:rPr>
                <w:rFonts w:hint="eastAsia" w:ascii="宋体" w:hAnsi="宋体"/>
                <w:sz w:val="28"/>
                <w:szCs w:val="28"/>
              </w:rPr>
            </w:pPr>
            <w:r>
              <w:rPr>
                <w:rFonts w:hint="eastAsia" w:ascii="宋体" w:hAnsi="宋体"/>
                <w:sz w:val="28"/>
                <w:szCs w:val="28"/>
              </w:rPr>
              <w:t>2、要求：积极练习，动作正确，学会观察与思考。</w:t>
            </w:r>
          </w:p>
          <w:p>
            <w:pPr>
              <w:spacing w:line="440" w:lineRule="exact"/>
              <w:jc w:val="left"/>
              <w:rPr>
                <w:rFonts w:hint="eastAsia" w:ascii="宋体" w:hAnsi="宋体"/>
                <w:sz w:val="28"/>
                <w:szCs w:val="28"/>
              </w:rPr>
            </w:pPr>
            <w:r>
              <w:rPr>
                <w:rFonts w:hint="eastAsia" w:ascii="宋体" w:hAnsi="宋体"/>
                <w:sz w:val="28"/>
                <w:szCs w:val="28"/>
              </w:rPr>
              <w:t>组织：             ×××××</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b/>
                <w:sz w:val="28"/>
                <w:szCs w:val="28"/>
              </w:rPr>
              <w:t>三、基本部分</w:t>
            </w:r>
          </w:p>
          <w:p>
            <w:pPr>
              <w:spacing w:line="440" w:lineRule="exact"/>
              <w:jc w:val="left"/>
              <w:rPr>
                <w:rFonts w:hint="eastAsia" w:ascii="宋体" w:hAnsi="宋体"/>
                <w:sz w:val="28"/>
                <w:szCs w:val="28"/>
              </w:rPr>
            </w:pPr>
            <w:bookmarkStart w:id="3" w:name="OLE_LINK1"/>
            <w:r>
              <w:rPr>
                <w:rFonts w:hint="eastAsia" w:ascii="宋体" w:hAnsi="宋体"/>
                <w:sz w:val="28"/>
                <w:szCs w:val="28"/>
              </w:rPr>
              <w:t>游戏：趣味投掷</w:t>
            </w:r>
          </w:p>
          <w:bookmarkEnd w:id="3"/>
          <w:p>
            <w:pPr>
              <w:spacing w:line="440" w:lineRule="exact"/>
              <w:jc w:val="left"/>
              <w:rPr>
                <w:rFonts w:hint="eastAsia" w:ascii="宋体" w:hAnsi="宋体"/>
                <w:sz w:val="28"/>
                <w:szCs w:val="28"/>
              </w:rPr>
            </w:pPr>
            <w:r>
              <w:rPr>
                <w:rFonts w:hint="eastAsia" w:ascii="宋体" w:hAnsi="宋体"/>
                <w:sz w:val="28"/>
                <w:szCs w:val="28"/>
              </w:rPr>
              <w:t xml:space="preserve">动作方法：运用不同的投掷方式进行尝试性投掷，体验投掷动作 </w:t>
            </w:r>
          </w:p>
          <w:p>
            <w:pPr>
              <w:spacing w:line="440" w:lineRule="exact"/>
              <w:jc w:val="left"/>
              <w:rPr>
                <w:rFonts w:hint="eastAsia" w:ascii="宋体" w:hAnsi="宋体"/>
                <w:sz w:val="28"/>
                <w:szCs w:val="28"/>
              </w:rPr>
            </w:pPr>
            <w:r>
              <w:rPr>
                <w:rFonts w:hint="eastAsia" w:ascii="宋体" w:hAnsi="宋体"/>
                <w:sz w:val="28"/>
                <w:szCs w:val="28"/>
              </w:rPr>
              <w:t>体验不同投掷方式甩纸炮、飞纸飞机</w:t>
            </w:r>
          </w:p>
          <w:p>
            <w:pPr>
              <w:spacing w:line="440" w:lineRule="exact"/>
              <w:jc w:val="left"/>
              <w:rPr>
                <w:rFonts w:hint="eastAsia" w:ascii="宋体" w:hAnsi="宋体"/>
                <w:sz w:val="28"/>
                <w:szCs w:val="28"/>
              </w:rPr>
            </w:pPr>
            <w:r>
              <w:rPr>
                <w:rFonts w:hint="eastAsia" w:ascii="宋体" w:hAnsi="宋体"/>
                <w:sz w:val="28"/>
                <w:szCs w:val="28"/>
              </w:rPr>
              <w:t xml:space="preserve">2、讲解正确动作  </w:t>
            </w:r>
          </w:p>
          <w:p>
            <w:pPr>
              <w:spacing w:line="440" w:lineRule="exact"/>
              <w:jc w:val="left"/>
              <w:rPr>
                <w:rFonts w:hint="eastAsia" w:ascii="宋体" w:hAnsi="宋体"/>
                <w:sz w:val="28"/>
                <w:szCs w:val="28"/>
              </w:rPr>
            </w:pPr>
            <w:r>
              <w:rPr>
                <w:rFonts w:hint="eastAsia" w:ascii="宋体" w:hAnsi="宋体"/>
                <w:sz w:val="28"/>
                <w:szCs w:val="28"/>
              </w:rPr>
              <w:t xml:space="preserve">3、再次练习 </w:t>
            </w:r>
          </w:p>
          <w:p>
            <w:pPr>
              <w:spacing w:line="440" w:lineRule="exact"/>
              <w:jc w:val="left"/>
              <w:rPr>
                <w:rFonts w:hint="eastAsia" w:ascii="宋体" w:hAnsi="宋体"/>
                <w:sz w:val="28"/>
                <w:szCs w:val="28"/>
              </w:rPr>
            </w:pPr>
            <w:r>
              <w:rPr>
                <w:rFonts w:hint="eastAsia" w:ascii="宋体" w:hAnsi="宋体"/>
                <w:sz w:val="28"/>
                <w:szCs w:val="28"/>
              </w:rPr>
              <w:t xml:space="preserve">教师活动：  </w:t>
            </w:r>
          </w:p>
          <w:p>
            <w:pPr>
              <w:spacing w:line="440" w:lineRule="exact"/>
              <w:jc w:val="left"/>
              <w:rPr>
                <w:rFonts w:hint="eastAsia" w:ascii="宋体" w:hAnsi="宋体"/>
                <w:sz w:val="28"/>
                <w:szCs w:val="28"/>
              </w:rPr>
            </w:pPr>
            <w:r>
              <w:rPr>
                <w:rFonts w:hint="eastAsia" w:ascii="宋体" w:hAnsi="宋体"/>
                <w:sz w:val="28"/>
                <w:szCs w:val="28"/>
              </w:rPr>
              <w:t xml:space="preserve">1、适当的进行引导  </w:t>
            </w:r>
          </w:p>
          <w:p>
            <w:pPr>
              <w:spacing w:line="440" w:lineRule="exact"/>
              <w:jc w:val="left"/>
              <w:rPr>
                <w:rFonts w:hint="eastAsia" w:ascii="宋体" w:hAnsi="宋体"/>
                <w:sz w:val="28"/>
                <w:szCs w:val="28"/>
              </w:rPr>
            </w:pPr>
            <w:r>
              <w:rPr>
                <w:rFonts w:hint="eastAsia" w:ascii="宋体" w:hAnsi="宋体"/>
                <w:sz w:val="28"/>
                <w:szCs w:val="28"/>
              </w:rPr>
              <w:t xml:space="preserve">2、观察学生投掷情况 </w:t>
            </w:r>
          </w:p>
          <w:p>
            <w:pPr>
              <w:spacing w:line="440" w:lineRule="exact"/>
              <w:jc w:val="left"/>
              <w:rPr>
                <w:rFonts w:hint="eastAsia" w:ascii="宋体" w:hAnsi="宋体"/>
                <w:sz w:val="28"/>
                <w:szCs w:val="28"/>
              </w:rPr>
            </w:pPr>
            <w:r>
              <w:rPr>
                <w:rFonts w:hint="eastAsia" w:ascii="宋体" w:hAnsi="宋体"/>
                <w:sz w:val="28"/>
                <w:szCs w:val="28"/>
              </w:rPr>
              <w:t xml:space="preserve">3、邀请学生动作示范 </w:t>
            </w:r>
          </w:p>
          <w:p>
            <w:pPr>
              <w:spacing w:line="440" w:lineRule="exact"/>
              <w:jc w:val="left"/>
              <w:rPr>
                <w:rFonts w:hint="eastAsia" w:ascii="宋体" w:hAnsi="宋体"/>
                <w:sz w:val="28"/>
                <w:szCs w:val="28"/>
              </w:rPr>
            </w:pPr>
            <w:r>
              <w:rPr>
                <w:rFonts w:hint="eastAsia" w:ascii="宋体" w:hAnsi="宋体"/>
                <w:sz w:val="28"/>
                <w:szCs w:val="28"/>
              </w:rPr>
              <w:t xml:space="preserve">4、总结归纳最佳动作 </w:t>
            </w:r>
          </w:p>
          <w:p>
            <w:pPr>
              <w:spacing w:line="440" w:lineRule="exact"/>
              <w:jc w:val="left"/>
              <w:rPr>
                <w:rFonts w:hint="eastAsia" w:ascii="宋体" w:hAnsi="宋体"/>
                <w:sz w:val="28"/>
                <w:szCs w:val="28"/>
              </w:rPr>
            </w:pPr>
            <w:r>
              <w:rPr>
                <w:rFonts w:hint="eastAsia" w:ascii="宋体" w:hAnsi="宋体"/>
                <w:sz w:val="28"/>
                <w:szCs w:val="28"/>
              </w:rPr>
              <w:t>5、组织学生再次练习</w:t>
            </w:r>
          </w:p>
          <w:p>
            <w:pPr>
              <w:spacing w:line="440" w:lineRule="exact"/>
              <w:jc w:val="left"/>
              <w:rPr>
                <w:rFonts w:hint="eastAsia" w:ascii="宋体" w:hAnsi="宋体"/>
                <w:sz w:val="28"/>
                <w:szCs w:val="28"/>
              </w:rPr>
            </w:pPr>
            <w:r>
              <w:rPr>
                <w:rFonts w:hint="eastAsia" w:ascii="宋体" w:hAnsi="宋体"/>
                <w:sz w:val="28"/>
                <w:szCs w:val="28"/>
              </w:rPr>
              <w:t>学生活动：</w:t>
            </w:r>
          </w:p>
          <w:p>
            <w:pPr>
              <w:spacing w:line="440" w:lineRule="exact"/>
              <w:jc w:val="left"/>
              <w:rPr>
                <w:rFonts w:hint="eastAsia" w:ascii="宋体" w:hAnsi="宋体"/>
                <w:sz w:val="28"/>
                <w:szCs w:val="28"/>
              </w:rPr>
            </w:pPr>
            <w:r>
              <w:rPr>
                <w:rFonts w:hint="eastAsia" w:ascii="宋体" w:hAnsi="宋体"/>
                <w:sz w:val="28"/>
                <w:szCs w:val="28"/>
              </w:rPr>
              <w:t>积极思考,勇于创新,尝试各种不同的投掷方法</w:t>
            </w:r>
          </w:p>
          <w:p>
            <w:pPr>
              <w:spacing w:line="440" w:lineRule="exact"/>
              <w:jc w:val="left"/>
              <w:rPr>
                <w:rFonts w:hint="eastAsia" w:ascii="宋体" w:hAnsi="宋体"/>
                <w:sz w:val="28"/>
                <w:szCs w:val="28"/>
              </w:rPr>
            </w:pPr>
            <w:r>
              <w:rPr>
                <w:rFonts w:hint="eastAsia" w:ascii="宋体" w:hAnsi="宋体"/>
                <w:sz w:val="28"/>
                <w:szCs w:val="28"/>
              </w:rPr>
              <w:t xml:space="preserve">2、敢于向老师提 问,接受老师的指 导 </w:t>
            </w:r>
          </w:p>
          <w:p>
            <w:pPr>
              <w:spacing w:line="440" w:lineRule="exact"/>
              <w:jc w:val="left"/>
              <w:rPr>
                <w:rFonts w:hint="eastAsia" w:ascii="宋体" w:hAnsi="宋体"/>
                <w:sz w:val="28"/>
                <w:szCs w:val="28"/>
              </w:rPr>
            </w:pPr>
            <w:r>
              <w:rPr>
                <w:rFonts w:hint="eastAsia" w:ascii="宋体" w:hAnsi="宋体"/>
                <w:sz w:val="28"/>
                <w:szCs w:val="28"/>
              </w:rPr>
              <w:t xml:space="preserve">3、听老师口令进行统一练习，注意安全 </w:t>
            </w:r>
          </w:p>
          <w:p>
            <w:pPr>
              <w:spacing w:line="440" w:lineRule="exact"/>
              <w:jc w:val="left"/>
              <w:rPr>
                <w:rFonts w:hint="eastAsia" w:ascii="宋体" w:hAnsi="宋体"/>
                <w:sz w:val="28"/>
                <w:szCs w:val="28"/>
              </w:rPr>
            </w:pPr>
            <w:r>
              <w:rPr>
                <w:rFonts w:hint="eastAsia" w:ascii="宋体" w:hAnsi="宋体"/>
                <w:b/>
                <w:sz w:val="28"/>
                <w:szCs w:val="28"/>
              </w:rPr>
              <w:t>四、结束部分</w:t>
            </w:r>
          </w:p>
          <w:p>
            <w:pPr>
              <w:spacing w:line="440" w:lineRule="exact"/>
              <w:jc w:val="left"/>
              <w:rPr>
                <w:rFonts w:hint="eastAsia" w:ascii="宋体" w:hAnsi="宋体"/>
                <w:sz w:val="28"/>
                <w:szCs w:val="28"/>
              </w:rPr>
            </w:pPr>
            <w:r>
              <w:rPr>
                <w:rFonts w:hint="eastAsia" w:ascii="宋体" w:hAnsi="宋体"/>
                <w:sz w:val="28"/>
                <w:szCs w:val="28"/>
              </w:rPr>
              <w:t>1、放松活动</w:t>
            </w:r>
          </w:p>
          <w:p>
            <w:pPr>
              <w:spacing w:line="440" w:lineRule="exact"/>
              <w:jc w:val="left"/>
              <w:rPr>
                <w:rFonts w:hint="eastAsia" w:ascii="宋体" w:hAnsi="宋体"/>
                <w:sz w:val="28"/>
                <w:szCs w:val="28"/>
              </w:rPr>
            </w:pPr>
            <w:r>
              <w:rPr>
                <w:rFonts w:hint="eastAsia" w:ascii="宋体" w:hAnsi="宋体"/>
                <w:sz w:val="28"/>
                <w:szCs w:val="28"/>
              </w:rPr>
              <w:t>2、宣布下课</w:t>
            </w:r>
          </w:p>
          <w:p>
            <w:pPr>
              <w:spacing w:line="440" w:lineRule="exact"/>
              <w:jc w:val="left"/>
              <w:rPr>
                <w:rFonts w:hint="eastAsia" w:ascii="宋体" w:hAnsi="宋体"/>
                <w:sz w:val="28"/>
                <w:szCs w:val="28"/>
              </w:rPr>
            </w:pPr>
            <w:r>
              <w:rPr>
                <w:rFonts w:hint="eastAsia" w:ascii="宋体" w:hAnsi="宋体"/>
                <w:sz w:val="28"/>
                <w:szCs w:val="28"/>
              </w:rPr>
              <w:t>3、教师点评</w:t>
            </w:r>
          </w:p>
          <w:p>
            <w:pPr>
              <w:spacing w:line="440" w:lineRule="exact"/>
              <w:jc w:val="left"/>
              <w:rPr>
                <w:rFonts w:hint="eastAsia" w:ascii="宋体" w:hAnsi="宋体"/>
                <w:sz w:val="28"/>
                <w:szCs w:val="28"/>
              </w:rPr>
            </w:pPr>
            <w:r>
              <w:rPr>
                <w:rFonts w:hint="eastAsia" w:ascii="宋体" w:hAnsi="宋体"/>
                <w:sz w:val="28"/>
                <w:szCs w:val="28"/>
              </w:rPr>
              <w:t>4、师生道别</w:t>
            </w:r>
          </w:p>
        </w:tc>
        <w:tc>
          <w:tcPr>
            <w:tcW w:w="1235" w:type="dxa"/>
            <w:noWrap w:val="0"/>
            <w:vAlign w:val="top"/>
          </w:tcPr>
          <w:p>
            <w:pPr>
              <w:spacing w:line="440" w:lineRule="exact"/>
              <w:jc w:val="lef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通过广播操练习使学生达到充分热身的目的。</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通过各种方式的抛接轻物的练习，能做出多种方式的抛、掷轻物体的动作</w:t>
            </w:r>
          </w:p>
          <w:p>
            <w:pPr>
              <w:spacing w:line="440" w:lineRule="exact"/>
              <w:jc w:val="left"/>
              <w:rPr>
                <w:rFonts w:hint="eastAsia" w:ascii="宋体" w:hAnsi="宋体"/>
                <w:sz w:val="28"/>
                <w:szCs w:val="28"/>
              </w:rPr>
            </w:pPr>
            <w:r>
              <w:rPr>
                <w:rFonts w:hint="eastAsia" w:ascii="宋体" w:hAnsi="宋体"/>
                <w:sz w:val="28"/>
                <w:szCs w:val="28"/>
              </w:rPr>
              <w:t>在相互交流相互帮助下，以形成良好的同伴合作关系。</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体育游戏8</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jc w:val="left"/>
              <w:rPr>
                <w:rFonts w:hint="eastAsia" w:ascii="宋体" w:hAnsi="宋体"/>
                <w:sz w:val="28"/>
                <w:szCs w:val="28"/>
              </w:rPr>
            </w:pPr>
            <w:r>
              <w:rPr>
                <w:rFonts w:hint="eastAsia" w:ascii="宋体" w:hAnsi="宋体"/>
                <w:sz w:val="28"/>
                <w:szCs w:val="28"/>
              </w:rPr>
              <w:t>游戏：掷准练习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1、掌握投掷的鞭打动作，提高全体学生投准、投远的技术</w:t>
            </w:r>
          </w:p>
          <w:p>
            <w:pPr>
              <w:spacing w:line="440" w:lineRule="exact"/>
              <w:jc w:val="left"/>
              <w:rPr>
                <w:rFonts w:hint="eastAsia" w:ascii="宋体" w:hAnsi="宋体"/>
                <w:sz w:val="28"/>
                <w:szCs w:val="28"/>
              </w:rPr>
            </w:pPr>
            <w:r>
              <w:rPr>
                <w:rFonts w:hint="eastAsia" w:ascii="宋体" w:hAnsi="宋体"/>
                <w:sz w:val="28"/>
                <w:szCs w:val="28"/>
              </w:rPr>
              <w:t>2、发展上肢力量和身体协调用力的能力</w:t>
            </w:r>
          </w:p>
          <w:p>
            <w:pPr>
              <w:spacing w:line="440" w:lineRule="exact"/>
              <w:jc w:val="left"/>
              <w:rPr>
                <w:rFonts w:hint="eastAsia" w:ascii="宋体" w:hAnsi="宋体"/>
                <w:sz w:val="28"/>
                <w:szCs w:val="28"/>
              </w:rPr>
            </w:pPr>
            <w:r>
              <w:rPr>
                <w:rFonts w:hint="eastAsia" w:ascii="宋体" w:hAnsi="宋体"/>
                <w:sz w:val="28"/>
                <w:szCs w:val="28"/>
              </w:rPr>
              <w:t>3、培养学生参与活动的兴趣和坚持到底的意志品质及协作精神。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 xml:space="preserve">出手角度，单手肩上投掷的鞭打动作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力度的把握、空间感、身体协调性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沙包50个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jc w:val="left"/>
              <w:rPr>
                <w:rFonts w:hint="eastAsia" w:ascii="宋体" w:hAnsi="宋体"/>
                <w:sz w:val="28"/>
                <w:szCs w:val="28"/>
              </w:rPr>
            </w:pPr>
            <w:r>
              <w:rPr>
                <w:rFonts w:hint="eastAsia" w:ascii="宋体" w:hAnsi="宋体"/>
                <w:b/>
                <w:sz w:val="28"/>
                <w:szCs w:val="28"/>
              </w:rPr>
              <w:t>一、开始部分</w:t>
            </w:r>
          </w:p>
          <w:p>
            <w:pPr>
              <w:spacing w:line="440" w:lineRule="exact"/>
              <w:jc w:val="left"/>
              <w:rPr>
                <w:rFonts w:hint="eastAsia" w:ascii="宋体" w:hAnsi="宋体"/>
                <w:sz w:val="28"/>
                <w:szCs w:val="28"/>
              </w:rPr>
            </w:pPr>
            <w:r>
              <w:rPr>
                <w:rFonts w:hint="eastAsia" w:ascii="宋体" w:hAnsi="宋体"/>
                <w:sz w:val="28"/>
                <w:szCs w:val="28"/>
              </w:rPr>
              <w:t>1.整队集合</w:t>
            </w:r>
          </w:p>
          <w:p>
            <w:pPr>
              <w:spacing w:line="440" w:lineRule="exact"/>
              <w:jc w:val="left"/>
              <w:rPr>
                <w:rFonts w:hint="eastAsia" w:ascii="宋体" w:hAnsi="宋体"/>
                <w:sz w:val="28"/>
                <w:szCs w:val="28"/>
              </w:rPr>
            </w:pPr>
            <w:r>
              <w:rPr>
                <w:rFonts w:hint="eastAsia" w:ascii="宋体" w:hAnsi="宋体"/>
                <w:sz w:val="28"/>
                <w:szCs w:val="28"/>
              </w:rPr>
              <w:t>2.师生问好</w:t>
            </w:r>
          </w:p>
          <w:p>
            <w:pPr>
              <w:spacing w:line="440" w:lineRule="exact"/>
              <w:jc w:val="left"/>
              <w:rPr>
                <w:rFonts w:hint="eastAsia" w:ascii="宋体" w:hAnsi="宋体"/>
                <w:sz w:val="28"/>
                <w:szCs w:val="28"/>
              </w:rPr>
            </w:pPr>
            <w:r>
              <w:rPr>
                <w:rFonts w:hint="eastAsia" w:ascii="宋体" w:hAnsi="宋体"/>
                <w:sz w:val="28"/>
                <w:szCs w:val="28"/>
              </w:rPr>
              <w:t>3.宣布内容</w:t>
            </w:r>
          </w:p>
          <w:p>
            <w:pPr>
              <w:spacing w:line="440" w:lineRule="exact"/>
              <w:jc w:val="left"/>
              <w:rPr>
                <w:rFonts w:hint="eastAsia" w:ascii="宋体" w:hAnsi="宋体"/>
                <w:sz w:val="28"/>
                <w:szCs w:val="28"/>
              </w:rPr>
            </w:pPr>
            <w:r>
              <w:rPr>
                <w:rFonts w:hint="eastAsia" w:ascii="宋体" w:hAnsi="宋体"/>
                <w:sz w:val="28"/>
                <w:szCs w:val="28"/>
              </w:rPr>
              <w:t>4.安排见习</w:t>
            </w:r>
          </w:p>
          <w:p>
            <w:pPr>
              <w:spacing w:line="440" w:lineRule="exact"/>
              <w:jc w:val="left"/>
              <w:rPr>
                <w:rFonts w:hint="eastAsia" w:ascii="宋体" w:hAnsi="宋体"/>
                <w:sz w:val="28"/>
                <w:szCs w:val="28"/>
              </w:rPr>
            </w:pPr>
            <w:r>
              <w:rPr>
                <w:rFonts w:hint="eastAsia" w:ascii="宋体" w:hAnsi="宋体"/>
                <w:b/>
                <w:sz w:val="28"/>
                <w:szCs w:val="28"/>
              </w:rPr>
              <w:t>二、准备活动</w:t>
            </w:r>
          </w:p>
          <w:p>
            <w:pPr>
              <w:spacing w:line="440" w:lineRule="exact"/>
              <w:jc w:val="left"/>
              <w:rPr>
                <w:rFonts w:hint="eastAsia" w:ascii="宋体" w:hAnsi="宋体"/>
                <w:sz w:val="28"/>
                <w:szCs w:val="28"/>
              </w:rPr>
            </w:pPr>
            <w:r>
              <w:rPr>
                <w:rFonts w:hint="eastAsia" w:ascii="宋体" w:hAnsi="宋体"/>
                <w:sz w:val="28"/>
                <w:szCs w:val="28"/>
              </w:rPr>
              <w:t>模仿操：</w:t>
            </w:r>
          </w:p>
          <w:p>
            <w:pPr>
              <w:spacing w:line="440" w:lineRule="exact"/>
              <w:jc w:val="left"/>
              <w:rPr>
                <w:rFonts w:hint="eastAsia" w:ascii="宋体" w:hAnsi="宋体"/>
                <w:sz w:val="28"/>
                <w:szCs w:val="28"/>
              </w:rPr>
            </w:pPr>
            <w:r>
              <w:rPr>
                <w:rFonts w:hint="eastAsia" w:ascii="宋体" w:hAnsi="宋体"/>
                <w:sz w:val="28"/>
                <w:szCs w:val="28"/>
              </w:rPr>
              <w:t>2、模仿操名称：</w:t>
            </w:r>
          </w:p>
          <w:p>
            <w:pPr>
              <w:spacing w:line="440" w:lineRule="exact"/>
              <w:jc w:val="left"/>
              <w:rPr>
                <w:rFonts w:hint="eastAsia" w:ascii="宋体" w:hAnsi="宋体"/>
                <w:sz w:val="28"/>
                <w:szCs w:val="28"/>
              </w:rPr>
            </w:pPr>
            <w:r>
              <w:rPr>
                <w:rFonts w:hint="eastAsia" w:ascii="宋体" w:hAnsi="宋体"/>
                <w:sz w:val="28"/>
                <w:szCs w:val="28"/>
              </w:rPr>
              <w:t>①伸展运动；②扩胸运动；</w:t>
            </w:r>
          </w:p>
          <w:p>
            <w:pPr>
              <w:spacing w:line="440" w:lineRule="exact"/>
              <w:jc w:val="left"/>
              <w:rPr>
                <w:rFonts w:hint="eastAsia" w:ascii="宋体" w:hAnsi="宋体"/>
                <w:sz w:val="28"/>
                <w:szCs w:val="28"/>
              </w:rPr>
            </w:pPr>
            <w:r>
              <w:rPr>
                <w:rFonts w:hint="eastAsia" w:ascii="宋体" w:hAnsi="宋体"/>
                <w:sz w:val="28"/>
                <w:szCs w:val="28"/>
              </w:rPr>
              <w:t>③侧屈运动；④体转运动；</w:t>
            </w:r>
          </w:p>
          <w:p>
            <w:pPr>
              <w:spacing w:line="440" w:lineRule="exact"/>
              <w:jc w:val="left"/>
              <w:rPr>
                <w:rFonts w:hint="eastAsia" w:ascii="宋体" w:hAnsi="宋体"/>
                <w:sz w:val="28"/>
                <w:szCs w:val="28"/>
              </w:rPr>
            </w:pPr>
            <w:r>
              <w:rPr>
                <w:rFonts w:hint="eastAsia" w:ascii="宋体" w:hAnsi="宋体"/>
                <w:sz w:val="28"/>
                <w:szCs w:val="28"/>
              </w:rPr>
              <w:t>⑤全身运动；⑥跳跃运动。</w:t>
            </w:r>
          </w:p>
          <w:p>
            <w:pPr>
              <w:spacing w:line="440" w:lineRule="exact"/>
              <w:jc w:val="left"/>
              <w:rPr>
                <w:rFonts w:hint="eastAsia" w:ascii="宋体" w:hAnsi="宋体"/>
                <w:sz w:val="28"/>
                <w:szCs w:val="28"/>
              </w:rPr>
            </w:pPr>
            <w:r>
              <w:rPr>
                <w:rFonts w:hint="eastAsia" w:ascii="宋体" w:hAnsi="宋体"/>
                <w:sz w:val="28"/>
                <w:szCs w:val="28"/>
              </w:rPr>
              <w:t>1、教师简述，并示范。</w:t>
            </w:r>
          </w:p>
          <w:p>
            <w:pPr>
              <w:spacing w:line="440" w:lineRule="exact"/>
              <w:jc w:val="left"/>
              <w:rPr>
                <w:rFonts w:hint="eastAsia" w:ascii="宋体" w:hAnsi="宋体"/>
                <w:sz w:val="28"/>
                <w:szCs w:val="28"/>
              </w:rPr>
            </w:pPr>
            <w:r>
              <w:rPr>
                <w:rFonts w:hint="eastAsia" w:ascii="宋体" w:hAnsi="宋体"/>
                <w:sz w:val="28"/>
                <w:szCs w:val="28"/>
              </w:rPr>
              <w:t>1、模仿学习。</w:t>
            </w:r>
          </w:p>
          <w:p>
            <w:pPr>
              <w:spacing w:line="440" w:lineRule="exact"/>
              <w:jc w:val="left"/>
              <w:rPr>
                <w:rFonts w:hint="eastAsia" w:ascii="宋体" w:hAnsi="宋体"/>
                <w:sz w:val="28"/>
                <w:szCs w:val="28"/>
              </w:rPr>
            </w:pPr>
            <w:r>
              <w:rPr>
                <w:rFonts w:hint="eastAsia" w:ascii="宋体" w:hAnsi="宋体"/>
                <w:sz w:val="28"/>
                <w:szCs w:val="28"/>
              </w:rPr>
              <w:t>2、要求：积极练习，动作正确，学会观察与思考。</w:t>
            </w:r>
          </w:p>
          <w:p>
            <w:pPr>
              <w:spacing w:line="440" w:lineRule="exact"/>
              <w:jc w:val="left"/>
              <w:rPr>
                <w:rFonts w:hint="eastAsia" w:ascii="宋体" w:hAnsi="宋体"/>
                <w:sz w:val="28"/>
                <w:szCs w:val="28"/>
              </w:rPr>
            </w:pPr>
            <w:r>
              <w:rPr>
                <w:rFonts w:hint="eastAsia" w:ascii="宋体" w:hAnsi="宋体"/>
                <w:sz w:val="28"/>
                <w:szCs w:val="28"/>
              </w:rPr>
              <w:t xml:space="preserve">组织：             </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b/>
                <w:sz w:val="28"/>
                <w:szCs w:val="28"/>
              </w:rPr>
              <w:t>三、基本部分</w:t>
            </w:r>
          </w:p>
          <w:p>
            <w:pPr>
              <w:spacing w:line="440" w:lineRule="exact"/>
              <w:jc w:val="left"/>
              <w:rPr>
                <w:rFonts w:hint="eastAsia" w:ascii="宋体" w:hAnsi="宋体"/>
                <w:sz w:val="28"/>
                <w:szCs w:val="28"/>
              </w:rPr>
            </w:pPr>
            <w:r>
              <w:rPr>
                <w:rFonts w:hint="eastAsia" w:ascii="宋体" w:hAnsi="宋体"/>
                <w:sz w:val="28"/>
                <w:szCs w:val="28"/>
              </w:rPr>
              <w:t xml:space="preserve">游戏：掷准练习 </w:t>
            </w:r>
          </w:p>
          <w:p>
            <w:pPr>
              <w:spacing w:line="440" w:lineRule="exact"/>
              <w:jc w:val="left"/>
              <w:rPr>
                <w:rFonts w:hint="eastAsia" w:ascii="宋体" w:hAnsi="宋体"/>
                <w:sz w:val="28"/>
                <w:szCs w:val="28"/>
              </w:rPr>
            </w:pPr>
            <w:r>
              <w:rPr>
                <w:rFonts w:hint="eastAsia" w:ascii="宋体" w:hAnsi="宋体"/>
                <w:sz w:val="28"/>
                <w:szCs w:val="28"/>
              </w:rPr>
              <w:t>打固定靶</w:t>
            </w:r>
          </w:p>
          <w:p>
            <w:pPr>
              <w:spacing w:line="440" w:lineRule="exact"/>
              <w:jc w:val="left"/>
              <w:rPr>
                <w:rFonts w:hint="eastAsia" w:ascii="宋体" w:hAnsi="宋体"/>
                <w:sz w:val="28"/>
                <w:szCs w:val="28"/>
              </w:rPr>
            </w:pPr>
            <w:r>
              <w:rPr>
                <w:rFonts w:hint="eastAsia" w:ascii="宋体" w:hAnsi="宋体"/>
                <w:sz w:val="28"/>
                <w:szCs w:val="28"/>
              </w:rPr>
              <w:t xml:space="preserve"> 2、打隐现靶比赛  </w:t>
            </w:r>
          </w:p>
          <w:p>
            <w:pPr>
              <w:spacing w:line="440" w:lineRule="exact"/>
              <w:jc w:val="left"/>
              <w:rPr>
                <w:rFonts w:hint="eastAsia" w:ascii="宋体" w:hAnsi="宋体"/>
                <w:sz w:val="28"/>
                <w:szCs w:val="28"/>
              </w:rPr>
            </w:pPr>
            <w:r>
              <w:rPr>
                <w:rFonts w:hint="eastAsia" w:ascii="宋体" w:hAnsi="宋体"/>
                <w:sz w:val="28"/>
                <w:szCs w:val="28"/>
              </w:rPr>
              <w:t>游戏方法：分组积分赛  分组每人投掷两次，累计总分</w:t>
            </w:r>
          </w:p>
          <w:p>
            <w:pPr>
              <w:spacing w:line="440" w:lineRule="exact"/>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55520" behindDoc="0" locked="0" layoutInCell="1" allowOverlap="1">
                      <wp:simplePos x="0" y="0"/>
                      <wp:positionH relativeFrom="column">
                        <wp:posOffset>1116330</wp:posOffset>
                      </wp:positionH>
                      <wp:positionV relativeFrom="paragraph">
                        <wp:posOffset>321310</wp:posOffset>
                      </wp:positionV>
                      <wp:extent cx="635" cy="923925"/>
                      <wp:effectExtent l="4445" t="0" r="10160" b="5715"/>
                      <wp:wrapNone/>
                      <wp:docPr id="147" name="直线 2"/>
                      <wp:cNvGraphicFramePr/>
                      <a:graphic xmlns:a="http://schemas.openxmlformats.org/drawingml/2006/main">
                        <a:graphicData uri="http://schemas.microsoft.com/office/word/2010/wordprocessingShape">
                          <wps:wsp>
                            <wps:cNvCnPr/>
                            <wps:spPr>
                              <a:xfrm>
                                <a:off x="0" y="0"/>
                                <a:ext cx="635" cy="9239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87.9pt;margin-top:25.3pt;height:72.75pt;width:0.05pt;z-index:251755520;mso-width-relative:page;mso-height-relative:page;" filled="f" stroked="t" coordsize="21600,21600" o:gfxdata="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xKcI2AAAAAoBAAAPAAAAAAAAAAEAIAAAACIAAABkcnMvZG93bnJldi54bWxQSwECFAAUAAAA&#10;CACHTuJAeIPvle4BAADsAwAADgAAAAAAAAABACAAAAAnAQAAZHJzL2Uyb0RvYy54bWxQSwUGAAAA&#10;AAYABgBZAQAAhwUAAAAA&#10;">
                      <v:fill on="f" focussize="0,0"/>
                      <v:stroke color="#000000" joinstyle="round"/>
                      <v:imagedata o:title=""/>
                      <o:lock v:ext="edit" aspectratio="f"/>
                    </v:line>
                  </w:pict>
                </mc:Fallback>
              </mc:AlternateContent>
            </w:r>
            <w:r>
              <w:rPr>
                <w:rFonts w:hint="eastAsia" w:ascii="宋体" w:hAnsi="宋体"/>
                <w:sz w:val="28"/>
                <w:szCs w:val="28"/>
              </w:rPr>
              <w:t>组织：</w:t>
            </w:r>
          </w:p>
          <w:p>
            <w:pPr>
              <w:spacing w:line="440" w:lineRule="exact"/>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57568" behindDoc="0" locked="0" layoutInCell="1" allowOverlap="1">
                      <wp:simplePos x="0" y="0"/>
                      <wp:positionH relativeFrom="column">
                        <wp:posOffset>1173480</wp:posOffset>
                      </wp:positionH>
                      <wp:positionV relativeFrom="paragraph">
                        <wp:posOffset>77470</wp:posOffset>
                      </wp:positionV>
                      <wp:extent cx="762000" cy="200025"/>
                      <wp:effectExtent l="1270" t="4445" r="13970" b="39370"/>
                      <wp:wrapNone/>
                      <wp:docPr id="149" name="直线 3"/>
                      <wp:cNvGraphicFramePr/>
                      <a:graphic xmlns:a="http://schemas.openxmlformats.org/drawingml/2006/main">
                        <a:graphicData uri="http://schemas.microsoft.com/office/word/2010/wordprocessingShape">
                          <wps:wsp>
                            <wps:cNvCnPr/>
                            <wps:spPr>
                              <a:xfrm>
                                <a:off x="0" y="0"/>
                                <a:ext cx="762000" cy="2000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3" o:spid="_x0000_s1026" o:spt="20" style="position:absolute;left:0pt;margin-left:92.4pt;margin-top:6.1pt;height:15.75pt;width:60pt;z-index:251757568;mso-width-relative:page;mso-height-relative:page;" filled="f" stroked="t" coordsize="21600,21600" o:gfxdata="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yIHPPYAAAACQEAAA8AAAAAAAAAAQAgAAAAIgAAAGRycy9kb3ducmV2LnhtbFBLAQIU&#10;ABQAAAAIAIdO4kB8Cvyc8wEAAPADAAAOAAAAAAAAAAEAIAAAACcBAABkcnMvZTJvRG9jLnhtbFBL&#10;BQYAAAAABgAGAFkBAACMBQAAAAA=&#10;">
                      <v:fill on="f" focussize="0,0"/>
                      <v:stroke color="#000000" joinstyle="round" endarrow="open"/>
                      <v:imagedata o:title=""/>
                      <o:lock v:ext="edit" aspectratio="f"/>
                    </v:line>
                  </w:pict>
                </mc:Fallback>
              </mc:AlternateContent>
            </w:r>
            <w:r>
              <w:rPr>
                <w:rFonts w:hint="eastAsia" w:ascii="宋体" w:hAnsi="宋体"/>
                <w:sz w:val="28"/>
                <w:szCs w:val="28"/>
              </w:rPr>
              <w:t>×××××   ×</w:t>
            </w:r>
          </w:p>
          <w:p>
            <w:pPr>
              <w:spacing w:line="440" w:lineRule="exact"/>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59616" behindDoc="0" locked="0" layoutInCell="1" allowOverlap="1">
                      <wp:simplePos x="0" y="0"/>
                      <wp:positionH relativeFrom="column">
                        <wp:posOffset>1144905</wp:posOffset>
                      </wp:positionH>
                      <wp:positionV relativeFrom="paragraph">
                        <wp:posOffset>193675</wp:posOffset>
                      </wp:positionV>
                      <wp:extent cx="790575" cy="85725"/>
                      <wp:effectExtent l="635" t="40005" r="1270" b="11430"/>
                      <wp:wrapNone/>
                      <wp:docPr id="151" name="直线 4"/>
                      <wp:cNvGraphicFramePr/>
                      <a:graphic xmlns:a="http://schemas.openxmlformats.org/drawingml/2006/main">
                        <a:graphicData uri="http://schemas.microsoft.com/office/word/2010/wordprocessingShape">
                          <wps:wsp>
                            <wps:cNvCnPr/>
                            <wps:spPr>
                              <a:xfrm flipV="1">
                                <a:off x="0" y="0"/>
                                <a:ext cx="790575" cy="857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4" o:spid="_x0000_s1026" o:spt="20" style="position:absolute;left:0pt;flip:y;margin-left:90.15pt;margin-top:15.25pt;height:6.75pt;width:62.25pt;z-index:251759616;mso-width-relative:page;mso-height-relative:page;" filled="f" stroked="t" coordsize="21600,21600" o:gfxdata="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J8DCtcAAAAJAQAADwAAAAAAAAABACAAAAAiAAAAZHJzL2Rvd25yZXYu&#10;eG1sUEsBAhQAFAAAAAgAh07iQCg1HD/8AQAA+QMAAA4AAAAAAAAAAQAgAAAAJgEAAGRycy9lMm9E&#10;b2MueG1sUEsFBgAAAAAGAAYAWQEAAJQFAAAAAA==&#10;">
                      <v:fill on="f" focussize="0,0"/>
                      <v:stroke color="#000000" joinstyle="round" endarrow="open"/>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758592" behindDoc="0" locked="0" layoutInCell="1" allowOverlap="1">
                      <wp:simplePos x="0" y="0"/>
                      <wp:positionH relativeFrom="column">
                        <wp:posOffset>1163955</wp:posOffset>
                      </wp:positionH>
                      <wp:positionV relativeFrom="paragraph">
                        <wp:posOffset>69850</wp:posOffset>
                      </wp:positionV>
                      <wp:extent cx="790575" cy="76200"/>
                      <wp:effectExtent l="635" t="4445" r="1270" b="41275"/>
                      <wp:wrapNone/>
                      <wp:docPr id="150" name="直线 5"/>
                      <wp:cNvGraphicFramePr/>
                      <a:graphic xmlns:a="http://schemas.openxmlformats.org/drawingml/2006/main">
                        <a:graphicData uri="http://schemas.microsoft.com/office/word/2010/wordprocessingShape">
                          <wps:wsp>
                            <wps:cNvCnPr/>
                            <wps:spPr>
                              <a:xfrm>
                                <a:off x="0" y="0"/>
                                <a:ext cx="790575" cy="7620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5" o:spid="_x0000_s1026" o:spt="20" style="position:absolute;left:0pt;margin-left:91.65pt;margin-top:5.5pt;height:6pt;width:62.25pt;z-index:251758592;mso-width-relative:page;mso-height-relative:page;" filled="f" stroked="t" coordsize="21600,21600" o:gfxdata="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yXjO2AAAAAkBAAAPAAAAAAAAAAEAIAAAACIAAABkcnMvZG93bnJldi54bWxQSwEC&#10;FAAUAAAACACHTuJAfh2gW/QBAADvAwAADgAAAAAAAAABACAAAAAnAQAAZHJzL2Uyb0RvYy54bWxQ&#10;SwUGAAAAAAYABgBZAQAAjQUAAAAA&#10;">
                      <v:fill on="f" focussize="0,0"/>
                      <v:stroke color="#000000" joinstyle="round" endarrow="open"/>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756544" behindDoc="0" locked="0" layoutInCell="1" allowOverlap="1">
                      <wp:simplePos x="0" y="0"/>
                      <wp:positionH relativeFrom="column">
                        <wp:posOffset>1878330</wp:posOffset>
                      </wp:positionH>
                      <wp:positionV relativeFrom="paragraph">
                        <wp:posOffset>3175</wp:posOffset>
                      </wp:positionV>
                      <wp:extent cx="276225" cy="276225"/>
                      <wp:effectExtent l="4445" t="4445" r="8890" b="8890"/>
                      <wp:wrapNone/>
                      <wp:docPr id="148" name="椭圆 6"/>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FF"/>
                              </a:solidFill>
                              <a:ln w="9525" cap="flat" cmpd="sng">
                                <a:solidFill>
                                  <a:srgbClr val="000000"/>
                                </a:solidFill>
                                <a:prstDash val="solid"/>
                                <a:headEnd type="none" w="med" len="med"/>
                                <a:tailEnd type="none" w="med" len="med"/>
                              </a:ln>
                              <a:effectLst/>
                            </wps:spPr>
                            <wps:bodyPr wrap="square" upright="1"/>
                          </wps:wsp>
                        </a:graphicData>
                      </a:graphic>
                    </wp:anchor>
                  </w:drawing>
                </mc:Choice>
                <mc:Fallback>
                  <w:pict>
                    <v:shape id="椭圆 6" o:spid="_x0000_s1026" o:spt="3" type="#_x0000_t3" style="position:absolute;left:0pt;margin-left:147.9pt;margin-top:0.25pt;height:21.75pt;width:21.75pt;z-index:251756544;mso-width-relative:page;mso-height-relative:page;" fillcolor="#FFFFFF" filled="t" stroked="t" coordsize="21600,21600" o:gfxdata="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gbK81gAAAAcBAAAPAAAAAAAAAAEAIAAAACIAAABkcnMvZG93&#10;bnJldi54bWxQSwECFAAUAAAACACHTuJAO9gI/QICAAA0BAAADgAAAAAAAAABACAAAAAlAQAAZHJz&#10;L2Uyb0RvYy54bWxQSwUGAAAAAAYABgBZAQAAmQUAAAAA&#10;">
                      <v:fill on="t" focussize="0,0"/>
                      <v:stroke color="#000000" joinstyle="round"/>
                      <v:imagedata o:title=""/>
                      <o:lock v:ext="edit" aspectratio="f"/>
                    </v:shape>
                  </w:pict>
                </mc:Fallback>
              </mc:AlternateContent>
            </w:r>
            <w:r>
              <w:rPr>
                <w:rFonts w:hint="eastAsia" w:ascii="宋体" w:hAnsi="宋体"/>
                <w:sz w:val="28"/>
                <w:szCs w:val="28"/>
              </w:rPr>
              <w:t>×××××   ×</w:t>
            </w:r>
          </w:p>
          <w:p>
            <w:pPr>
              <w:spacing w:line="440" w:lineRule="exact"/>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60640" behindDoc="0" locked="0" layoutInCell="1" allowOverlap="1">
                      <wp:simplePos x="0" y="0"/>
                      <wp:positionH relativeFrom="column">
                        <wp:posOffset>1154430</wp:posOffset>
                      </wp:positionH>
                      <wp:positionV relativeFrom="paragraph">
                        <wp:posOffset>43180</wp:posOffset>
                      </wp:positionV>
                      <wp:extent cx="790575" cy="257175"/>
                      <wp:effectExtent l="1270" t="20320" r="635" b="12065"/>
                      <wp:wrapNone/>
                      <wp:docPr id="152" name="直线 7"/>
                      <wp:cNvGraphicFramePr/>
                      <a:graphic xmlns:a="http://schemas.openxmlformats.org/drawingml/2006/main">
                        <a:graphicData uri="http://schemas.microsoft.com/office/word/2010/wordprocessingShape">
                          <wps:wsp>
                            <wps:cNvCnPr/>
                            <wps:spPr>
                              <a:xfrm flipV="1">
                                <a:off x="0" y="0"/>
                                <a:ext cx="790575" cy="2571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7" o:spid="_x0000_s1026" o:spt="20" style="position:absolute;left:0pt;flip:y;margin-left:90.9pt;margin-top:3.4pt;height:20.25pt;width:62.25pt;z-index:251760640;mso-width-relative:page;mso-height-relative:page;" filled="f" stroked="t" coordsize="21600,21600" o:gfxdata="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xkU2NcAAAAIAQAADwAAAAAAAAABACAAAAAiAAAAZHJzL2Rvd25yZXYu&#10;eG1sUEsBAhQAFAAAAAgAh07iQKTNSCj8AQAA+gMAAA4AAAAAAAAAAQAgAAAAJgEAAGRycy9lMm9E&#10;b2MueG1sUEsFBgAAAAAGAAYAWQEAAJQFAAAAAA==&#10;">
                      <v:fill on="f" focussize="0,0"/>
                      <v:stroke color="#000000" joinstyle="round" endarrow="open"/>
                      <v:imagedata o:title=""/>
                      <o:lock v:ext="edit" aspectratio="f"/>
                    </v:line>
                  </w:pict>
                </mc:Fallback>
              </mc:AlternateContent>
            </w:r>
            <w:r>
              <w:rPr>
                <w:rFonts w:hint="eastAsia" w:ascii="宋体" w:hAnsi="宋体"/>
                <w:sz w:val="28"/>
                <w:szCs w:val="28"/>
              </w:rPr>
              <w:t>×××××   ×</w:t>
            </w:r>
          </w:p>
          <w:p>
            <w:pPr>
              <w:spacing w:line="440" w:lineRule="exact"/>
              <w:jc w:val="left"/>
              <w:rPr>
                <w:rFonts w:hint="eastAsia" w:ascii="宋体" w:hAnsi="宋体"/>
                <w:sz w:val="28"/>
                <w:szCs w:val="28"/>
              </w:rPr>
            </w:pPr>
            <w:r>
              <w:rPr>
                <w:rFonts w:hint="eastAsia" w:ascii="宋体" w:hAnsi="宋体"/>
                <w:sz w:val="28"/>
                <w:szCs w:val="28"/>
              </w:rPr>
              <w:t>×××××   ×</w:t>
            </w:r>
          </w:p>
          <w:p>
            <w:pPr>
              <w:spacing w:line="440" w:lineRule="exact"/>
              <w:jc w:val="left"/>
              <w:rPr>
                <w:rFonts w:hint="eastAsia" w:ascii="宋体" w:hAnsi="宋体"/>
                <w:sz w:val="28"/>
                <w:szCs w:val="28"/>
              </w:rPr>
            </w:pPr>
            <w:r>
              <w:rPr>
                <w:rFonts w:hint="eastAsia" w:ascii="宋体" w:hAnsi="宋体"/>
                <w:sz w:val="28"/>
                <w:szCs w:val="28"/>
              </w:rPr>
              <w:t xml:space="preserve">                ◎ </w:t>
            </w:r>
          </w:p>
          <w:p>
            <w:pPr>
              <w:spacing w:line="440" w:lineRule="exact"/>
              <w:jc w:val="left"/>
              <w:rPr>
                <w:rFonts w:hint="eastAsia" w:ascii="宋体" w:hAnsi="宋体"/>
                <w:sz w:val="28"/>
                <w:szCs w:val="28"/>
              </w:rPr>
            </w:pPr>
            <w:r>
              <w:rPr>
                <w:rFonts w:hint="eastAsia" w:ascii="宋体" w:hAnsi="宋体"/>
                <w:sz w:val="28"/>
                <w:szCs w:val="28"/>
              </w:rPr>
              <w:t>教师活动：</w:t>
            </w:r>
          </w:p>
          <w:p>
            <w:pPr>
              <w:spacing w:line="440" w:lineRule="exact"/>
              <w:jc w:val="left"/>
              <w:rPr>
                <w:rFonts w:hint="eastAsia" w:ascii="宋体" w:hAnsi="宋体"/>
                <w:sz w:val="28"/>
                <w:szCs w:val="28"/>
              </w:rPr>
            </w:pPr>
            <w:r>
              <w:rPr>
                <w:rFonts w:hint="eastAsia" w:ascii="宋体" w:hAnsi="宋体"/>
                <w:sz w:val="28"/>
                <w:szCs w:val="28"/>
              </w:rPr>
              <w:t xml:space="preserve">教师讲解游戏方法规则  </w:t>
            </w:r>
          </w:p>
          <w:p>
            <w:pPr>
              <w:spacing w:line="440" w:lineRule="exact"/>
              <w:jc w:val="left"/>
              <w:rPr>
                <w:rFonts w:hint="eastAsia" w:ascii="宋体" w:hAnsi="宋体"/>
                <w:sz w:val="28"/>
                <w:szCs w:val="28"/>
              </w:rPr>
            </w:pPr>
            <w:r>
              <w:rPr>
                <w:rFonts w:hint="eastAsia" w:ascii="宋体" w:hAnsi="宋体"/>
                <w:sz w:val="28"/>
                <w:szCs w:val="28"/>
              </w:rPr>
              <w:t xml:space="preserve">讲解规则和要求强调安全问题  </w:t>
            </w:r>
          </w:p>
          <w:p>
            <w:pPr>
              <w:spacing w:line="440" w:lineRule="exact"/>
              <w:jc w:val="left"/>
              <w:rPr>
                <w:rFonts w:hint="eastAsia" w:ascii="宋体" w:hAnsi="宋体"/>
                <w:sz w:val="28"/>
                <w:szCs w:val="28"/>
              </w:rPr>
            </w:pPr>
            <w:r>
              <w:rPr>
                <w:rFonts w:hint="eastAsia" w:ascii="宋体" w:hAnsi="宋体"/>
                <w:sz w:val="28"/>
                <w:szCs w:val="28"/>
              </w:rPr>
              <w:t xml:space="preserve">组织队伍调动，口令指挥练习  </w:t>
            </w:r>
          </w:p>
          <w:p>
            <w:pPr>
              <w:spacing w:line="440" w:lineRule="exact"/>
              <w:jc w:val="left"/>
              <w:rPr>
                <w:rFonts w:hint="eastAsia" w:ascii="宋体" w:hAnsi="宋体"/>
                <w:sz w:val="28"/>
                <w:szCs w:val="28"/>
              </w:rPr>
            </w:pPr>
            <w:r>
              <w:rPr>
                <w:rFonts w:hint="eastAsia" w:ascii="宋体" w:hAnsi="宋体"/>
                <w:sz w:val="28"/>
                <w:szCs w:val="28"/>
              </w:rPr>
              <w:t>语言激励学生，适当引导，及时点评。</w:t>
            </w:r>
          </w:p>
          <w:p>
            <w:pPr>
              <w:spacing w:line="440" w:lineRule="exact"/>
              <w:jc w:val="left"/>
              <w:rPr>
                <w:rFonts w:hint="eastAsia" w:ascii="宋体" w:hAnsi="宋体"/>
                <w:sz w:val="28"/>
                <w:szCs w:val="28"/>
              </w:rPr>
            </w:pPr>
            <w:r>
              <w:rPr>
                <w:rFonts w:hint="eastAsia" w:ascii="宋体" w:hAnsi="宋体"/>
                <w:sz w:val="28"/>
                <w:szCs w:val="28"/>
              </w:rPr>
              <w:t xml:space="preserve">学生活动： </w:t>
            </w:r>
          </w:p>
          <w:p>
            <w:pPr>
              <w:spacing w:line="440" w:lineRule="exact"/>
              <w:jc w:val="left"/>
              <w:rPr>
                <w:rFonts w:hint="eastAsia" w:ascii="宋体" w:hAnsi="宋体"/>
                <w:sz w:val="28"/>
                <w:szCs w:val="28"/>
              </w:rPr>
            </w:pPr>
            <w:r>
              <w:rPr>
                <w:rFonts w:hint="eastAsia" w:ascii="宋体" w:hAnsi="宋体"/>
                <w:sz w:val="28"/>
                <w:szCs w:val="28"/>
              </w:rPr>
              <w:t xml:space="preserve">认真听讲，明确 规则要求    </w:t>
            </w:r>
          </w:p>
          <w:p>
            <w:pPr>
              <w:spacing w:line="440" w:lineRule="exact"/>
              <w:jc w:val="left"/>
              <w:rPr>
                <w:rFonts w:hint="eastAsia" w:ascii="宋体" w:hAnsi="宋体"/>
                <w:sz w:val="28"/>
                <w:szCs w:val="28"/>
              </w:rPr>
            </w:pPr>
            <w:r>
              <w:rPr>
                <w:rFonts w:hint="eastAsia" w:ascii="宋体" w:hAnsi="宋体"/>
                <w:sz w:val="28"/>
                <w:szCs w:val="28"/>
              </w:rPr>
              <w:t xml:space="preserve">积极练习，注意 力集中    </w:t>
            </w:r>
          </w:p>
          <w:p>
            <w:pPr>
              <w:spacing w:line="440" w:lineRule="exact"/>
              <w:jc w:val="left"/>
              <w:rPr>
                <w:rFonts w:hint="eastAsia" w:ascii="宋体" w:hAnsi="宋体"/>
                <w:sz w:val="28"/>
                <w:szCs w:val="28"/>
              </w:rPr>
            </w:pPr>
            <w:r>
              <w:rPr>
                <w:rFonts w:hint="eastAsia" w:ascii="宋体" w:hAnsi="宋体"/>
                <w:sz w:val="28"/>
                <w:szCs w:val="28"/>
              </w:rPr>
              <w:t xml:space="preserve">听老师口令，避免发生意外    </w:t>
            </w:r>
          </w:p>
          <w:p>
            <w:pPr>
              <w:spacing w:line="440" w:lineRule="exact"/>
              <w:jc w:val="left"/>
              <w:rPr>
                <w:rFonts w:hint="eastAsia" w:ascii="宋体" w:hAnsi="宋体"/>
                <w:sz w:val="28"/>
                <w:szCs w:val="28"/>
              </w:rPr>
            </w:pPr>
            <w:r>
              <w:rPr>
                <w:rFonts w:hint="eastAsia" w:ascii="宋体" w:hAnsi="宋体"/>
                <w:sz w:val="28"/>
                <w:szCs w:val="28"/>
              </w:rPr>
              <w:t xml:space="preserve">团结合作，富有竞争意识 </w:t>
            </w:r>
          </w:p>
          <w:p>
            <w:pPr>
              <w:spacing w:line="440" w:lineRule="exact"/>
              <w:jc w:val="left"/>
              <w:rPr>
                <w:rFonts w:hint="eastAsia" w:ascii="宋体" w:hAnsi="宋体"/>
                <w:sz w:val="28"/>
                <w:szCs w:val="28"/>
              </w:rPr>
            </w:pPr>
            <w:r>
              <w:rPr>
                <w:rFonts w:hint="eastAsia" w:ascii="宋体" w:hAnsi="宋体"/>
                <w:b/>
                <w:sz w:val="28"/>
                <w:szCs w:val="28"/>
              </w:rPr>
              <w:t>四、结束部分</w:t>
            </w:r>
          </w:p>
          <w:p>
            <w:pPr>
              <w:spacing w:line="440" w:lineRule="exact"/>
              <w:jc w:val="left"/>
              <w:rPr>
                <w:rFonts w:hint="eastAsia" w:ascii="宋体" w:hAnsi="宋体"/>
                <w:sz w:val="28"/>
                <w:szCs w:val="28"/>
              </w:rPr>
            </w:pPr>
            <w:r>
              <w:rPr>
                <w:rFonts w:hint="eastAsia" w:ascii="宋体" w:hAnsi="宋体"/>
                <w:sz w:val="28"/>
                <w:szCs w:val="28"/>
              </w:rPr>
              <w:t>1、放松；</w:t>
            </w:r>
          </w:p>
          <w:p>
            <w:pPr>
              <w:spacing w:line="440" w:lineRule="exact"/>
              <w:jc w:val="left"/>
              <w:rPr>
                <w:rFonts w:hint="eastAsia" w:ascii="宋体" w:hAnsi="宋体"/>
                <w:sz w:val="28"/>
                <w:szCs w:val="28"/>
              </w:rPr>
            </w:pPr>
            <w:r>
              <w:rPr>
                <w:rFonts w:hint="eastAsia" w:ascii="宋体" w:hAnsi="宋体"/>
                <w:sz w:val="28"/>
                <w:szCs w:val="28"/>
              </w:rPr>
              <w:t>2、小结；</w:t>
            </w:r>
          </w:p>
          <w:p>
            <w:pPr>
              <w:spacing w:line="440" w:lineRule="exact"/>
              <w:jc w:val="left"/>
              <w:rPr>
                <w:rFonts w:hint="eastAsia" w:ascii="宋体" w:hAnsi="宋体"/>
                <w:sz w:val="28"/>
                <w:szCs w:val="28"/>
              </w:rPr>
            </w:pPr>
            <w:r>
              <w:rPr>
                <w:rFonts w:hint="eastAsia" w:ascii="宋体" w:hAnsi="宋体"/>
                <w:sz w:val="28"/>
                <w:szCs w:val="28"/>
              </w:rPr>
              <w:t>3、下课</w:t>
            </w:r>
          </w:p>
          <w:p>
            <w:pPr>
              <w:spacing w:line="440" w:lineRule="exact"/>
              <w:jc w:val="left"/>
              <w:rPr>
                <w:rFonts w:hint="eastAsia" w:ascii="宋体" w:hAnsi="宋体"/>
                <w:sz w:val="28"/>
                <w:szCs w:val="28"/>
              </w:rPr>
            </w:pPr>
            <w:r>
              <w:rPr>
                <w:rFonts w:hint="eastAsia" w:ascii="宋体" w:hAnsi="宋体"/>
                <w:sz w:val="28"/>
                <w:szCs w:val="28"/>
              </w:rPr>
              <w:t>组织：四列横队</w:t>
            </w:r>
            <w:r>
              <w:rPr>
                <w:rFonts w:hint="eastAsia" w:ascii="宋体" w:hAnsi="宋体"/>
                <w:sz w:val="28"/>
                <w:szCs w:val="28"/>
              </w:rPr>
              <w:tab/>
            </w:r>
          </w:p>
          <w:p>
            <w:pPr>
              <w:spacing w:line="440" w:lineRule="exact"/>
              <w:jc w:val="left"/>
              <w:rPr>
                <w:rFonts w:hint="eastAsia" w:ascii="宋体" w:hAnsi="宋体"/>
                <w:sz w:val="28"/>
                <w:szCs w:val="28"/>
              </w:rPr>
            </w:pPr>
            <w:r>
              <w:rPr>
                <w:rFonts w:hint="eastAsia" w:ascii="宋体" w:hAnsi="宋体"/>
                <w:sz w:val="28"/>
                <w:szCs w:val="28"/>
              </w:rPr>
              <w:t>教师活动：</w:t>
            </w:r>
          </w:p>
          <w:p>
            <w:pPr>
              <w:spacing w:line="440" w:lineRule="exact"/>
              <w:jc w:val="left"/>
              <w:rPr>
                <w:rFonts w:hint="eastAsia" w:ascii="宋体" w:hAnsi="宋体"/>
                <w:sz w:val="28"/>
                <w:szCs w:val="28"/>
              </w:rPr>
            </w:pPr>
            <w:r>
              <w:rPr>
                <w:rFonts w:hint="eastAsia" w:ascii="宋体" w:hAnsi="宋体"/>
                <w:sz w:val="28"/>
                <w:szCs w:val="28"/>
              </w:rPr>
              <w:t>1、总结本次课的情况。</w:t>
            </w:r>
          </w:p>
          <w:p>
            <w:pPr>
              <w:spacing w:line="440" w:lineRule="exact"/>
              <w:jc w:val="left"/>
              <w:rPr>
                <w:rFonts w:hint="eastAsia" w:ascii="宋体" w:hAnsi="宋体"/>
                <w:sz w:val="28"/>
                <w:szCs w:val="28"/>
              </w:rPr>
            </w:pPr>
            <w:r>
              <w:rPr>
                <w:rFonts w:hint="eastAsia" w:ascii="宋体" w:hAnsi="宋体"/>
                <w:sz w:val="28"/>
                <w:szCs w:val="28"/>
              </w:rPr>
              <w:t>2、下课。</w:t>
            </w:r>
          </w:p>
          <w:p>
            <w:pPr>
              <w:spacing w:line="440" w:lineRule="exact"/>
              <w:jc w:val="left"/>
              <w:rPr>
                <w:rFonts w:hint="eastAsia" w:ascii="宋体" w:hAnsi="宋体"/>
                <w:sz w:val="28"/>
                <w:szCs w:val="28"/>
              </w:rPr>
            </w:pPr>
            <w:r>
              <w:rPr>
                <w:rFonts w:hint="eastAsia" w:ascii="宋体" w:hAnsi="宋体"/>
                <w:sz w:val="28"/>
                <w:szCs w:val="28"/>
              </w:rPr>
              <w:t>学生活动：</w:t>
            </w:r>
          </w:p>
          <w:p>
            <w:pPr>
              <w:spacing w:line="440" w:lineRule="exact"/>
              <w:jc w:val="left"/>
              <w:rPr>
                <w:rFonts w:hint="eastAsia" w:ascii="宋体" w:hAnsi="宋体"/>
                <w:sz w:val="28"/>
                <w:szCs w:val="28"/>
              </w:rPr>
            </w:pPr>
            <w:r>
              <w:rPr>
                <w:rFonts w:hint="eastAsia" w:ascii="宋体" w:hAnsi="宋体"/>
                <w:sz w:val="28"/>
                <w:szCs w:val="28"/>
              </w:rPr>
              <w:t>1、认真听讲，精神饱满。</w:t>
            </w:r>
          </w:p>
          <w:p>
            <w:pPr>
              <w:spacing w:line="440" w:lineRule="exact"/>
              <w:jc w:val="left"/>
              <w:rPr>
                <w:rFonts w:hint="eastAsia" w:ascii="宋体" w:hAnsi="宋体"/>
                <w:sz w:val="28"/>
                <w:szCs w:val="28"/>
              </w:rPr>
            </w:pPr>
            <w:r>
              <w:rPr>
                <w:rFonts w:hint="eastAsia" w:ascii="宋体" w:hAnsi="宋体"/>
                <w:sz w:val="28"/>
                <w:szCs w:val="28"/>
              </w:rPr>
              <w:t>2、下课。</w:t>
            </w:r>
          </w:p>
        </w:tc>
        <w:tc>
          <w:tcPr>
            <w:tcW w:w="1235" w:type="dxa"/>
            <w:noWrap w:val="0"/>
            <w:vAlign w:val="top"/>
          </w:tcPr>
          <w:p>
            <w:pPr>
              <w:spacing w:line="440" w:lineRule="exact"/>
              <w:jc w:val="lef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通过模仿操练习使学生达到充分热身的目的。</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通过掷准练习，让学生知道 投掷时出手高度、速度与投掷远近的关系，培养学生对投掷运动得兴趣</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在相互交流相互帮助下，以形成良好的同伴合作关系。</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rPr>
          <w:rFonts w:hint="eastAsia"/>
        </w:rPr>
      </w:pPr>
    </w:p>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体育游戏9</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jc w:val="left"/>
              <w:rPr>
                <w:rFonts w:hint="eastAsia" w:ascii="宋体" w:hAnsi="宋体"/>
                <w:sz w:val="28"/>
                <w:szCs w:val="28"/>
              </w:rPr>
            </w:pPr>
            <w:r>
              <w:rPr>
                <w:rFonts w:hint="eastAsia" w:ascii="宋体" w:hAnsi="宋体"/>
                <w:sz w:val="28"/>
                <w:szCs w:val="28"/>
              </w:rPr>
              <w:t>游戏：抛接物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 xml:space="preserve">通过学习使学生能积极主动的参与学习与活动。  </w:t>
            </w:r>
          </w:p>
          <w:p>
            <w:pPr>
              <w:spacing w:line="440" w:lineRule="exact"/>
              <w:jc w:val="left"/>
              <w:rPr>
                <w:rFonts w:hint="eastAsia" w:ascii="宋体" w:hAnsi="宋体"/>
                <w:sz w:val="28"/>
                <w:szCs w:val="28"/>
              </w:rPr>
            </w:pPr>
            <w:r>
              <w:rPr>
                <w:rFonts w:hint="eastAsia" w:ascii="宋体" w:hAnsi="宋体"/>
                <w:sz w:val="28"/>
                <w:szCs w:val="28"/>
              </w:rPr>
              <w:t xml:space="preserve">大多数学生掌握各种方式抛接轻物的方法。  </w:t>
            </w:r>
          </w:p>
          <w:p>
            <w:pPr>
              <w:spacing w:line="440" w:lineRule="exact"/>
              <w:jc w:val="left"/>
              <w:rPr>
                <w:rFonts w:hint="eastAsia" w:ascii="宋体" w:hAnsi="宋体"/>
                <w:sz w:val="28"/>
                <w:szCs w:val="28"/>
              </w:rPr>
            </w:pPr>
            <w:r>
              <w:rPr>
                <w:rFonts w:hint="eastAsia" w:ascii="宋体" w:hAnsi="宋体"/>
                <w:sz w:val="28"/>
                <w:szCs w:val="28"/>
              </w:rPr>
              <w:t>3、通过学习使学生养成吃苦耐劳的精神。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掌握各种方式抛接轻物的方法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使学生养成吃苦耐劳的精神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乒乓球50个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jc w:val="left"/>
              <w:rPr>
                <w:rFonts w:hint="eastAsia" w:ascii="宋体" w:hAnsi="宋体"/>
                <w:sz w:val="28"/>
                <w:szCs w:val="28"/>
              </w:rPr>
            </w:pPr>
            <w:r>
              <w:rPr>
                <w:rFonts w:hint="eastAsia" w:ascii="宋体" w:hAnsi="宋体"/>
                <w:b/>
                <w:sz w:val="28"/>
                <w:szCs w:val="28"/>
              </w:rPr>
              <w:t>一、开始部分</w:t>
            </w:r>
          </w:p>
          <w:p>
            <w:pPr>
              <w:spacing w:line="440" w:lineRule="exact"/>
              <w:jc w:val="left"/>
              <w:rPr>
                <w:rFonts w:hint="eastAsia" w:ascii="宋体" w:hAnsi="宋体"/>
                <w:sz w:val="28"/>
                <w:szCs w:val="28"/>
              </w:rPr>
            </w:pPr>
            <w:r>
              <w:rPr>
                <w:rFonts w:hint="eastAsia" w:ascii="宋体" w:hAnsi="宋体"/>
                <w:sz w:val="28"/>
                <w:szCs w:val="28"/>
              </w:rPr>
              <w:t>1.整队集合</w:t>
            </w:r>
          </w:p>
          <w:p>
            <w:pPr>
              <w:spacing w:line="440" w:lineRule="exact"/>
              <w:jc w:val="left"/>
              <w:rPr>
                <w:rFonts w:hint="eastAsia" w:ascii="宋体" w:hAnsi="宋体"/>
                <w:sz w:val="28"/>
                <w:szCs w:val="28"/>
              </w:rPr>
            </w:pPr>
            <w:r>
              <w:rPr>
                <w:rFonts w:hint="eastAsia" w:ascii="宋体" w:hAnsi="宋体"/>
                <w:sz w:val="28"/>
                <w:szCs w:val="28"/>
              </w:rPr>
              <w:t>2.师生问好</w:t>
            </w:r>
          </w:p>
          <w:p>
            <w:pPr>
              <w:spacing w:line="440" w:lineRule="exact"/>
              <w:jc w:val="left"/>
              <w:rPr>
                <w:rFonts w:hint="eastAsia" w:ascii="宋体" w:hAnsi="宋体"/>
                <w:sz w:val="28"/>
                <w:szCs w:val="28"/>
              </w:rPr>
            </w:pPr>
            <w:r>
              <w:rPr>
                <w:rFonts w:hint="eastAsia" w:ascii="宋体" w:hAnsi="宋体"/>
                <w:sz w:val="28"/>
                <w:szCs w:val="28"/>
              </w:rPr>
              <w:t>3.宣布内容</w:t>
            </w:r>
          </w:p>
          <w:p>
            <w:pPr>
              <w:spacing w:line="440" w:lineRule="exact"/>
              <w:jc w:val="left"/>
              <w:rPr>
                <w:rFonts w:hint="eastAsia" w:ascii="宋体" w:hAnsi="宋体"/>
                <w:sz w:val="28"/>
                <w:szCs w:val="28"/>
              </w:rPr>
            </w:pPr>
            <w:r>
              <w:rPr>
                <w:rFonts w:hint="eastAsia" w:ascii="宋体" w:hAnsi="宋体"/>
                <w:sz w:val="28"/>
                <w:szCs w:val="28"/>
              </w:rPr>
              <w:t>4.安排见习</w:t>
            </w:r>
          </w:p>
          <w:p>
            <w:pPr>
              <w:spacing w:line="440" w:lineRule="exact"/>
              <w:jc w:val="left"/>
              <w:rPr>
                <w:rFonts w:hint="eastAsia" w:ascii="宋体" w:hAnsi="宋体"/>
                <w:sz w:val="28"/>
                <w:szCs w:val="28"/>
              </w:rPr>
            </w:pPr>
            <w:r>
              <w:rPr>
                <w:rFonts w:hint="eastAsia" w:ascii="宋体" w:hAnsi="宋体"/>
                <w:b/>
                <w:sz w:val="28"/>
                <w:szCs w:val="28"/>
              </w:rPr>
              <w:t>二、准备活动</w:t>
            </w:r>
          </w:p>
          <w:p>
            <w:pPr>
              <w:spacing w:line="440" w:lineRule="exact"/>
              <w:jc w:val="left"/>
              <w:rPr>
                <w:rFonts w:hint="eastAsia" w:ascii="宋体" w:hAnsi="宋体"/>
                <w:sz w:val="28"/>
                <w:szCs w:val="28"/>
              </w:rPr>
            </w:pPr>
            <w:r>
              <w:rPr>
                <w:rFonts w:hint="eastAsia" w:ascii="宋体" w:hAnsi="宋体"/>
                <w:sz w:val="28"/>
                <w:szCs w:val="28"/>
              </w:rPr>
              <w:t>模仿操：</w:t>
            </w:r>
          </w:p>
          <w:p>
            <w:pPr>
              <w:spacing w:line="440" w:lineRule="exact"/>
              <w:jc w:val="left"/>
              <w:rPr>
                <w:rFonts w:hint="eastAsia" w:ascii="宋体" w:hAnsi="宋体"/>
                <w:sz w:val="28"/>
                <w:szCs w:val="28"/>
              </w:rPr>
            </w:pPr>
            <w:r>
              <w:rPr>
                <w:rFonts w:hint="eastAsia" w:ascii="宋体" w:hAnsi="宋体"/>
                <w:sz w:val="28"/>
                <w:szCs w:val="28"/>
              </w:rPr>
              <w:t>2、模仿操名称：</w:t>
            </w:r>
          </w:p>
          <w:p>
            <w:pPr>
              <w:spacing w:line="440" w:lineRule="exact"/>
              <w:jc w:val="left"/>
              <w:rPr>
                <w:rFonts w:hint="eastAsia" w:ascii="宋体" w:hAnsi="宋体"/>
                <w:sz w:val="28"/>
                <w:szCs w:val="28"/>
              </w:rPr>
            </w:pPr>
            <w:r>
              <w:rPr>
                <w:rFonts w:hint="eastAsia" w:ascii="宋体" w:hAnsi="宋体"/>
                <w:sz w:val="28"/>
                <w:szCs w:val="28"/>
              </w:rPr>
              <w:t>①伸展运动；②扩胸运动；</w:t>
            </w:r>
          </w:p>
          <w:p>
            <w:pPr>
              <w:spacing w:line="440" w:lineRule="exact"/>
              <w:jc w:val="left"/>
              <w:rPr>
                <w:rFonts w:hint="eastAsia" w:ascii="宋体" w:hAnsi="宋体"/>
                <w:sz w:val="28"/>
                <w:szCs w:val="28"/>
              </w:rPr>
            </w:pPr>
            <w:r>
              <w:rPr>
                <w:rFonts w:hint="eastAsia" w:ascii="宋体" w:hAnsi="宋体"/>
                <w:sz w:val="28"/>
                <w:szCs w:val="28"/>
              </w:rPr>
              <w:t>③侧屈运动；④体转运动；</w:t>
            </w:r>
          </w:p>
          <w:p>
            <w:pPr>
              <w:spacing w:line="440" w:lineRule="exact"/>
              <w:jc w:val="left"/>
              <w:rPr>
                <w:rFonts w:hint="eastAsia" w:ascii="宋体" w:hAnsi="宋体"/>
                <w:sz w:val="28"/>
                <w:szCs w:val="28"/>
              </w:rPr>
            </w:pPr>
            <w:r>
              <w:rPr>
                <w:rFonts w:hint="eastAsia" w:ascii="宋体" w:hAnsi="宋体"/>
                <w:sz w:val="28"/>
                <w:szCs w:val="28"/>
              </w:rPr>
              <w:t>⑤全身运动；⑥跳跃运动。</w:t>
            </w:r>
          </w:p>
          <w:p>
            <w:pPr>
              <w:spacing w:line="440" w:lineRule="exact"/>
              <w:jc w:val="left"/>
              <w:rPr>
                <w:rFonts w:hint="eastAsia" w:ascii="宋体" w:hAnsi="宋体"/>
                <w:sz w:val="28"/>
                <w:szCs w:val="28"/>
              </w:rPr>
            </w:pPr>
            <w:r>
              <w:rPr>
                <w:rFonts w:hint="eastAsia" w:ascii="宋体" w:hAnsi="宋体"/>
                <w:sz w:val="28"/>
                <w:szCs w:val="28"/>
              </w:rPr>
              <w:t>1、教师简述，并示范。</w:t>
            </w:r>
          </w:p>
          <w:p>
            <w:pPr>
              <w:spacing w:line="440" w:lineRule="exact"/>
              <w:jc w:val="left"/>
              <w:rPr>
                <w:rFonts w:hint="eastAsia" w:ascii="宋体" w:hAnsi="宋体"/>
                <w:sz w:val="28"/>
                <w:szCs w:val="28"/>
              </w:rPr>
            </w:pPr>
            <w:r>
              <w:rPr>
                <w:rFonts w:hint="eastAsia" w:ascii="宋体" w:hAnsi="宋体"/>
                <w:sz w:val="28"/>
                <w:szCs w:val="28"/>
              </w:rPr>
              <w:t>1、模仿学习。</w:t>
            </w:r>
          </w:p>
          <w:p>
            <w:pPr>
              <w:spacing w:line="440" w:lineRule="exact"/>
              <w:jc w:val="left"/>
              <w:rPr>
                <w:rFonts w:hint="eastAsia" w:ascii="宋体" w:hAnsi="宋体"/>
                <w:sz w:val="28"/>
                <w:szCs w:val="28"/>
              </w:rPr>
            </w:pPr>
            <w:r>
              <w:rPr>
                <w:rFonts w:hint="eastAsia" w:ascii="宋体" w:hAnsi="宋体"/>
                <w:sz w:val="28"/>
                <w:szCs w:val="28"/>
              </w:rPr>
              <w:t>2、要求：积极练习，动作正确，学会观察与思考。</w:t>
            </w:r>
          </w:p>
          <w:p>
            <w:pPr>
              <w:spacing w:line="440" w:lineRule="exact"/>
              <w:jc w:val="left"/>
              <w:rPr>
                <w:rFonts w:hint="eastAsia" w:ascii="宋体" w:hAnsi="宋体"/>
                <w:sz w:val="28"/>
                <w:szCs w:val="28"/>
              </w:rPr>
            </w:pPr>
            <w:r>
              <w:rPr>
                <w:rFonts w:hint="eastAsia" w:ascii="宋体" w:hAnsi="宋体"/>
                <w:sz w:val="28"/>
                <w:szCs w:val="28"/>
              </w:rPr>
              <w:t>组织：             ×××××</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b/>
                <w:sz w:val="28"/>
                <w:szCs w:val="28"/>
              </w:rPr>
              <w:t>三、基本部分</w:t>
            </w:r>
          </w:p>
          <w:p>
            <w:pPr>
              <w:spacing w:line="440" w:lineRule="exact"/>
              <w:jc w:val="left"/>
              <w:rPr>
                <w:rFonts w:hint="eastAsia" w:ascii="宋体" w:hAnsi="宋体"/>
                <w:sz w:val="28"/>
                <w:szCs w:val="28"/>
              </w:rPr>
            </w:pPr>
            <w:r>
              <w:rPr>
                <w:rFonts w:hint="eastAsia" w:ascii="宋体" w:hAnsi="宋体"/>
                <w:sz w:val="28"/>
                <w:szCs w:val="28"/>
              </w:rPr>
              <w:t>游戏：抛接轻物</w:t>
            </w:r>
          </w:p>
          <w:p>
            <w:pPr>
              <w:spacing w:line="440" w:lineRule="exact"/>
              <w:jc w:val="left"/>
              <w:rPr>
                <w:rFonts w:hint="eastAsia" w:ascii="宋体" w:hAnsi="宋体"/>
                <w:sz w:val="28"/>
                <w:szCs w:val="28"/>
              </w:rPr>
            </w:pPr>
            <w:r>
              <w:rPr>
                <w:rFonts w:hint="eastAsia" w:ascii="宋体" w:hAnsi="宋体"/>
                <w:sz w:val="28"/>
                <w:szCs w:val="28"/>
              </w:rPr>
              <w:t xml:space="preserve">动作要点： </w:t>
            </w:r>
          </w:p>
          <w:p>
            <w:pPr>
              <w:spacing w:line="440" w:lineRule="exact"/>
              <w:jc w:val="left"/>
              <w:rPr>
                <w:rFonts w:hint="eastAsia" w:ascii="宋体" w:hAnsi="宋体"/>
                <w:sz w:val="28"/>
                <w:szCs w:val="28"/>
              </w:rPr>
            </w:pPr>
            <w:r>
              <w:rPr>
                <w:rFonts w:hint="eastAsia" w:ascii="宋体" w:hAnsi="宋体"/>
                <w:sz w:val="28"/>
                <w:szCs w:val="28"/>
              </w:rPr>
              <w:t xml:space="preserve"> 一、单手握住乒乓球，用站立、蹲立姿势，将轻物从体前或体侧向上抛出，当轻物下落时用单手或双手接物顺势下落缓冲。</w:t>
            </w:r>
          </w:p>
          <w:p>
            <w:pPr>
              <w:spacing w:line="440" w:lineRule="exact"/>
              <w:jc w:val="left"/>
              <w:rPr>
                <w:rFonts w:hint="eastAsia" w:ascii="宋体" w:hAnsi="宋体"/>
                <w:sz w:val="28"/>
                <w:szCs w:val="28"/>
              </w:rPr>
            </w:pPr>
            <w:r>
              <w:rPr>
                <w:rFonts w:hint="eastAsia" w:ascii="宋体" w:hAnsi="宋体"/>
                <w:sz w:val="28"/>
                <w:szCs w:val="28"/>
              </w:rPr>
              <w:t xml:space="preserve">注意：学生练习时注意安全。  </w:t>
            </w:r>
          </w:p>
          <w:p>
            <w:pPr>
              <w:spacing w:line="440" w:lineRule="exact"/>
              <w:jc w:val="left"/>
              <w:rPr>
                <w:rFonts w:hint="eastAsia" w:ascii="宋体" w:hAnsi="宋体"/>
                <w:sz w:val="28"/>
                <w:szCs w:val="28"/>
              </w:rPr>
            </w:pPr>
            <w:r>
              <w:rPr>
                <w:rFonts w:hint="eastAsia" w:ascii="宋体" w:hAnsi="宋体"/>
                <w:sz w:val="28"/>
                <w:szCs w:val="28"/>
              </w:rPr>
              <w:t>教师活动：</w:t>
            </w:r>
          </w:p>
          <w:p>
            <w:pPr>
              <w:spacing w:line="440" w:lineRule="exact"/>
              <w:jc w:val="left"/>
              <w:rPr>
                <w:rFonts w:hint="eastAsia" w:ascii="宋体" w:hAnsi="宋体"/>
                <w:sz w:val="28"/>
                <w:szCs w:val="28"/>
              </w:rPr>
            </w:pPr>
            <w:r>
              <w:rPr>
                <w:rFonts w:hint="eastAsia" w:ascii="宋体" w:hAnsi="宋体"/>
                <w:sz w:val="28"/>
                <w:szCs w:val="28"/>
              </w:rPr>
              <w:t xml:space="preserve">讲解示范 </w:t>
            </w:r>
          </w:p>
          <w:p>
            <w:pPr>
              <w:spacing w:line="440" w:lineRule="exact"/>
              <w:jc w:val="left"/>
              <w:rPr>
                <w:rFonts w:hint="eastAsia" w:ascii="宋体" w:hAnsi="宋体"/>
                <w:sz w:val="28"/>
                <w:szCs w:val="28"/>
              </w:rPr>
            </w:pPr>
            <w:r>
              <w:rPr>
                <w:rFonts w:hint="eastAsia" w:ascii="宋体" w:hAnsi="宋体"/>
                <w:sz w:val="28"/>
                <w:szCs w:val="28"/>
              </w:rPr>
              <w:t xml:space="preserve">组织学生分组练习。 </w:t>
            </w:r>
          </w:p>
          <w:p>
            <w:pPr>
              <w:spacing w:line="440" w:lineRule="exact"/>
              <w:jc w:val="left"/>
              <w:rPr>
                <w:rFonts w:hint="eastAsia" w:ascii="宋体" w:hAnsi="宋体"/>
                <w:sz w:val="28"/>
                <w:szCs w:val="28"/>
              </w:rPr>
            </w:pPr>
            <w:r>
              <w:rPr>
                <w:rFonts w:hint="eastAsia" w:ascii="宋体" w:hAnsi="宋体"/>
                <w:sz w:val="28"/>
                <w:szCs w:val="28"/>
              </w:rPr>
              <w:t xml:space="preserve">组织学生分组比赛。 </w:t>
            </w:r>
          </w:p>
          <w:p>
            <w:pPr>
              <w:spacing w:line="440" w:lineRule="exact"/>
              <w:jc w:val="left"/>
              <w:rPr>
                <w:rFonts w:hint="eastAsia" w:ascii="宋体" w:hAnsi="宋体"/>
                <w:sz w:val="28"/>
                <w:szCs w:val="28"/>
              </w:rPr>
            </w:pPr>
            <w:r>
              <w:rPr>
                <w:rFonts w:hint="eastAsia" w:ascii="宋体" w:hAnsi="宋体"/>
                <w:sz w:val="28"/>
                <w:szCs w:val="28"/>
              </w:rPr>
              <w:t>进行巡回观察纠正错误,并且选出较好的同学进行示范</w:t>
            </w:r>
          </w:p>
          <w:p>
            <w:pPr>
              <w:spacing w:line="440" w:lineRule="exact"/>
              <w:jc w:val="left"/>
              <w:rPr>
                <w:rFonts w:hint="eastAsia" w:ascii="宋体" w:hAnsi="宋体"/>
                <w:sz w:val="28"/>
                <w:szCs w:val="28"/>
              </w:rPr>
            </w:pPr>
            <w:r>
              <w:rPr>
                <w:rFonts w:hint="eastAsia" w:ascii="宋体" w:hAnsi="宋体"/>
                <w:sz w:val="28"/>
                <w:szCs w:val="28"/>
              </w:rPr>
              <w:t>学生活动：</w:t>
            </w:r>
          </w:p>
          <w:p>
            <w:pPr>
              <w:spacing w:line="440" w:lineRule="exact"/>
              <w:jc w:val="left"/>
              <w:rPr>
                <w:rFonts w:hint="eastAsia" w:ascii="宋体" w:hAnsi="宋体"/>
                <w:sz w:val="28"/>
                <w:szCs w:val="28"/>
              </w:rPr>
            </w:pPr>
            <w:r>
              <w:rPr>
                <w:rFonts w:hint="eastAsia" w:ascii="宋体" w:hAnsi="宋体"/>
                <w:sz w:val="28"/>
                <w:szCs w:val="28"/>
              </w:rPr>
              <w:t xml:space="preserve">认真听 讲，跟着老师一起练习。  </w:t>
            </w:r>
          </w:p>
          <w:p>
            <w:pPr>
              <w:spacing w:line="440" w:lineRule="exact"/>
              <w:jc w:val="left"/>
              <w:rPr>
                <w:rFonts w:hint="eastAsia" w:ascii="宋体" w:hAnsi="宋体"/>
                <w:sz w:val="28"/>
                <w:szCs w:val="28"/>
              </w:rPr>
            </w:pPr>
            <w:r>
              <w:rPr>
                <w:rFonts w:hint="eastAsia" w:ascii="宋体" w:hAnsi="宋体"/>
                <w:sz w:val="28"/>
                <w:szCs w:val="28"/>
              </w:rPr>
              <w:t xml:space="preserve">小组合作认真练习。 </w:t>
            </w:r>
          </w:p>
          <w:p>
            <w:pPr>
              <w:spacing w:line="440" w:lineRule="exact"/>
              <w:jc w:val="left"/>
              <w:rPr>
                <w:rFonts w:hint="eastAsia" w:ascii="宋体" w:hAnsi="宋体"/>
                <w:sz w:val="28"/>
                <w:szCs w:val="28"/>
              </w:rPr>
            </w:pPr>
            <w:r>
              <w:rPr>
                <w:rFonts w:hint="eastAsia" w:ascii="宋体" w:hAnsi="宋体"/>
                <w:sz w:val="28"/>
                <w:szCs w:val="28"/>
              </w:rPr>
              <w:t>3、积极进行比赛。</w:t>
            </w:r>
          </w:p>
          <w:p>
            <w:pPr>
              <w:spacing w:line="440" w:lineRule="exact"/>
              <w:jc w:val="left"/>
              <w:rPr>
                <w:rFonts w:hint="eastAsia" w:ascii="宋体" w:hAnsi="宋体"/>
                <w:sz w:val="28"/>
                <w:szCs w:val="28"/>
              </w:rPr>
            </w:pPr>
            <w:r>
              <w:rPr>
                <w:rFonts w:hint="eastAsia" w:ascii="宋体" w:hAnsi="宋体"/>
                <w:b/>
                <w:sz w:val="28"/>
                <w:szCs w:val="28"/>
              </w:rPr>
              <w:t>四、结束部分</w:t>
            </w:r>
          </w:p>
          <w:p>
            <w:pPr>
              <w:spacing w:line="440" w:lineRule="exact"/>
              <w:jc w:val="left"/>
              <w:rPr>
                <w:rFonts w:hint="eastAsia" w:ascii="宋体" w:hAnsi="宋体"/>
                <w:sz w:val="28"/>
                <w:szCs w:val="28"/>
              </w:rPr>
            </w:pPr>
            <w:r>
              <w:rPr>
                <w:rFonts w:hint="eastAsia" w:ascii="宋体" w:hAnsi="宋体"/>
                <w:sz w:val="28"/>
                <w:szCs w:val="28"/>
              </w:rPr>
              <w:t xml:space="preserve">一、放松练习； </w:t>
            </w:r>
          </w:p>
          <w:p>
            <w:pPr>
              <w:spacing w:line="440" w:lineRule="exact"/>
              <w:jc w:val="left"/>
              <w:rPr>
                <w:rFonts w:hint="eastAsia" w:ascii="宋体" w:hAnsi="宋体"/>
                <w:sz w:val="28"/>
                <w:szCs w:val="28"/>
              </w:rPr>
            </w:pPr>
            <w:r>
              <w:rPr>
                <w:rFonts w:hint="eastAsia" w:ascii="宋体" w:hAnsi="宋体"/>
                <w:sz w:val="28"/>
                <w:szCs w:val="28"/>
              </w:rPr>
              <w:t xml:space="preserve">二、课堂小结；  </w:t>
            </w:r>
          </w:p>
          <w:p>
            <w:pPr>
              <w:spacing w:line="440" w:lineRule="exact"/>
              <w:jc w:val="left"/>
              <w:rPr>
                <w:rFonts w:hint="eastAsia" w:ascii="宋体" w:hAnsi="宋体"/>
                <w:sz w:val="28"/>
                <w:szCs w:val="28"/>
              </w:rPr>
            </w:pPr>
            <w:r>
              <w:rPr>
                <w:rFonts w:hint="eastAsia" w:ascii="宋体" w:hAnsi="宋体"/>
                <w:sz w:val="28"/>
                <w:szCs w:val="28"/>
              </w:rPr>
              <w:t xml:space="preserve">三、布置课外作业。 </w:t>
            </w:r>
          </w:p>
          <w:p>
            <w:pPr>
              <w:spacing w:line="440" w:lineRule="exact"/>
              <w:jc w:val="left"/>
              <w:rPr>
                <w:rFonts w:hint="eastAsia" w:ascii="宋体" w:hAnsi="宋体"/>
                <w:sz w:val="28"/>
                <w:szCs w:val="28"/>
              </w:rPr>
            </w:pPr>
            <w:r>
              <w:rPr>
                <w:rFonts w:hint="eastAsia" w:ascii="宋体" w:hAnsi="宋体"/>
                <w:sz w:val="28"/>
                <w:szCs w:val="28"/>
              </w:rPr>
              <w:t>四、师生再见，宣布下课。</w:t>
            </w:r>
          </w:p>
        </w:tc>
        <w:tc>
          <w:tcPr>
            <w:tcW w:w="1235" w:type="dxa"/>
            <w:noWrap w:val="0"/>
            <w:vAlign w:val="top"/>
          </w:tcPr>
          <w:p>
            <w:pPr>
              <w:spacing w:line="440" w:lineRule="exact"/>
              <w:jc w:val="lef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通过模仿操练习使学生达到充分热身的目的。</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通过“抛接轻物”的练习，培养学生的空间感觉，发展上下肢协调用力的能力。</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在相互交流、相互帮助下，以形成良好的同伴合作关系。</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rPr>
          <w:rFonts w:hint="eastAsia"/>
        </w:rPr>
      </w:pPr>
    </w:p>
    <w:p>
      <w:pPr>
        <w:rPr>
          <w:rFonts w:hint="eastAsia"/>
        </w:rPr>
      </w:pPr>
    </w:p>
    <w:p>
      <w:pPr>
        <w:jc w:val="center"/>
        <w:rPr>
          <w:rFonts w:hint="eastAsia" w:ascii="黑体" w:hAnsi="黑体" w:eastAsia="黑体" w:cs="黑体"/>
          <w:b/>
          <w:bCs/>
          <w:sz w:val="30"/>
          <w:szCs w:val="30"/>
        </w:rPr>
      </w:pPr>
      <w:r>
        <w:rPr>
          <w:rFonts w:hint="eastAsia" w:ascii="黑体" w:hAnsi="黑体" w:eastAsia="黑体" w:cs="黑体"/>
          <w:b/>
          <w:bCs/>
          <w:sz w:val="30"/>
          <w:szCs w:val="30"/>
        </w:rPr>
        <w:t>体育游戏10</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jc w:val="left"/>
              <w:rPr>
                <w:rFonts w:hint="eastAsia" w:ascii="宋体" w:hAnsi="宋体"/>
                <w:sz w:val="28"/>
                <w:szCs w:val="28"/>
              </w:rPr>
            </w:pPr>
            <w:r>
              <w:rPr>
                <w:rFonts w:hint="eastAsia" w:ascii="宋体" w:hAnsi="宋体"/>
                <w:sz w:val="28"/>
                <w:szCs w:val="28"/>
              </w:rPr>
              <w:t>游戏：各种方式抛接轻物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 xml:space="preserve">1、学会各种方式抛接轻物的动作方法。 </w:t>
            </w:r>
          </w:p>
          <w:p>
            <w:pPr>
              <w:spacing w:line="440" w:lineRule="exact"/>
              <w:jc w:val="left"/>
              <w:rPr>
                <w:rFonts w:hint="eastAsia" w:ascii="宋体" w:hAnsi="宋体"/>
                <w:sz w:val="28"/>
                <w:szCs w:val="28"/>
              </w:rPr>
            </w:pPr>
            <w:r>
              <w:rPr>
                <w:rFonts w:hint="eastAsia" w:ascii="宋体" w:hAnsi="宋体"/>
                <w:sz w:val="28"/>
                <w:szCs w:val="28"/>
              </w:rPr>
              <w:t>2、学会正确的站立和挥臂方法，能较协调的完成手持轻物投掷动作。</w:t>
            </w:r>
          </w:p>
          <w:p>
            <w:pPr>
              <w:spacing w:line="440" w:lineRule="exact"/>
              <w:jc w:val="left"/>
              <w:rPr>
                <w:rFonts w:hint="eastAsia" w:ascii="宋体" w:hAnsi="宋体"/>
                <w:sz w:val="28"/>
                <w:szCs w:val="28"/>
              </w:rPr>
            </w:pPr>
            <w:r>
              <w:rPr>
                <w:rFonts w:hint="eastAsia" w:ascii="宋体" w:hAnsi="宋体"/>
                <w:sz w:val="28"/>
                <w:szCs w:val="28"/>
              </w:rPr>
              <w:t>3、培养学生不惧困难、学会与他人合作的良好社会适应能力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学会各种方式抛接轻物的动作方法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能较协调的完成手持轻物投掷动作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40" w:lineRule="exact"/>
              <w:jc w:val="left"/>
              <w:rPr>
                <w:rFonts w:hint="eastAsia" w:ascii="宋体" w:hAnsi="宋体"/>
                <w:sz w:val="28"/>
                <w:szCs w:val="28"/>
              </w:rPr>
            </w:pPr>
            <w:r>
              <w:rPr>
                <w:rFonts w:hint="eastAsia" w:ascii="宋体" w:hAnsi="宋体"/>
                <w:sz w:val="28"/>
                <w:szCs w:val="28"/>
              </w:rPr>
              <w:t>乒乓球50个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jc w:val="left"/>
              <w:rPr>
                <w:rFonts w:hint="eastAsia" w:ascii="宋体" w:hAnsi="宋体"/>
                <w:sz w:val="28"/>
                <w:szCs w:val="28"/>
              </w:rPr>
            </w:pPr>
            <w:r>
              <w:rPr>
                <w:rFonts w:hint="eastAsia" w:ascii="宋体" w:hAnsi="宋体"/>
                <w:b/>
                <w:sz w:val="28"/>
                <w:szCs w:val="28"/>
              </w:rPr>
              <w:t>一、开始部分</w:t>
            </w:r>
          </w:p>
          <w:p>
            <w:pPr>
              <w:spacing w:line="440" w:lineRule="exact"/>
              <w:jc w:val="left"/>
              <w:rPr>
                <w:rFonts w:hint="eastAsia" w:ascii="宋体" w:hAnsi="宋体"/>
                <w:sz w:val="28"/>
                <w:szCs w:val="28"/>
              </w:rPr>
            </w:pPr>
            <w:r>
              <w:rPr>
                <w:rFonts w:hint="eastAsia" w:ascii="宋体" w:hAnsi="宋体"/>
                <w:sz w:val="28"/>
                <w:szCs w:val="28"/>
              </w:rPr>
              <w:t>1.整队集合</w:t>
            </w:r>
          </w:p>
          <w:p>
            <w:pPr>
              <w:spacing w:line="440" w:lineRule="exact"/>
              <w:jc w:val="left"/>
              <w:rPr>
                <w:rFonts w:hint="eastAsia" w:ascii="宋体" w:hAnsi="宋体"/>
                <w:sz w:val="28"/>
                <w:szCs w:val="28"/>
              </w:rPr>
            </w:pPr>
            <w:r>
              <w:rPr>
                <w:rFonts w:hint="eastAsia" w:ascii="宋体" w:hAnsi="宋体"/>
                <w:sz w:val="28"/>
                <w:szCs w:val="28"/>
              </w:rPr>
              <w:t>2.师生问好</w:t>
            </w:r>
          </w:p>
          <w:p>
            <w:pPr>
              <w:spacing w:line="440" w:lineRule="exact"/>
              <w:jc w:val="left"/>
              <w:rPr>
                <w:rFonts w:hint="eastAsia" w:ascii="宋体" w:hAnsi="宋体"/>
                <w:sz w:val="28"/>
                <w:szCs w:val="28"/>
              </w:rPr>
            </w:pPr>
            <w:r>
              <w:rPr>
                <w:rFonts w:hint="eastAsia" w:ascii="宋体" w:hAnsi="宋体"/>
                <w:sz w:val="28"/>
                <w:szCs w:val="28"/>
              </w:rPr>
              <w:t>3.宣布内容</w:t>
            </w:r>
          </w:p>
          <w:p>
            <w:pPr>
              <w:spacing w:line="440" w:lineRule="exact"/>
              <w:jc w:val="left"/>
              <w:rPr>
                <w:rFonts w:hint="eastAsia" w:ascii="宋体" w:hAnsi="宋体"/>
                <w:sz w:val="28"/>
                <w:szCs w:val="28"/>
              </w:rPr>
            </w:pPr>
            <w:r>
              <w:rPr>
                <w:rFonts w:hint="eastAsia" w:ascii="宋体" w:hAnsi="宋体"/>
                <w:sz w:val="28"/>
                <w:szCs w:val="28"/>
              </w:rPr>
              <w:t>4.安排见习</w:t>
            </w:r>
          </w:p>
          <w:p>
            <w:pPr>
              <w:spacing w:line="440" w:lineRule="exact"/>
              <w:jc w:val="left"/>
              <w:rPr>
                <w:rFonts w:hint="eastAsia" w:ascii="宋体" w:hAnsi="宋体"/>
                <w:sz w:val="28"/>
                <w:szCs w:val="28"/>
              </w:rPr>
            </w:pPr>
            <w:r>
              <w:rPr>
                <w:rFonts w:hint="eastAsia" w:ascii="宋体" w:hAnsi="宋体"/>
                <w:b/>
                <w:sz w:val="28"/>
                <w:szCs w:val="28"/>
              </w:rPr>
              <w:t>二、准备活动</w:t>
            </w:r>
          </w:p>
          <w:p>
            <w:pPr>
              <w:spacing w:line="440" w:lineRule="exact"/>
              <w:jc w:val="left"/>
              <w:rPr>
                <w:rFonts w:hint="eastAsia" w:ascii="宋体" w:hAnsi="宋体"/>
                <w:sz w:val="28"/>
                <w:szCs w:val="28"/>
              </w:rPr>
            </w:pPr>
            <w:r>
              <w:rPr>
                <w:rFonts w:hint="eastAsia" w:ascii="宋体" w:hAnsi="宋体"/>
                <w:sz w:val="28"/>
                <w:szCs w:val="28"/>
              </w:rPr>
              <w:t>模仿操：</w:t>
            </w:r>
          </w:p>
          <w:p>
            <w:pPr>
              <w:spacing w:line="440" w:lineRule="exact"/>
              <w:jc w:val="left"/>
              <w:rPr>
                <w:rFonts w:hint="eastAsia" w:ascii="宋体" w:hAnsi="宋体"/>
                <w:sz w:val="28"/>
                <w:szCs w:val="28"/>
              </w:rPr>
            </w:pPr>
            <w:r>
              <w:rPr>
                <w:rFonts w:hint="eastAsia" w:ascii="宋体" w:hAnsi="宋体"/>
                <w:sz w:val="28"/>
                <w:szCs w:val="28"/>
              </w:rPr>
              <w:t>2、模仿操名称：</w:t>
            </w:r>
          </w:p>
          <w:p>
            <w:pPr>
              <w:spacing w:line="440" w:lineRule="exact"/>
              <w:jc w:val="left"/>
              <w:rPr>
                <w:rFonts w:hint="eastAsia" w:ascii="宋体" w:hAnsi="宋体"/>
                <w:sz w:val="28"/>
                <w:szCs w:val="28"/>
              </w:rPr>
            </w:pPr>
            <w:r>
              <w:rPr>
                <w:rFonts w:hint="eastAsia" w:ascii="宋体" w:hAnsi="宋体"/>
                <w:sz w:val="28"/>
                <w:szCs w:val="28"/>
              </w:rPr>
              <w:t>①伸展运动；②扩胸运动；</w:t>
            </w:r>
          </w:p>
          <w:p>
            <w:pPr>
              <w:spacing w:line="440" w:lineRule="exact"/>
              <w:jc w:val="left"/>
              <w:rPr>
                <w:rFonts w:hint="eastAsia" w:ascii="宋体" w:hAnsi="宋体"/>
                <w:sz w:val="28"/>
                <w:szCs w:val="28"/>
              </w:rPr>
            </w:pPr>
            <w:r>
              <w:rPr>
                <w:rFonts w:hint="eastAsia" w:ascii="宋体" w:hAnsi="宋体"/>
                <w:sz w:val="28"/>
                <w:szCs w:val="28"/>
              </w:rPr>
              <w:t>③侧屈运动；④体转运动；</w:t>
            </w:r>
          </w:p>
          <w:p>
            <w:pPr>
              <w:spacing w:line="440" w:lineRule="exact"/>
              <w:jc w:val="left"/>
              <w:rPr>
                <w:rFonts w:hint="eastAsia" w:ascii="宋体" w:hAnsi="宋体"/>
                <w:sz w:val="28"/>
                <w:szCs w:val="28"/>
              </w:rPr>
            </w:pPr>
            <w:r>
              <w:rPr>
                <w:rFonts w:hint="eastAsia" w:ascii="宋体" w:hAnsi="宋体"/>
                <w:sz w:val="28"/>
                <w:szCs w:val="28"/>
              </w:rPr>
              <w:t>⑤全身运动；⑥跳跃运动。</w:t>
            </w:r>
          </w:p>
          <w:p>
            <w:pPr>
              <w:spacing w:line="440" w:lineRule="exact"/>
              <w:jc w:val="left"/>
              <w:rPr>
                <w:rFonts w:hint="eastAsia" w:ascii="宋体" w:hAnsi="宋体"/>
                <w:sz w:val="28"/>
                <w:szCs w:val="28"/>
              </w:rPr>
            </w:pPr>
            <w:r>
              <w:rPr>
                <w:rFonts w:hint="eastAsia" w:ascii="宋体" w:hAnsi="宋体"/>
                <w:sz w:val="28"/>
                <w:szCs w:val="28"/>
              </w:rPr>
              <w:t>1、教师简述，并示范。</w:t>
            </w:r>
          </w:p>
          <w:p>
            <w:pPr>
              <w:spacing w:line="440" w:lineRule="exact"/>
              <w:jc w:val="left"/>
              <w:rPr>
                <w:rFonts w:hint="eastAsia" w:ascii="宋体" w:hAnsi="宋体"/>
                <w:sz w:val="28"/>
                <w:szCs w:val="28"/>
              </w:rPr>
            </w:pPr>
            <w:r>
              <w:rPr>
                <w:rFonts w:hint="eastAsia" w:ascii="宋体" w:hAnsi="宋体"/>
                <w:sz w:val="28"/>
                <w:szCs w:val="28"/>
              </w:rPr>
              <w:t>1、模仿学习。</w:t>
            </w:r>
          </w:p>
          <w:p>
            <w:pPr>
              <w:spacing w:line="440" w:lineRule="exact"/>
              <w:jc w:val="left"/>
              <w:rPr>
                <w:rFonts w:hint="eastAsia" w:ascii="宋体" w:hAnsi="宋体"/>
                <w:sz w:val="28"/>
                <w:szCs w:val="28"/>
              </w:rPr>
            </w:pPr>
            <w:r>
              <w:rPr>
                <w:rFonts w:hint="eastAsia" w:ascii="宋体" w:hAnsi="宋体"/>
                <w:sz w:val="28"/>
                <w:szCs w:val="28"/>
              </w:rPr>
              <w:t>2、要求：积极练习，动作正确，学会观察与思考。</w:t>
            </w:r>
          </w:p>
          <w:p>
            <w:pPr>
              <w:spacing w:line="440" w:lineRule="exact"/>
              <w:jc w:val="left"/>
              <w:rPr>
                <w:rFonts w:hint="eastAsia" w:ascii="宋体" w:hAnsi="宋体"/>
                <w:sz w:val="28"/>
                <w:szCs w:val="28"/>
              </w:rPr>
            </w:pPr>
            <w:r>
              <w:rPr>
                <w:rFonts w:hint="eastAsia" w:ascii="宋体" w:hAnsi="宋体"/>
                <w:sz w:val="28"/>
                <w:szCs w:val="28"/>
              </w:rPr>
              <w:t>组织：             ×××××</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w:t>
            </w:r>
          </w:p>
          <w:p>
            <w:pPr>
              <w:spacing w:line="440" w:lineRule="exact"/>
              <w:jc w:val="left"/>
              <w:rPr>
                <w:rFonts w:hint="eastAsia" w:ascii="宋体" w:hAnsi="宋体"/>
                <w:sz w:val="28"/>
                <w:szCs w:val="28"/>
              </w:rPr>
            </w:pPr>
            <w:r>
              <w:rPr>
                <w:rFonts w:hint="eastAsia" w:ascii="宋体" w:hAnsi="宋体"/>
                <w:sz w:val="28"/>
                <w:szCs w:val="28"/>
              </w:rPr>
              <w:t>基本部分</w:t>
            </w:r>
          </w:p>
          <w:p>
            <w:pPr>
              <w:spacing w:line="440" w:lineRule="exact"/>
              <w:jc w:val="left"/>
              <w:rPr>
                <w:rFonts w:hint="eastAsia" w:ascii="宋体" w:hAnsi="宋体"/>
                <w:sz w:val="28"/>
                <w:szCs w:val="28"/>
              </w:rPr>
            </w:pPr>
            <w:r>
              <w:rPr>
                <w:rFonts w:hint="eastAsia" w:ascii="宋体" w:hAnsi="宋体"/>
                <w:sz w:val="28"/>
                <w:szCs w:val="28"/>
              </w:rPr>
              <w:t>游戏：抛接轻物</w:t>
            </w:r>
          </w:p>
          <w:p>
            <w:pPr>
              <w:spacing w:line="440" w:lineRule="exact"/>
              <w:jc w:val="left"/>
              <w:rPr>
                <w:rFonts w:hint="eastAsia" w:ascii="宋体" w:hAnsi="宋体"/>
                <w:sz w:val="28"/>
                <w:szCs w:val="28"/>
              </w:rPr>
            </w:pPr>
            <w:r>
              <w:rPr>
                <w:rFonts w:hint="eastAsia" w:ascii="宋体" w:hAnsi="宋体"/>
                <w:sz w:val="28"/>
                <w:szCs w:val="28"/>
              </w:rPr>
              <w:t>游戏方法：</w:t>
            </w:r>
          </w:p>
          <w:p>
            <w:pPr>
              <w:spacing w:line="440" w:lineRule="exact"/>
              <w:jc w:val="left"/>
              <w:rPr>
                <w:rFonts w:hint="eastAsia" w:ascii="宋体" w:hAnsi="宋体"/>
                <w:sz w:val="28"/>
                <w:szCs w:val="28"/>
              </w:rPr>
            </w:pPr>
            <w:r>
              <w:rPr>
                <w:rFonts w:hint="eastAsia" w:ascii="宋体" w:hAnsi="宋体"/>
                <w:sz w:val="28"/>
                <w:szCs w:val="28"/>
              </w:rPr>
              <w:t>各种方法的自（上抛、下抛背后、跨下等）。</w:t>
            </w:r>
          </w:p>
          <w:p>
            <w:pPr>
              <w:spacing w:line="440" w:lineRule="exact"/>
              <w:jc w:val="left"/>
              <w:rPr>
                <w:rFonts w:hint="eastAsia" w:ascii="宋体" w:hAnsi="宋体"/>
                <w:sz w:val="28"/>
                <w:szCs w:val="28"/>
              </w:rPr>
            </w:pPr>
            <w:r>
              <w:rPr>
                <w:rFonts w:hint="eastAsia" w:ascii="宋体" w:hAnsi="宋体"/>
                <w:sz w:val="28"/>
                <w:szCs w:val="28"/>
              </w:rPr>
              <w:t>互抛互接轻物。</w:t>
            </w:r>
          </w:p>
          <w:p>
            <w:pPr>
              <w:spacing w:line="440" w:lineRule="exact"/>
              <w:jc w:val="left"/>
              <w:rPr>
                <w:rFonts w:hint="eastAsia" w:ascii="宋体" w:hAnsi="宋体"/>
                <w:sz w:val="28"/>
                <w:szCs w:val="28"/>
              </w:rPr>
            </w:pPr>
            <w:r>
              <w:rPr>
                <w:rFonts w:hint="eastAsia" w:ascii="宋体" w:hAnsi="宋体"/>
                <w:sz w:val="28"/>
                <w:szCs w:val="28"/>
              </w:rPr>
              <w:t>运动中抛接轻物。</w:t>
            </w:r>
          </w:p>
          <w:p>
            <w:pPr>
              <w:spacing w:line="440" w:lineRule="exact"/>
              <w:jc w:val="left"/>
              <w:rPr>
                <w:rFonts w:hint="eastAsia" w:ascii="宋体" w:hAnsi="宋体"/>
                <w:sz w:val="28"/>
                <w:szCs w:val="28"/>
              </w:rPr>
            </w:pPr>
            <w:r>
              <w:rPr>
                <w:rFonts w:hint="eastAsia" w:ascii="宋体" w:hAnsi="宋体"/>
                <w:sz w:val="28"/>
                <w:szCs w:val="28"/>
              </w:rPr>
              <w:t>教师活动</w:t>
            </w:r>
          </w:p>
          <w:p>
            <w:pPr>
              <w:spacing w:line="440" w:lineRule="exact"/>
              <w:jc w:val="left"/>
              <w:rPr>
                <w:rFonts w:hint="eastAsia" w:ascii="宋体" w:hAnsi="宋体"/>
                <w:sz w:val="28"/>
                <w:szCs w:val="28"/>
              </w:rPr>
            </w:pPr>
            <w:r>
              <w:rPr>
                <w:rFonts w:hint="eastAsia" w:ascii="宋体" w:hAnsi="宋体"/>
                <w:sz w:val="28"/>
                <w:szCs w:val="28"/>
              </w:rPr>
              <w:t>1、教师引导学生进入情境</w:t>
            </w:r>
          </w:p>
          <w:p>
            <w:pPr>
              <w:spacing w:line="440" w:lineRule="exact"/>
              <w:jc w:val="left"/>
              <w:rPr>
                <w:rFonts w:hint="eastAsia" w:ascii="宋体" w:hAnsi="宋体"/>
                <w:sz w:val="28"/>
                <w:szCs w:val="28"/>
              </w:rPr>
            </w:pPr>
            <w:r>
              <w:rPr>
                <w:rFonts w:hint="eastAsia" w:ascii="宋体" w:hAnsi="宋体"/>
                <w:sz w:val="28"/>
                <w:szCs w:val="28"/>
              </w:rPr>
              <w:t>2、教师引导学生进行各种抛接动作</w:t>
            </w:r>
          </w:p>
          <w:p>
            <w:pPr>
              <w:spacing w:line="440" w:lineRule="exact"/>
              <w:jc w:val="left"/>
              <w:rPr>
                <w:rFonts w:hint="eastAsia" w:ascii="宋体" w:hAnsi="宋体"/>
                <w:sz w:val="28"/>
                <w:szCs w:val="28"/>
              </w:rPr>
            </w:pPr>
            <w:r>
              <w:rPr>
                <w:rFonts w:hint="eastAsia" w:ascii="宋体" w:hAnsi="宋体"/>
                <w:sz w:val="28"/>
                <w:szCs w:val="28"/>
              </w:rPr>
              <w:t>3、引导学生向前上方抛。</w:t>
            </w:r>
          </w:p>
          <w:p>
            <w:pPr>
              <w:spacing w:line="440" w:lineRule="exact"/>
              <w:jc w:val="left"/>
              <w:rPr>
                <w:rFonts w:hint="eastAsia" w:ascii="宋体" w:hAnsi="宋体"/>
                <w:sz w:val="28"/>
                <w:szCs w:val="28"/>
              </w:rPr>
            </w:pPr>
            <w:r>
              <w:rPr>
                <w:rFonts w:hint="eastAsia" w:ascii="宋体" w:hAnsi="宋体"/>
                <w:sz w:val="28"/>
                <w:szCs w:val="28"/>
              </w:rPr>
              <w:t>4、评价动作</w:t>
            </w:r>
          </w:p>
          <w:p>
            <w:pPr>
              <w:spacing w:line="440" w:lineRule="exact"/>
              <w:jc w:val="left"/>
              <w:rPr>
                <w:rFonts w:hint="eastAsia" w:ascii="宋体" w:hAnsi="宋体"/>
                <w:sz w:val="28"/>
                <w:szCs w:val="28"/>
              </w:rPr>
            </w:pPr>
            <w:r>
              <w:rPr>
                <w:rFonts w:hint="eastAsia" w:ascii="宋体" w:hAnsi="宋体"/>
                <w:sz w:val="28"/>
                <w:szCs w:val="28"/>
              </w:rPr>
              <w:t>5、请做得好的同学表演</w:t>
            </w:r>
          </w:p>
          <w:p>
            <w:pPr>
              <w:spacing w:line="440" w:lineRule="exact"/>
              <w:jc w:val="left"/>
              <w:rPr>
                <w:rFonts w:hint="eastAsia" w:ascii="宋体" w:hAnsi="宋体"/>
                <w:sz w:val="28"/>
                <w:szCs w:val="28"/>
              </w:rPr>
            </w:pPr>
            <w:r>
              <w:rPr>
                <w:rFonts w:hint="eastAsia" w:ascii="宋体" w:hAnsi="宋体"/>
                <w:sz w:val="28"/>
                <w:szCs w:val="28"/>
              </w:rPr>
              <w:t>6、分组进行练习</w:t>
            </w:r>
          </w:p>
          <w:p>
            <w:pPr>
              <w:spacing w:line="440" w:lineRule="exact"/>
              <w:jc w:val="left"/>
              <w:rPr>
                <w:rFonts w:hint="eastAsia" w:ascii="宋体" w:hAnsi="宋体"/>
                <w:sz w:val="28"/>
                <w:szCs w:val="28"/>
              </w:rPr>
            </w:pPr>
            <w:r>
              <w:rPr>
                <w:rFonts w:hint="eastAsia" w:ascii="宋体" w:hAnsi="宋体"/>
                <w:sz w:val="28"/>
                <w:szCs w:val="28"/>
              </w:rPr>
              <w:t>7、教师小结</w:t>
            </w:r>
          </w:p>
          <w:p>
            <w:pPr>
              <w:spacing w:line="440" w:lineRule="exact"/>
              <w:jc w:val="left"/>
              <w:rPr>
                <w:rFonts w:hint="eastAsia" w:ascii="宋体" w:hAnsi="宋体"/>
                <w:sz w:val="28"/>
                <w:szCs w:val="28"/>
              </w:rPr>
            </w:pPr>
            <w:r>
              <w:rPr>
                <w:rFonts w:hint="eastAsia" w:ascii="宋体" w:hAnsi="宋体"/>
                <w:sz w:val="28"/>
                <w:szCs w:val="28"/>
              </w:rPr>
              <w:t>学生活动：</w:t>
            </w:r>
          </w:p>
          <w:p>
            <w:pPr>
              <w:spacing w:line="440" w:lineRule="exact"/>
              <w:jc w:val="left"/>
              <w:rPr>
                <w:rFonts w:hint="eastAsia" w:ascii="宋体" w:hAnsi="宋体"/>
                <w:sz w:val="28"/>
                <w:szCs w:val="28"/>
              </w:rPr>
            </w:pPr>
            <w:r>
              <w:rPr>
                <w:rFonts w:hint="eastAsia" w:ascii="宋体" w:hAnsi="宋体"/>
                <w:sz w:val="28"/>
                <w:szCs w:val="28"/>
              </w:rPr>
              <w:t>1、在操场上进行各种方式创想徒手练习</w:t>
            </w:r>
          </w:p>
          <w:p>
            <w:pPr>
              <w:spacing w:line="440" w:lineRule="exact"/>
              <w:jc w:val="left"/>
              <w:rPr>
                <w:rFonts w:hint="eastAsia" w:ascii="宋体" w:hAnsi="宋体"/>
                <w:sz w:val="28"/>
                <w:szCs w:val="28"/>
              </w:rPr>
            </w:pPr>
            <w:r>
              <w:rPr>
                <w:rFonts w:hint="eastAsia" w:ascii="宋体" w:hAnsi="宋体"/>
                <w:sz w:val="28"/>
                <w:szCs w:val="28"/>
              </w:rPr>
              <w:t>2、学生持包练习向、上向前抛接轻物</w:t>
            </w:r>
          </w:p>
          <w:p>
            <w:pPr>
              <w:spacing w:line="440" w:lineRule="exact"/>
              <w:jc w:val="left"/>
              <w:rPr>
                <w:rFonts w:hint="eastAsia" w:ascii="宋体" w:hAnsi="宋体"/>
                <w:sz w:val="28"/>
                <w:szCs w:val="28"/>
              </w:rPr>
            </w:pPr>
            <w:r>
              <w:rPr>
                <w:rFonts w:hint="eastAsia" w:ascii="宋体" w:hAnsi="宋体"/>
                <w:sz w:val="28"/>
                <w:szCs w:val="28"/>
              </w:rPr>
              <w:t>3、学生交流</w:t>
            </w:r>
          </w:p>
          <w:p>
            <w:pPr>
              <w:spacing w:line="440" w:lineRule="exact"/>
              <w:jc w:val="left"/>
              <w:rPr>
                <w:rFonts w:hint="eastAsia" w:ascii="宋体" w:hAnsi="宋体"/>
                <w:sz w:val="28"/>
                <w:szCs w:val="28"/>
              </w:rPr>
            </w:pPr>
            <w:r>
              <w:rPr>
                <w:rFonts w:hint="eastAsia" w:ascii="宋体" w:hAnsi="宋体"/>
                <w:sz w:val="28"/>
                <w:szCs w:val="28"/>
              </w:rPr>
              <w:t>4、两人一组各种方式的抛</w:t>
            </w:r>
          </w:p>
          <w:p>
            <w:pPr>
              <w:spacing w:line="440" w:lineRule="exact"/>
              <w:jc w:val="left"/>
              <w:rPr>
                <w:rFonts w:hint="eastAsia" w:ascii="宋体" w:hAnsi="宋体"/>
                <w:sz w:val="28"/>
                <w:szCs w:val="28"/>
              </w:rPr>
            </w:pPr>
            <w:r>
              <w:rPr>
                <w:rFonts w:hint="eastAsia" w:ascii="宋体" w:hAnsi="宋体"/>
                <w:sz w:val="28"/>
                <w:szCs w:val="28"/>
              </w:rPr>
              <w:t>5、请好的同学表演</w:t>
            </w:r>
          </w:p>
          <w:p>
            <w:pPr>
              <w:spacing w:line="440" w:lineRule="exact"/>
              <w:jc w:val="left"/>
              <w:rPr>
                <w:rFonts w:hint="eastAsia" w:ascii="宋体" w:hAnsi="宋体"/>
                <w:sz w:val="28"/>
                <w:szCs w:val="28"/>
              </w:rPr>
            </w:pPr>
            <w:r>
              <w:rPr>
                <w:rFonts w:hint="eastAsia" w:ascii="宋体" w:hAnsi="宋体"/>
                <w:sz w:val="28"/>
                <w:szCs w:val="28"/>
              </w:rPr>
              <w:t>6、学生互相帮助练习动作</w:t>
            </w:r>
          </w:p>
          <w:p>
            <w:pPr>
              <w:spacing w:line="440" w:lineRule="exact"/>
              <w:jc w:val="left"/>
              <w:rPr>
                <w:rFonts w:hint="eastAsia" w:ascii="宋体" w:hAnsi="宋体"/>
                <w:sz w:val="28"/>
                <w:szCs w:val="28"/>
              </w:rPr>
            </w:pPr>
            <w:r>
              <w:rPr>
                <w:rFonts w:hint="eastAsia" w:ascii="宋体" w:hAnsi="宋体"/>
                <w:b/>
                <w:sz w:val="28"/>
                <w:szCs w:val="28"/>
              </w:rPr>
              <w:t>四、结束部分</w:t>
            </w:r>
          </w:p>
          <w:p>
            <w:pPr>
              <w:spacing w:line="440" w:lineRule="exact"/>
              <w:jc w:val="left"/>
              <w:rPr>
                <w:rFonts w:hint="eastAsia" w:ascii="宋体" w:hAnsi="宋体"/>
                <w:sz w:val="28"/>
                <w:szCs w:val="28"/>
              </w:rPr>
            </w:pPr>
            <w:r>
              <w:rPr>
                <w:rFonts w:hint="eastAsia" w:ascii="宋体" w:hAnsi="宋体"/>
                <w:sz w:val="28"/>
                <w:szCs w:val="28"/>
              </w:rPr>
              <w:t xml:space="preserve">一、放松练习； </w:t>
            </w:r>
          </w:p>
          <w:p>
            <w:pPr>
              <w:spacing w:line="440" w:lineRule="exact"/>
              <w:jc w:val="left"/>
              <w:rPr>
                <w:rFonts w:hint="eastAsia" w:ascii="宋体" w:hAnsi="宋体"/>
                <w:sz w:val="28"/>
                <w:szCs w:val="28"/>
              </w:rPr>
            </w:pPr>
            <w:r>
              <w:rPr>
                <w:rFonts w:hint="eastAsia" w:ascii="宋体" w:hAnsi="宋体"/>
                <w:sz w:val="28"/>
                <w:szCs w:val="28"/>
              </w:rPr>
              <w:t xml:space="preserve">二、课堂小结；  </w:t>
            </w:r>
          </w:p>
          <w:p>
            <w:pPr>
              <w:spacing w:line="440" w:lineRule="exact"/>
              <w:jc w:val="left"/>
              <w:rPr>
                <w:rFonts w:hint="eastAsia" w:ascii="宋体" w:hAnsi="宋体"/>
                <w:sz w:val="28"/>
                <w:szCs w:val="28"/>
              </w:rPr>
            </w:pPr>
            <w:r>
              <w:rPr>
                <w:rFonts w:hint="eastAsia" w:ascii="宋体" w:hAnsi="宋体"/>
                <w:sz w:val="28"/>
                <w:szCs w:val="28"/>
              </w:rPr>
              <w:t xml:space="preserve">三、布置课外作业。 </w:t>
            </w:r>
          </w:p>
          <w:p>
            <w:pPr>
              <w:spacing w:line="440" w:lineRule="exact"/>
              <w:jc w:val="left"/>
              <w:rPr>
                <w:rFonts w:hint="eastAsia" w:ascii="宋体" w:hAnsi="宋体"/>
                <w:sz w:val="28"/>
                <w:szCs w:val="28"/>
              </w:rPr>
            </w:pPr>
            <w:r>
              <w:rPr>
                <w:rFonts w:hint="eastAsia" w:ascii="宋体" w:hAnsi="宋体"/>
                <w:sz w:val="28"/>
                <w:szCs w:val="28"/>
              </w:rPr>
              <w:t>四、师生再见，宣布下课。</w:t>
            </w:r>
          </w:p>
        </w:tc>
        <w:tc>
          <w:tcPr>
            <w:tcW w:w="1235" w:type="dxa"/>
            <w:noWrap w:val="0"/>
            <w:vAlign w:val="top"/>
          </w:tcPr>
          <w:p>
            <w:pPr>
              <w:spacing w:line="440" w:lineRule="exact"/>
              <w:jc w:val="lef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通过模仿操练习使学生达到充分热身的目的。</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通过“抛接轻物”的练习，培养学生的空间感觉，发展上下肢协调用力的能力。</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在相互交流、相互帮助下，以形成良好的同伴合作关系。</w:t>
            </w: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p>
          <w:p>
            <w:pPr>
              <w:spacing w:line="440" w:lineRule="exact"/>
              <w:jc w:val="lef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Pr>
        <w:rPr>
          <w:rFonts w:hint="eastAsia"/>
        </w:rPr>
      </w:pPr>
    </w:p>
    <w:p>
      <w:pPr>
        <w:rPr>
          <w:rFonts w:hint="eastAsia"/>
        </w:rPr>
      </w:pPr>
    </w:p>
    <w:p>
      <w:pPr>
        <w:rPr>
          <w:rFonts w:hint="eastAsia"/>
        </w:rPr>
      </w:pPr>
    </w:p>
    <w:p>
      <w:pPr>
        <w:jc w:val="center"/>
        <w:rPr>
          <w:rFonts w:hint="eastAsia" w:ascii="黑体" w:hAnsi="黑体" w:eastAsia="黑体" w:cs="黑体"/>
          <w:b/>
          <w:sz w:val="30"/>
          <w:szCs w:val="30"/>
        </w:rPr>
      </w:pPr>
      <w:r>
        <w:rPr>
          <w:rFonts w:hint="eastAsia" w:ascii="黑体" w:hAnsi="黑体" w:eastAsia="黑体" w:cs="黑体"/>
          <w:b/>
          <w:sz w:val="30"/>
          <w:szCs w:val="30"/>
        </w:rPr>
        <w:t>基本体操1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5"/>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2"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内容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b/>
                <w:sz w:val="24"/>
              </w:rPr>
            </w:pPr>
            <w:r>
              <w:rPr>
                <w:rFonts w:hint="eastAsia" w:ascii="宋体" w:hAnsi="宋体"/>
                <w:sz w:val="28"/>
                <w:szCs w:val="28"/>
              </w:rPr>
              <w:t>1、两头翘；2、仰卧起坐传递球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73"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目标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sz w:val="28"/>
                <w:szCs w:val="28"/>
              </w:rPr>
            </w:pPr>
            <w:r>
              <w:rPr>
                <w:rFonts w:hint="eastAsia" w:ascii="宋体" w:hAnsi="宋体"/>
                <w:sz w:val="28"/>
                <w:szCs w:val="28"/>
              </w:rPr>
              <w:t>1、理解俯卧挺身（两头翘）的动作概念。</w:t>
            </w:r>
          </w:p>
          <w:p>
            <w:pPr>
              <w:spacing w:line="500" w:lineRule="exact"/>
              <w:jc w:val="left"/>
              <w:rPr>
                <w:rFonts w:hint="eastAsia" w:ascii="宋体" w:hAnsi="宋体"/>
                <w:sz w:val="28"/>
                <w:szCs w:val="28"/>
              </w:rPr>
            </w:pPr>
            <w:r>
              <w:rPr>
                <w:rFonts w:hint="eastAsia" w:ascii="宋体" w:hAnsi="宋体"/>
                <w:sz w:val="28"/>
                <w:szCs w:val="28"/>
              </w:rPr>
              <w:t>2、学会俯卧挺身技术，力争有90%左右的学生能独立完成，发展学生腰背腹弹性和力量。</w:t>
            </w:r>
          </w:p>
          <w:p>
            <w:pPr>
              <w:spacing w:line="500" w:lineRule="exact"/>
              <w:jc w:val="left"/>
              <w:rPr>
                <w:rFonts w:hint="eastAsia" w:ascii="宋体" w:hAnsi="宋体"/>
                <w:sz w:val="28"/>
                <w:szCs w:val="28"/>
              </w:rPr>
            </w:pPr>
            <w:r>
              <w:rPr>
                <w:rFonts w:hint="eastAsia" w:ascii="宋体" w:hAnsi="宋体"/>
                <w:sz w:val="28"/>
                <w:szCs w:val="28"/>
              </w:rPr>
              <w:t>3、使学生初步具有勇敢顽强的意志品质，并通过游戏培养学生集体主义精神。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1"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重点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sz w:val="28"/>
                <w:szCs w:val="28"/>
              </w:rPr>
            </w:pPr>
            <w:r>
              <w:rPr>
                <w:rFonts w:hint="eastAsia" w:ascii="宋体" w:hAnsi="宋体"/>
                <w:sz w:val="28"/>
                <w:szCs w:val="28"/>
              </w:rPr>
              <w:t>俯卧挺身时两腿配合上体协调上举。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4"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  难点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sz w:val="28"/>
                <w:szCs w:val="28"/>
              </w:rPr>
            </w:pPr>
            <w:r>
              <w:rPr>
                <w:rFonts w:hint="eastAsia" w:ascii="宋体" w:hAnsi="宋体"/>
                <w:sz w:val="28"/>
                <w:szCs w:val="28"/>
              </w:rPr>
              <w:t>俯卧挺身时两腿夹紧并充分伸展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67"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准备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sz w:val="28"/>
                <w:szCs w:val="28"/>
              </w:rPr>
            </w:pPr>
            <w:r>
              <w:rPr>
                <w:rFonts w:hint="eastAsia" w:ascii="宋体" w:hAnsi="宋体"/>
                <w:sz w:val="28"/>
                <w:szCs w:val="28"/>
              </w:rPr>
              <w:t>体操垫若干，垒球若干。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89"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教 与 学 活 动</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设计意图</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b/>
                <w:bCs/>
                <w:kern w:val="2"/>
                <w:sz w:val="28"/>
                <w:szCs w:val="28"/>
              </w:rPr>
              <w:t>一、开始部分</w:t>
            </w: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1、集合整队，报告人数。</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2、宣布本节课教学内容。</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3、安排见习生。</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3、检查服装。</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组织：四列横队   oooooooooo</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oooooooooo</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xxxxxxxxxx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Xxxxxxxxxx</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 xml:space="preserve">  p</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二、准备部分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（1）徒手操</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头部运动  肩部绕环  扩胸运动  体转运动  膝关节运动  手腕脚踝运动</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（2）游戏</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捕鱼游戏</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三、基本部分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1、两头翘：俯卧垫上，两臂前举，头、肩用力上抬，背部用力后弓，同时两腿用力（并腿）后举。</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教法：</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教师示范，学生尝试性练习；先在同伴帮助下完成动作，再独立完成；最后分组比赛。</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2、仰卧起坐传递轻物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教师讲解、示范；学生在教师统一口令下练习；每组连续做十次，比哪一组先完成。交换轻物时膝不屈，脚跟不离垫，轻物不能抛接。</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四、结束部分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1、放松活动。</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2、评议本课，宣布下节课内容。</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3、整理、归还器材，师生道别。</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组 织：四列横队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要求学生动作迅速、整齐，加强组织纪律性。</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每小节两个八拍</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充分活动，使学生达到热身。</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使学生学会团结合作，互相鼓励。 </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使学生在充分的活动中得到锻炼。</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p>
        </w:tc>
      </w:tr>
    </w:tbl>
    <w:p>
      <w:pPr>
        <w:jc w:val="center"/>
        <w:rPr>
          <w:rFonts w:hint="eastAsia" w:ascii="黑体" w:hAnsi="黑体" w:eastAsia="黑体" w:cs="黑体"/>
          <w:b/>
          <w:sz w:val="28"/>
          <w:szCs w:val="28"/>
        </w:rPr>
      </w:pPr>
    </w:p>
    <w:p>
      <w:pPr>
        <w:jc w:val="center"/>
        <w:rPr>
          <w:rFonts w:hint="eastAsia" w:ascii="黑体" w:hAnsi="黑体" w:eastAsia="黑体" w:cs="黑体"/>
          <w:b/>
          <w:sz w:val="30"/>
          <w:szCs w:val="30"/>
        </w:rPr>
      </w:pPr>
      <w:r>
        <w:rPr>
          <w:rFonts w:hint="eastAsia" w:ascii="黑体" w:hAnsi="黑体" w:eastAsia="黑体" w:cs="黑体"/>
          <w:b/>
          <w:sz w:val="30"/>
          <w:szCs w:val="30"/>
        </w:rPr>
        <w:t>基本体操2</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5"/>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内容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1、两头翘；2、蹲跳起。</w:t>
            </w:r>
            <w:r>
              <w:rPr>
                <w:rFonts w:hint="eastAsia" w:cs="Times New Roman"/>
                <w:kern w:val="2"/>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3"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目标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1、理解蹲跳起的动作概念，巩固两头翘技术动作。</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2、学会蹲跳起技术，力争有90%左右的学生能掌握。</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3、使学生具有勇敢顽强的意志品质，培养学生集体主义精神。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重点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初步学会蹲跳起动作。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4"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  难点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做到两腿迅速蹬直、向上跳起。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7"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准备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体操垫若干，口哨一只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教 与 学 活 动</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设计意图</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一、开始部分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1、集合整队，报告人数。</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2、宣布本节课教学内容。</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3、安排见习生。</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3、检查服装。</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组织：四列横队   oooooooooo</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oooooooooo</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xxxxxxxxxx</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xxxxxxxxxx</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p</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二、准备部分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（1）绕操场慢跑200米</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（2）徒手操</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头部运动  肩部绕环  扩胸运动  体转运动  膝关节运动  手腕脚踝运动</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（3）游戏</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组织学生进行游戏《“8”字形接力跑》教师讲解游戏方法和要领。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组织游戏。先组织一次试练，指出存在的问题并进行纠正。继续组织学生进行游戏。教师进行裁判。</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三、基本部分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1、复习巩固两头翘动作，垫子上完成。</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2、初步学会蹲跳起动作，做到两腿迅速蹬直、向上跳起。</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教师进行动作的示范和技术要领的讲解。组织学生进行练习。组织学生进行原地及行进间的蹲跳练习。</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四、结束部分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1、放松活动。</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2、评议本课。</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3、宣布下节课内容。</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4、整理、归还器材。</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5、师生道别。</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   织：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要求学生动作迅速、整齐，加强组织纪律性。</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每小节两个八拍</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充分活动，使学生达到热身。</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使学生在充分的活动中得到锻炼。</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p>
        </w:tc>
      </w:tr>
    </w:tbl>
    <w:p>
      <w:pPr>
        <w:rPr>
          <w:rFonts w:hint="eastAsia" w:ascii="黑体" w:hAnsi="黑体" w:eastAsia="黑体" w:cs="黑体"/>
          <w:sz w:val="30"/>
          <w:szCs w:val="30"/>
        </w:rPr>
      </w:pPr>
    </w:p>
    <w:p>
      <w:pPr>
        <w:jc w:val="center"/>
        <w:rPr>
          <w:rFonts w:hint="eastAsia" w:ascii="黑体" w:hAnsi="黑体" w:eastAsia="黑体" w:cs="黑体"/>
          <w:sz w:val="30"/>
          <w:szCs w:val="30"/>
        </w:rPr>
      </w:pPr>
      <w:r>
        <w:rPr>
          <w:rFonts w:hint="eastAsia" w:ascii="黑体" w:hAnsi="黑体" w:eastAsia="黑体" w:cs="黑体"/>
          <w:b/>
          <w:sz w:val="30"/>
          <w:szCs w:val="30"/>
        </w:rPr>
        <w:t>基本体操3</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5"/>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内容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1、基本体操：横叉、纵叉</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2、推小车。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3"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目标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1、掌握横叉、纵叉的方法。</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2、进一步发展学生的身体柔韧素质等练习。</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3、培养学生团结合作的集体主义意识。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重点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培养学生的柔韧性。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4"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  难点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如何培养学生的柔韧性。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7"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准备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体操垫若干，口哨一只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教 与 学 活 动</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设计意图</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一、开始部分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课堂常规：</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1、集合整队，报告人数。</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2、宣布本节课教学内容。</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3、安排见习生。</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3、检查服装。</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组织：四列横队   oooooooooo</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oooooooooo</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xxxxxxxxxx</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xxxxxxxxxx</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p</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二、准备部分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（1）绕操场慢跑200米</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（2）徒手操</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头部运动  肩部绕环  扩胸运动  体转运动  膝关节运动  手腕脚踝运动</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ab/>
            </w:r>
            <w:r>
              <w:rPr>
                <w:rFonts w:hint="eastAsia" w:cs="Times New Roman"/>
                <w:kern w:val="2"/>
                <w:sz w:val="28"/>
                <w:szCs w:val="28"/>
              </w:rPr>
              <w:t xml:space="preserve">组 织：体操队形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三、基本部分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（1）基本体操：横叉、纵叉</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1、教师讲解动作要领。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2、学生分散进行自由练习（可以结伴）。</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3、集体练习：横叉、纵叉。</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要求：动作的幅度要循序渐进，根据学生个别差异。</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（2）游戏：推小车</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1、教师讲解规则（两人一组）。</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2、学生分散练习。</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3、学生分小组进行比赛。</w:t>
            </w:r>
          </w:p>
          <w:p>
            <w:pPr>
              <w:pStyle w:val="13"/>
              <w:spacing w:before="0" w:beforeAutospacing="0" w:after="0" w:afterAutospacing="0" w:line="440" w:lineRule="exact"/>
              <w:rPr>
                <w:rFonts w:hint="eastAsia" w:cs="Times New Roman"/>
                <w:b/>
                <w:bCs/>
                <w:kern w:val="2"/>
                <w:sz w:val="28"/>
                <w:szCs w:val="28"/>
              </w:rPr>
            </w:pPr>
            <w:r>
              <w:rPr>
                <w:rFonts w:hint="eastAsia" w:cs="Times New Roman"/>
                <w:b/>
                <w:bCs/>
                <w:kern w:val="2"/>
                <w:sz w:val="28"/>
                <w:szCs w:val="28"/>
              </w:rPr>
              <w:t>四、结束部分</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1、放松活动。</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2、评议本课。</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3、宣布下节课内容。</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4、整理、归还器材。</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5、师生道别。</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组   织：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 xml:space="preserve">                     ※</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要求学生动作迅速、整齐，加强组织纪律性。</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每小节两个八拍</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充分活动，使学生达到热身。</w:t>
            </w: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p>
          <w:p>
            <w:pPr>
              <w:pStyle w:val="13"/>
              <w:spacing w:before="0" w:beforeAutospacing="0" w:after="0" w:afterAutospacing="0" w:line="440" w:lineRule="exact"/>
              <w:rPr>
                <w:rFonts w:hint="eastAsia" w:cs="Times New Roman"/>
                <w:kern w:val="2"/>
                <w:sz w:val="28"/>
                <w:szCs w:val="28"/>
              </w:rPr>
            </w:pPr>
            <w:r>
              <w:rPr>
                <w:rFonts w:hint="eastAsia" w:cs="Times New Roman"/>
                <w:kern w:val="2"/>
                <w:sz w:val="28"/>
                <w:szCs w:val="28"/>
              </w:rPr>
              <w:t>在比赛中激发学生运动兴趣。</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p>
        </w:tc>
      </w:tr>
    </w:tbl>
    <w:p>
      <w:pPr>
        <w:rPr>
          <w:rFonts w:ascii="宋体" w:hAnsi="宋体"/>
          <w:sz w:val="24"/>
        </w:rPr>
      </w:pPr>
    </w:p>
    <w:p/>
    <w:p/>
    <w:p>
      <w:pPr>
        <w:jc w:val="center"/>
        <w:rPr>
          <w:rFonts w:hint="eastAsia" w:ascii="黑体" w:hAnsi="黑体" w:eastAsia="黑体" w:cs="黑体"/>
          <w:b/>
          <w:sz w:val="30"/>
          <w:szCs w:val="30"/>
        </w:rPr>
      </w:pPr>
      <w:r>
        <w:rPr>
          <w:rFonts w:hint="eastAsia" w:ascii="黑体" w:hAnsi="黑体" w:eastAsia="黑体" w:cs="黑体"/>
          <w:b/>
          <w:sz w:val="30"/>
          <w:szCs w:val="30"/>
        </w:rPr>
        <w:t>器械体操1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5"/>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内容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1、快乐沙瓶操2、器械组合</w:t>
            </w:r>
            <w:r>
              <w:rPr>
                <w:rFonts w:hint="eastAsia" w:cs="Times New Roman"/>
                <w:kern w:val="2"/>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73"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目标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1、培养学生学习健美操的兴趣，以及学生自学、自练、主动参与、探讨创新的态度。</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2、发展学生的身体协调性，灵活性，形成正确的身体姿态。</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3、培养学生自信心和成功意识，使其形成乐观开朗的生活态度及互学互助的团结协作精神。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重点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动作规范、协调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4"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  难点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动作有力度、有美感、有创造性。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7"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准备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音响一套、沙瓶每生一个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教 与 学 活 动</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设计意图</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一、开始部分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课堂常规：</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1、集合整队，报告人数。</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2、宣布本节课教学内容。</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3、安排见习生。</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3、检查服装。</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 xml:space="preserve">组织：四列横队   </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oooooooooo</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oooooooooo</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xxxxxxxxxx</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xxxxxxxxxx</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p</w:t>
            </w:r>
          </w:p>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二、准备部分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（1）绕操场慢跑200米</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（2）徒手操</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头部运动  肩部绕环  扩胸运动  体转运动  膝关节运动  手腕脚踝运动</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ab/>
            </w:r>
            <w:r>
              <w:rPr>
                <w:rFonts w:hint="eastAsia" w:cs="Times New Roman"/>
                <w:kern w:val="2"/>
                <w:sz w:val="28"/>
                <w:szCs w:val="28"/>
              </w:rPr>
              <w:t xml:space="preserve">组 织：体操队形   </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三、基本部分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（1）边摇沙瓶边踏步、一字步、弹动、点地、后屈腿、并步、吸腿、学习新动作组合、交叉步、侧点地、V字步、开合跳。</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教师讲解新动作。</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学生跟随练习。</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（2）拓展训练：器械组合动作练习，可以自己创编。</w:t>
            </w:r>
          </w:p>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四、结束部分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1、放松活动。</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2、评议本课。</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3、宣布下节课内容。</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4、整理、归还器材。</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5、师生道别。</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 xml:space="preserve">组   织：四列横队    </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要求学生动作迅速、整齐，加强组织纪律性。</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每小节两个八拍</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充分活动，使学生达到热身。</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激发学生的运动兴趣。</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p>
        </w:tc>
      </w:tr>
    </w:tbl>
    <w:p>
      <w:pPr>
        <w:jc w:val="center"/>
        <w:rPr>
          <w:rFonts w:hint="eastAsia" w:ascii="黑体" w:hAnsi="黑体" w:eastAsia="黑体" w:cs="黑体"/>
          <w:b/>
          <w:sz w:val="30"/>
          <w:szCs w:val="30"/>
        </w:rPr>
      </w:pPr>
    </w:p>
    <w:p>
      <w:pPr>
        <w:jc w:val="center"/>
        <w:rPr>
          <w:rFonts w:hint="eastAsia"/>
        </w:rPr>
      </w:pPr>
      <w:r>
        <w:rPr>
          <w:rFonts w:hint="eastAsia" w:ascii="黑体" w:hAnsi="黑体" w:eastAsia="黑体" w:cs="黑体"/>
          <w:b/>
          <w:sz w:val="30"/>
          <w:szCs w:val="30"/>
        </w:rPr>
        <w:t>器械体操1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5"/>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内容</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1、哑铃蹲起（可以用沙瓶代替）</w:t>
            </w:r>
            <w:r>
              <w:rPr>
                <w:rFonts w:hint="eastAsia" w:cs="Times New Roman"/>
                <w:kern w:val="2"/>
                <w:sz w:val="28"/>
                <w:szCs w:val="28"/>
              </w:rPr>
              <w:tab/>
            </w:r>
            <w:r>
              <w:rPr>
                <w:rFonts w:hint="eastAsia" w:cs="Times New Roman"/>
                <w:kern w:val="2"/>
                <w:sz w:val="28"/>
                <w:szCs w:val="28"/>
              </w:rPr>
              <w:t>2、组合动作练习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3"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目标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1、培养学生的运动兴趣，以及学生积极主动的学习态度。</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2、发展学生的身体协调性，灵活性，形成正确的身体姿态。</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3、培养学生自信心和成功意识，使其形成乐观开朗的生活态度及互学互助的团结协作精神。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重点</w:t>
            </w:r>
          </w:p>
        </w:tc>
        <w:tc>
          <w:tcPr>
            <w:tcW w:w="8129" w:type="dxa"/>
            <w:gridSpan w:val="3"/>
            <w:tcBorders>
              <w:top w:val="single" w:color="auto" w:sz="4" w:space="0"/>
              <w:left w:val="single" w:color="auto" w:sz="4" w:space="0"/>
              <w:bottom w:val="single" w:color="auto" w:sz="4" w:space="0"/>
              <w:right w:val="single" w:color="auto" w:sz="4" w:space="0"/>
            </w:tcBorders>
            <w:noWrap w:val="0"/>
            <w:vAlign w:val="top"/>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动作规范、协调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4"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  难点</w:t>
            </w:r>
          </w:p>
        </w:tc>
        <w:tc>
          <w:tcPr>
            <w:tcW w:w="8129" w:type="dxa"/>
            <w:gridSpan w:val="3"/>
            <w:tcBorders>
              <w:top w:val="single" w:color="auto" w:sz="4" w:space="0"/>
              <w:left w:val="single" w:color="auto" w:sz="4" w:space="0"/>
              <w:bottom w:val="single" w:color="auto" w:sz="4" w:space="0"/>
              <w:right w:val="single" w:color="auto" w:sz="4" w:space="0"/>
            </w:tcBorders>
            <w:noWrap w:val="0"/>
            <w:vAlign w:val="top"/>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动作有力度、有美感、有创造性。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7"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教学</w:t>
            </w:r>
          </w:p>
          <w:p>
            <w:pPr>
              <w:spacing w:line="360" w:lineRule="exact"/>
              <w:jc w:val="center"/>
              <w:rPr>
                <w:rFonts w:ascii="宋体" w:hAnsi="宋体"/>
                <w:b/>
                <w:sz w:val="24"/>
              </w:rPr>
            </w:pPr>
            <w:r>
              <w:rPr>
                <w:rFonts w:hint="eastAsia" w:ascii="宋体" w:hAnsi="宋体"/>
                <w:b/>
                <w:sz w:val="24"/>
              </w:rPr>
              <w:t>准备</w:t>
            </w:r>
          </w:p>
        </w:tc>
        <w:tc>
          <w:tcPr>
            <w:tcW w:w="8129" w:type="dxa"/>
            <w:gridSpan w:val="3"/>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　音响一套、沙瓶每生一个或哑铃若干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教 与 学 活 动</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设计意图</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6051"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一、开始部分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课堂常规：</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1、集合整队，报告人数。</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2、宣布本节课教学内容。</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3、安排见习生。</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3、检查服装。</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 xml:space="preserve">组织：四列横队   </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oooooooooo</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oooooooooo</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xxxxxxxxxx</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xxxxxxxxxx</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p</w:t>
            </w:r>
          </w:p>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二、准备部分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游戏：喊数抱团</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（2）哑铃操</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头部运动  肩部绕环  扩胸运动  体转运动  跳跃运动</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ab/>
            </w:r>
            <w:r>
              <w:rPr>
                <w:rFonts w:hint="eastAsia" w:cs="Times New Roman"/>
                <w:kern w:val="2"/>
                <w:sz w:val="28"/>
                <w:szCs w:val="28"/>
              </w:rPr>
              <w:t xml:space="preserve">组 织：体操队形   </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三、基本部分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复习：边摇沙瓶边踏步、一字步、弹动、点地、后屈腿、并步、吸腿、学习新动作组合、交叉步、侧点地、V字步、开合跳。</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哑铃蹲起腿部力量练习。教师进行动作指导。</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拓展训练：器械组合动作练习，可以自己创编。</w:t>
            </w:r>
          </w:p>
          <w:p>
            <w:pPr>
              <w:pStyle w:val="13"/>
              <w:spacing w:before="0" w:beforeAutospacing="0" w:after="0" w:afterAutospacing="0" w:line="440" w:lineRule="exact"/>
              <w:jc w:val="both"/>
              <w:rPr>
                <w:rFonts w:hint="eastAsia" w:cs="Times New Roman"/>
                <w:b/>
                <w:bCs/>
                <w:kern w:val="2"/>
                <w:sz w:val="28"/>
                <w:szCs w:val="28"/>
              </w:rPr>
            </w:pPr>
            <w:r>
              <w:rPr>
                <w:rFonts w:hint="eastAsia" w:cs="Times New Roman"/>
                <w:b/>
                <w:bCs/>
                <w:kern w:val="2"/>
                <w:sz w:val="28"/>
                <w:szCs w:val="28"/>
              </w:rPr>
              <w:t>四、结束部分</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1、放松活动。</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2、评议本课。</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3、宣布下节课内容。</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4、整理、归还器材。</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5、师生道别。</w:t>
            </w: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 xml:space="preserve">组   织：四列横队   </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p>
            <w:pPr>
              <w:pStyle w:val="13"/>
              <w:spacing w:before="0" w:beforeAutospacing="0" w:after="0" w:afterAutospacing="0" w:line="440" w:lineRule="exact"/>
              <w:jc w:val="center"/>
              <w:rPr>
                <w:rFonts w:hint="eastAsia" w:cs="Times New Roman"/>
                <w:kern w:val="2"/>
                <w:sz w:val="28"/>
                <w:szCs w:val="28"/>
              </w:rPr>
            </w:pPr>
            <w:r>
              <w:rPr>
                <w:rFonts w:hint="eastAsia" w:cs="Times New Roman"/>
                <w:kern w:val="2"/>
                <w:sz w:val="28"/>
                <w:szCs w:val="28"/>
              </w:rPr>
              <w:t>※</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要求学生动作迅速、整齐，加强组织纪律性。</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每小节两个八拍</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充分活动，使学生达到热身。</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激发学生的运动兴趣。</w:t>
            </w: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p>
          <w:p>
            <w:pPr>
              <w:pStyle w:val="13"/>
              <w:spacing w:before="0" w:beforeAutospacing="0" w:after="0" w:afterAutospacing="0" w:line="440" w:lineRule="exact"/>
              <w:jc w:val="both"/>
              <w:rPr>
                <w:rFonts w:hint="eastAsia" w:cs="Times New Roman"/>
                <w:kern w:val="2"/>
                <w:sz w:val="28"/>
                <w:szCs w:val="28"/>
              </w:rPr>
            </w:pPr>
            <w:r>
              <w:rPr>
                <w:rFonts w:hint="eastAsia" w:cs="Times New Roman"/>
                <w:kern w:val="2"/>
                <w:sz w:val="28"/>
                <w:szCs w:val="28"/>
              </w:rPr>
              <w:t>放松身心，使学生顺利进行下节课的学习。</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p>
        </w:tc>
      </w:tr>
    </w:tbl>
    <w:p/>
    <w:p/>
    <w:p>
      <w:pPr>
        <w:jc w:val="center"/>
        <w:rPr>
          <w:rFonts w:hint="eastAsia"/>
        </w:rPr>
      </w:pPr>
      <w:bookmarkStart w:id="4" w:name="OLE_LINK11"/>
      <w:r>
        <w:rPr>
          <w:rFonts w:hint="eastAsia" w:ascii="黑体" w:hAnsi="黑体" w:eastAsia="黑体"/>
          <w:b/>
          <w:sz w:val="30"/>
          <w:szCs w:val="30"/>
        </w:rPr>
        <w:t>韵律操1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拍手操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1、认识目标：知道拍手操的教学方法，了解击掌的不同身体部位。</w:t>
            </w:r>
          </w:p>
          <w:p>
            <w:pPr>
              <w:spacing w:line="440" w:lineRule="exact"/>
              <w:rPr>
                <w:rFonts w:hint="eastAsia" w:ascii="宋体" w:hAnsi="宋体"/>
                <w:sz w:val="28"/>
                <w:szCs w:val="28"/>
              </w:rPr>
            </w:pPr>
            <w:r>
              <w:rPr>
                <w:rFonts w:hint="eastAsia" w:ascii="宋体" w:hAnsi="宋体"/>
                <w:sz w:val="28"/>
                <w:szCs w:val="28"/>
              </w:rPr>
              <w:t>2、技能目标：能随集体有节奏、连贯地做所学拍手操。</w:t>
            </w:r>
          </w:p>
          <w:p>
            <w:pPr>
              <w:spacing w:line="440" w:lineRule="exact"/>
              <w:rPr>
                <w:rFonts w:hint="eastAsia" w:ascii="宋体" w:hAnsi="宋体"/>
                <w:sz w:val="28"/>
                <w:szCs w:val="28"/>
              </w:rPr>
            </w:pPr>
            <w:r>
              <w:rPr>
                <w:rFonts w:hint="eastAsia" w:ascii="宋体" w:hAnsi="宋体"/>
                <w:sz w:val="28"/>
                <w:szCs w:val="28"/>
              </w:rPr>
              <w:t>3、情感目标：体验集体活动的乐趣，能集中注意力、听从指挥、认真练习与游戏。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动作协调，节奏感强。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能够顺畅、连贯的动作。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rPr>
                <w:rFonts w:hint="eastAsia" w:ascii="宋体" w:hAnsi="宋体"/>
                <w:sz w:val="28"/>
                <w:szCs w:val="28"/>
              </w:rPr>
            </w:pPr>
            <w:bookmarkStart w:id="5" w:name="OLE_LINK5" w:colFirst="1" w:colLast="1"/>
            <w:r>
              <w:rPr>
                <w:rFonts w:hint="eastAsia" w:ascii="宋体" w:hAnsi="宋体"/>
                <w:b/>
                <w:sz w:val="28"/>
                <w:szCs w:val="28"/>
              </w:rPr>
              <w:t>一、开始部分</w:t>
            </w:r>
          </w:p>
          <w:p>
            <w:pPr>
              <w:spacing w:line="440" w:lineRule="exact"/>
              <w:rPr>
                <w:rFonts w:hint="eastAsia" w:ascii="宋体" w:hAnsi="宋体"/>
                <w:sz w:val="28"/>
                <w:szCs w:val="28"/>
              </w:rPr>
            </w:pPr>
            <w:r>
              <w:rPr>
                <w:rFonts w:hint="eastAsia" w:ascii="宋体" w:hAnsi="宋体"/>
                <w:sz w:val="28"/>
                <w:szCs w:val="28"/>
              </w:rPr>
              <w:t>1、课的常规。</w:t>
            </w:r>
          </w:p>
          <w:p>
            <w:pPr>
              <w:spacing w:line="440" w:lineRule="exact"/>
              <w:rPr>
                <w:rFonts w:hint="eastAsia" w:ascii="宋体" w:hAnsi="宋体"/>
                <w:sz w:val="28"/>
                <w:szCs w:val="28"/>
              </w:rPr>
            </w:pPr>
            <w:r>
              <w:rPr>
                <w:rFonts w:hint="eastAsia" w:ascii="宋体" w:hAnsi="宋体"/>
                <w:sz w:val="28"/>
                <w:szCs w:val="28"/>
              </w:rPr>
              <w:t>2、宣布课的内容。</w:t>
            </w:r>
          </w:p>
          <w:p>
            <w:pPr>
              <w:spacing w:line="440" w:lineRule="exact"/>
              <w:rPr>
                <w:rFonts w:hint="eastAsia" w:ascii="宋体" w:hAnsi="宋体"/>
                <w:sz w:val="28"/>
                <w:szCs w:val="28"/>
              </w:rPr>
            </w:pPr>
            <w:r>
              <w:rPr>
                <w:rFonts w:hint="eastAsia" w:ascii="宋体" w:hAnsi="宋体"/>
                <w:sz w:val="28"/>
                <w:szCs w:val="28"/>
              </w:rPr>
              <w:t>3、激发兴趣、提出我的要求。</w:t>
            </w:r>
          </w:p>
          <w:p>
            <w:pPr>
              <w:spacing w:line="440" w:lineRule="exact"/>
              <w:rPr>
                <w:rFonts w:hint="eastAsia" w:ascii="宋体" w:hAnsi="宋体"/>
                <w:sz w:val="28"/>
                <w:szCs w:val="28"/>
              </w:rPr>
            </w:pPr>
            <w:r>
              <w:rPr>
                <w:rFonts w:hint="eastAsia" w:ascii="宋体" w:hAnsi="宋体"/>
                <w:sz w:val="28"/>
                <w:szCs w:val="28"/>
              </w:rPr>
              <w:t>4、队列练习：解散、集合。</w:t>
            </w:r>
          </w:p>
          <w:p>
            <w:pPr>
              <w:spacing w:line="440" w:lineRule="exact"/>
              <w:rPr>
                <w:rFonts w:hint="eastAsia" w:ascii="宋体" w:hAnsi="宋体"/>
                <w:sz w:val="28"/>
                <w:szCs w:val="28"/>
              </w:rPr>
            </w:pPr>
            <w:r>
              <w:rPr>
                <w:rFonts w:hint="eastAsia" w:ascii="宋体" w:hAnsi="宋体"/>
                <w:sz w:val="28"/>
                <w:szCs w:val="28"/>
              </w:rPr>
              <w:t>5、两臂放在不同部位的前脚掌走。</w:t>
            </w:r>
          </w:p>
          <w:p>
            <w:pPr>
              <w:spacing w:line="440" w:lineRule="exact"/>
              <w:rPr>
                <w:rFonts w:hint="eastAsia" w:ascii="宋体" w:hAnsi="宋体"/>
                <w:sz w:val="28"/>
                <w:szCs w:val="28"/>
              </w:rPr>
            </w:pPr>
            <w:r>
              <w:rPr>
                <w:rFonts w:hint="eastAsia" w:ascii="宋体" w:hAnsi="宋体"/>
                <w:b/>
                <w:sz w:val="28"/>
                <w:szCs w:val="28"/>
              </w:rPr>
              <w:t>二、准备活动</w:t>
            </w:r>
          </w:p>
          <w:p>
            <w:pPr>
              <w:spacing w:line="440" w:lineRule="exact"/>
              <w:rPr>
                <w:rFonts w:hint="eastAsia" w:ascii="宋体" w:hAnsi="宋体"/>
                <w:sz w:val="28"/>
                <w:szCs w:val="28"/>
              </w:rPr>
            </w:pPr>
            <w:r>
              <w:rPr>
                <w:rFonts w:hint="eastAsia" w:ascii="宋体" w:hAnsi="宋体"/>
                <w:sz w:val="28"/>
                <w:szCs w:val="28"/>
              </w:rPr>
              <w:t>1、游戏：过山洞</w:t>
            </w:r>
          </w:p>
          <w:p>
            <w:pPr>
              <w:spacing w:line="440" w:lineRule="exact"/>
              <w:rPr>
                <w:rFonts w:hint="eastAsia" w:ascii="宋体" w:hAnsi="宋体"/>
                <w:sz w:val="28"/>
                <w:szCs w:val="28"/>
              </w:rPr>
            </w:pPr>
            <w:r>
              <w:rPr>
                <w:rFonts w:hint="eastAsia" w:ascii="宋体" w:hAnsi="宋体"/>
                <w:sz w:val="28"/>
                <w:szCs w:val="28"/>
              </w:rPr>
              <w:t>要求：在游戏的过程中注意安全，遵守游戏规则。</w:t>
            </w:r>
          </w:p>
          <w:p>
            <w:pPr>
              <w:spacing w:line="440" w:lineRule="exact"/>
              <w:rPr>
                <w:rFonts w:hint="eastAsia" w:ascii="宋体" w:hAnsi="宋体"/>
                <w:sz w:val="28"/>
                <w:szCs w:val="28"/>
              </w:rPr>
            </w:pPr>
            <w:r>
              <w:rPr>
                <w:rFonts w:hint="eastAsia" w:ascii="宋体" w:hAnsi="宋体"/>
                <w:sz w:val="28"/>
                <w:szCs w:val="28"/>
              </w:rPr>
              <w:t>2、徒手操</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1、头顶拍手</w:t>
            </w:r>
          </w:p>
          <w:p>
            <w:pPr>
              <w:spacing w:line="440" w:lineRule="exact"/>
              <w:rPr>
                <w:rFonts w:hint="eastAsia" w:ascii="宋体" w:hAnsi="宋体"/>
                <w:sz w:val="28"/>
                <w:szCs w:val="28"/>
              </w:rPr>
            </w:pPr>
            <w:r>
              <w:rPr>
                <w:rFonts w:hint="eastAsia" w:ascii="宋体" w:hAnsi="宋体"/>
                <w:sz w:val="28"/>
                <w:szCs w:val="28"/>
              </w:rPr>
              <w:t>2、胸前拍手</w:t>
            </w:r>
          </w:p>
          <w:p>
            <w:pPr>
              <w:spacing w:line="440" w:lineRule="exact"/>
              <w:rPr>
                <w:rFonts w:hint="eastAsia" w:ascii="宋体" w:hAnsi="宋体"/>
                <w:sz w:val="28"/>
                <w:szCs w:val="28"/>
              </w:rPr>
            </w:pPr>
            <w:r>
              <w:rPr>
                <w:rFonts w:hint="eastAsia" w:ascii="宋体" w:hAnsi="宋体"/>
                <w:sz w:val="28"/>
                <w:szCs w:val="28"/>
              </w:rPr>
              <w:t>3、转身拍手</w:t>
            </w:r>
          </w:p>
          <w:p>
            <w:pPr>
              <w:spacing w:line="440" w:lineRule="exact"/>
              <w:rPr>
                <w:rFonts w:hint="eastAsia" w:ascii="宋体" w:hAnsi="宋体"/>
                <w:sz w:val="28"/>
                <w:szCs w:val="28"/>
              </w:rPr>
            </w:pPr>
            <w:bookmarkStart w:id="6" w:name="OLE_LINK6"/>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1、教师语言要清晰。</w:t>
            </w:r>
          </w:p>
          <w:p>
            <w:pPr>
              <w:spacing w:line="440" w:lineRule="exact"/>
              <w:rPr>
                <w:rFonts w:hint="eastAsia" w:ascii="宋体" w:hAnsi="宋体"/>
                <w:sz w:val="28"/>
                <w:szCs w:val="28"/>
              </w:rPr>
            </w:pPr>
            <w:r>
              <w:rPr>
                <w:rFonts w:hint="eastAsia" w:ascii="宋体" w:hAnsi="宋体"/>
                <w:sz w:val="28"/>
                <w:szCs w:val="28"/>
              </w:rPr>
              <w:t>2、教师讲解课堂要求和任务。</w:t>
            </w:r>
          </w:p>
          <w:p>
            <w:pPr>
              <w:spacing w:line="440" w:lineRule="exact"/>
              <w:rPr>
                <w:rFonts w:hint="eastAsia" w:ascii="宋体" w:hAnsi="宋体"/>
                <w:sz w:val="28"/>
                <w:szCs w:val="28"/>
              </w:rPr>
            </w:pPr>
            <w:r>
              <w:rPr>
                <w:rFonts w:hint="eastAsia" w:ascii="宋体" w:hAnsi="宋体"/>
                <w:sz w:val="28"/>
                <w:szCs w:val="28"/>
              </w:rPr>
              <w:t>3、讲解韵律操的要求。</w:t>
            </w:r>
          </w:p>
          <w:p>
            <w:pPr>
              <w:spacing w:line="440" w:lineRule="exact"/>
              <w:rPr>
                <w:rFonts w:hint="eastAsia" w:ascii="宋体" w:hAnsi="宋体"/>
                <w:sz w:val="28"/>
                <w:szCs w:val="28"/>
              </w:rPr>
            </w:pPr>
            <w:r>
              <w:rPr>
                <w:rFonts w:hint="eastAsia" w:ascii="宋体" w:hAnsi="宋体"/>
                <w:sz w:val="28"/>
                <w:szCs w:val="28"/>
              </w:rPr>
              <w:t>4、师生一同练习。</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1、学生站四列横队。</w:t>
            </w:r>
          </w:p>
          <w:p>
            <w:pPr>
              <w:spacing w:line="440" w:lineRule="exact"/>
              <w:rPr>
                <w:rFonts w:hint="eastAsia" w:ascii="宋体" w:hAnsi="宋体"/>
                <w:sz w:val="28"/>
                <w:szCs w:val="28"/>
              </w:rPr>
            </w:pPr>
            <w:r>
              <w:rPr>
                <w:rFonts w:hint="eastAsia" w:ascii="宋体" w:hAnsi="宋体"/>
                <w:sz w:val="28"/>
                <w:szCs w:val="28"/>
              </w:rPr>
              <w:t>2、学生认真听讲，注意关查。</w:t>
            </w:r>
          </w:p>
          <w:p>
            <w:pPr>
              <w:spacing w:line="440" w:lineRule="exact"/>
              <w:rPr>
                <w:rFonts w:hint="eastAsia" w:ascii="宋体" w:hAnsi="宋体"/>
                <w:sz w:val="28"/>
                <w:szCs w:val="28"/>
              </w:rPr>
            </w:pPr>
            <w:r>
              <w:rPr>
                <w:rFonts w:hint="eastAsia" w:ascii="宋体" w:hAnsi="宋体"/>
                <w:sz w:val="28"/>
                <w:szCs w:val="28"/>
              </w:rPr>
              <w:t>3、听从指挥注意力集中。</w:t>
            </w:r>
          </w:p>
          <w:bookmarkEnd w:id="6"/>
          <w:p>
            <w:pPr>
              <w:spacing w:line="440" w:lineRule="exact"/>
              <w:rPr>
                <w:rFonts w:hint="eastAsia" w:ascii="宋体" w:hAnsi="宋体"/>
                <w:sz w:val="28"/>
                <w:szCs w:val="28"/>
              </w:rPr>
            </w:pPr>
            <w:r>
              <w:rPr>
                <w:rFonts w:hint="eastAsia" w:ascii="宋体" w:hAnsi="宋体"/>
                <w:b/>
                <w:sz w:val="28"/>
                <w:szCs w:val="28"/>
              </w:rPr>
              <w:t>四、结束部分</w:t>
            </w:r>
          </w:p>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center"/>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使学生在学习的过程中，了解韵律操的基本动作，掌握简单的拍手操。</w:t>
            </w: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bookmarkEnd w:id="5"/>
    </w:tbl>
    <w:p/>
    <w:p>
      <w:pPr>
        <w:rPr>
          <w:rFonts w:hint="eastAsia"/>
        </w:rPr>
      </w:pPr>
    </w:p>
    <w:p>
      <w:pPr>
        <w:jc w:val="center"/>
        <w:rPr>
          <w:rFonts w:hint="eastAsia"/>
        </w:rPr>
      </w:pPr>
      <w:r>
        <w:rPr>
          <w:rFonts w:hint="eastAsia" w:ascii="黑体" w:hAnsi="黑体" w:eastAsia="黑体"/>
          <w:b/>
          <w:sz w:val="30"/>
          <w:szCs w:val="30"/>
        </w:rPr>
        <w:t>韵律操2</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拍手操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1、知道拍手操的教学方法，了解击掌的不同身体部位。</w:t>
            </w:r>
          </w:p>
          <w:p>
            <w:pPr>
              <w:spacing w:line="440" w:lineRule="exact"/>
              <w:rPr>
                <w:rFonts w:hint="eastAsia" w:ascii="宋体" w:hAnsi="宋体"/>
                <w:sz w:val="28"/>
                <w:szCs w:val="28"/>
              </w:rPr>
            </w:pPr>
            <w:r>
              <w:rPr>
                <w:rFonts w:hint="eastAsia" w:ascii="宋体" w:hAnsi="宋体"/>
                <w:sz w:val="28"/>
                <w:szCs w:val="28"/>
              </w:rPr>
              <w:t>2、能随集体有节奏、连贯地做所学拍手操。</w:t>
            </w:r>
          </w:p>
          <w:p>
            <w:pPr>
              <w:spacing w:line="440" w:lineRule="exact"/>
              <w:rPr>
                <w:rFonts w:hint="eastAsia" w:ascii="宋体" w:hAnsi="宋体"/>
                <w:sz w:val="28"/>
                <w:szCs w:val="28"/>
              </w:rPr>
            </w:pPr>
            <w:r>
              <w:rPr>
                <w:rFonts w:hint="eastAsia" w:ascii="宋体" w:hAnsi="宋体"/>
                <w:sz w:val="28"/>
                <w:szCs w:val="28"/>
              </w:rPr>
              <w:t>3、体验集体活动的乐趣，能集中注意力、听从指挥、认真练习与游戏。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动作协调，节奏感强。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能够顺畅、连贯的动作。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rPr>
                <w:rFonts w:hint="eastAsia" w:ascii="宋体" w:hAnsi="宋体"/>
                <w:sz w:val="28"/>
                <w:szCs w:val="28"/>
              </w:rPr>
            </w:pPr>
            <w:bookmarkStart w:id="7" w:name="OLE_LINK7"/>
            <w:r>
              <w:rPr>
                <w:rFonts w:hint="eastAsia" w:ascii="宋体" w:hAnsi="宋体"/>
                <w:b/>
                <w:sz w:val="28"/>
                <w:szCs w:val="28"/>
              </w:rPr>
              <w:t>一、开始部分</w:t>
            </w:r>
          </w:p>
          <w:bookmarkEnd w:id="7"/>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bookmarkStart w:id="8" w:name="OLE_LINK8"/>
            <w:r>
              <w:rPr>
                <w:rFonts w:hint="eastAsia" w:ascii="宋体" w:hAnsi="宋体"/>
                <w:b/>
                <w:sz w:val="28"/>
                <w:szCs w:val="28"/>
              </w:rPr>
              <w:t>二、准备活动</w:t>
            </w:r>
          </w:p>
          <w:bookmarkEnd w:id="8"/>
          <w:p>
            <w:pPr>
              <w:spacing w:line="440" w:lineRule="exact"/>
              <w:rPr>
                <w:rFonts w:hint="eastAsia" w:ascii="宋体" w:hAnsi="宋体"/>
                <w:sz w:val="28"/>
                <w:szCs w:val="28"/>
              </w:rPr>
            </w:pPr>
            <w:r>
              <w:rPr>
                <w:rFonts w:hint="eastAsia" w:ascii="宋体" w:hAnsi="宋体"/>
                <w:sz w:val="28"/>
                <w:szCs w:val="28"/>
              </w:rPr>
              <w:t>1、游戏：推小车</w:t>
            </w:r>
          </w:p>
          <w:p>
            <w:pPr>
              <w:spacing w:line="440" w:lineRule="exact"/>
              <w:rPr>
                <w:rFonts w:hint="eastAsia" w:ascii="宋体" w:hAnsi="宋体"/>
                <w:sz w:val="28"/>
                <w:szCs w:val="28"/>
              </w:rPr>
            </w:pPr>
            <w:r>
              <w:rPr>
                <w:rFonts w:hint="eastAsia" w:ascii="宋体" w:hAnsi="宋体"/>
                <w:sz w:val="28"/>
                <w:szCs w:val="28"/>
              </w:rPr>
              <w:t>要求：游戏过程中注意安全，遵守游戏规则。</w:t>
            </w:r>
          </w:p>
          <w:p>
            <w:pPr>
              <w:spacing w:line="440" w:lineRule="exact"/>
              <w:rPr>
                <w:rFonts w:hint="eastAsia" w:ascii="宋体" w:hAnsi="宋体"/>
                <w:sz w:val="28"/>
                <w:szCs w:val="28"/>
              </w:rPr>
            </w:pPr>
            <w:r>
              <w:rPr>
                <w:rFonts w:hint="eastAsia" w:ascii="宋体" w:hAnsi="宋体"/>
                <w:sz w:val="28"/>
                <w:szCs w:val="28"/>
              </w:rPr>
              <w:t>2、徒手操</w:t>
            </w:r>
          </w:p>
          <w:p>
            <w:pPr>
              <w:spacing w:line="440" w:lineRule="exact"/>
              <w:rPr>
                <w:rFonts w:hint="eastAsia" w:ascii="宋体" w:hAnsi="宋体"/>
                <w:sz w:val="28"/>
                <w:szCs w:val="28"/>
              </w:rPr>
            </w:pPr>
            <w:bookmarkStart w:id="9" w:name="OLE_LINK9"/>
            <w:r>
              <w:rPr>
                <w:rFonts w:hint="eastAsia" w:ascii="宋体" w:hAnsi="宋体"/>
                <w:b/>
                <w:sz w:val="28"/>
                <w:szCs w:val="28"/>
              </w:rPr>
              <w:t>三、基本部分</w:t>
            </w:r>
          </w:p>
          <w:bookmarkEnd w:id="9"/>
          <w:p>
            <w:pPr>
              <w:spacing w:line="440" w:lineRule="exact"/>
              <w:rPr>
                <w:rFonts w:hint="eastAsia" w:ascii="宋体" w:hAnsi="宋体"/>
                <w:sz w:val="28"/>
                <w:szCs w:val="28"/>
              </w:rPr>
            </w:pPr>
            <w:r>
              <w:rPr>
                <w:rFonts w:hint="eastAsia" w:ascii="宋体" w:hAnsi="宋体"/>
                <w:sz w:val="28"/>
                <w:szCs w:val="28"/>
              </w:rPr>
              <w:t>1、拍手体前屈运动</w:t>
            </w:r>
          </w:p>
          <w:p>
            <w:pPr>
              <w:spacing w:line="440" w:lineRule="exact"/>
              <w:rPr>
                <w:rFonts w:hint="eastAsia" w:ascii="宋体" w:hAnsi="宋体"/>
                <w:sz w:val="28"/>
                <w:szCs w:val="28"/>
              </w:rPr>
            </w:pPr>
            <w:r>
              <w:rPr>
                <w:rFonts w:hint="eastAsia" w:ascii="宋体" w:hAnsi="宋体"/>
                <w:sz w:val="28"/>
                <w:szCs w:val="28"/>
              </w:rPr>
              <w:t>2、拍手全身运动</w:t>
            </w:r>
          </w:p>
          <w:p>
            <w:pPr>
              <w:spacing w:line="440" w:lineRule="exact"/>
              <w:rPr>
                <w:rFonts w:hint="eastAsia" w:ascii="宋体" w:hAnsi="宋体"/>
                <w:sz w:val="28"/>
                <w:szCs w:val="28"/>
              </w:rPr>
            </w:pPr>
            <w:r>
              <w:rPr>
                <w:rFonts w:hint="eastAsia" w:ascii="宋体" w:hAnsi="宋体"/>
                <w:sz w:val="28"/>
                <w:szCs w:val="28"/>
              </w:rPr>
              <w:t>3、拍手跳跃运动</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1、教师语言要清晰。</w:t>
            </w:r>
          </w:p>
          <w:p>
            <w:pPr>
              <w:spacing w:line="440" w:lineRule="exact"/>
              <w:rPr>
                <w:rFonts w:hint="eastAsia" w:ascii="宋体" w:hAnsi="宋体"/>
                <w:sz w:val="28"/>
                <w:szCs w:val="28"/>
              </w:rPr>
            </w:pPr>
            <w:r>
              <w:rPr>
                <w:rFonts w:hint="eastAsia" w:ascii="宋体" w:hAnsi="宋体"/>
                <w:sz w:val="28"/>
                <w:szCs w:val="28"/>
              </w:rPr>
              <w:t>2、教师讲解课堂要求和任务。</w:t>
            </w:r>
          </w:p>
          <w:p>
            <w:pPr>
              <w:spacing w:line="440" w:lineRule="exact"/>
              <w:rPr>
                <w:rFonts w:hint="eastAsia" w:ascii="宋体" w:hAnsi="宋体"/>
                <w:sz w:val="28"/>
                <w:szCs w:val="28"/>
              </w:rPr>
            </w:pPr>
            <w:r>
              <w:rPr>
                <w:rFonts w:hint="eastAsia" w:ascii="宋体" w:hAnsi="宋体"/>
                <w:sz w:val="28"/>
                <w:szCs w:val="28"/>
              </w:rPr>
              <w:t>3、讲解韵律操的要求。</w:t>
            </w:r>
          </w:p>
          <w:p>
            <w:pPr>
              <w:spacing w:line="440" w:lineRule="exact"/>
              <w:rPr>
                <w:rFonts w:hint="eastAsia" w:ascii="宋体" w:hAnsi="宋体"/>
                <w:sz w:val="28"/>
                <w:szCs w:val="28"/>
              </w:rPr>
            </w:pPr>
            <w:r>
              <w:rPr>
                <w:rFonts w:hint="eastAsia" w:ascii="宋体" w:hAnsi="宋体"/>
                <w:sz w:val="28"/>
                <w:szCs w:val="28"/>
              </w:rPr>
              <w:t>4、师生一同练习。</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1、学生站四列横队。</w:t>
            </w:r>
          </w:p>
          <w:p>
            <w:pPr>
              <w:spacing w:line="440" w:lineRule="exact"/>
              <w:rPr>
                <w:rFonts w:hint="eastAsia" w:ascii="宋体" w:hAnsi="宋体"/>
                <w:sz w:val="28"/>
                <w:szCs w:val="28"/>
              </w:rPr>
            </w:pPr>
            <w:r>
              <w:rPr>
                <w:rFonts w:hint="eastAsia" w:ascii="宋体" w:hAnsi="宋体"/>
                <w:sz w:val="28"/>
                <w:szCs w:val="28"/>
              </w:rPr>
              <w:t>2、学生认真听讲，注意关查。</w:t>
            </w:r>
          </w:p>
          <w:p>
            <w:pPr>
              <w:spacing w:line="440" w:lineRule="exact"/>
              <w:rPr>
                <w:rFonts w:hint="eastAsia" w:ascii="宋体" w:hAnsi="宋体"/>
                <w:sz w:val="28"/>
                <w:szCs w:val="28"/>
              </w:rPr>
            </w:pPr>
            <w:r>
              <w:rPr>
                <w:rFonts w:hint="eastAsia" w:ascii="宋体" w:hAnsi="宋体"/>
                <w:sz w:val="28"/>
                <w:szCs w:val="28"/>
              </w:rPr>
              <w:t>3、听从指挥注意力集中。</w:t>
            </w:r>
          </w:p>
          <w:p>
            <w:pPr>
              <w:spacing w:line="440" w:lineRule="exact"/>
              <w:rPr>
                <w:rFonts w:hint="eastAsia" w:ascii="宋体" w:hAnsi="宋体"/>
                <w:sz w:val="28"/>
                <w:szCs w:val="28"/>
              </w:rPr>
            </w:pPr>
          </w:p>
          <w:p>
            <w:pPr>
              <w:spacing w:line="440" w:lineRule="exact"/>
              <w:rPr>
                <w:rFonts w:hint="eastAsia" w:ascii="宋体" w:hAnsi="宋体"/>
                <w:sz w:val="28"/>
                <w:szCs w:val="28"/>
              </w:rPr>
            </w:pPr>
            <w:bookmarkStart w:id="10" w:name="OLE_LINK10"/>
            <w:r>
              <w:rPr>
                <w:rFonts w:hint="eastAsia" w:ascii="宋体" w:hAnsi="宋体"/>
                <w:b/>
                <w:sz w:val="28"/>
                <w:szCs w:val="28"/>
              </w:rPr>
              <w:t>四、结束部分</w:t>
            </w:r>
          </w:p>
          <w:bookmarkEnd w:id="10"/>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center"/>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使学生在学习的过程中，了解韵律操的基本动作，掌握简单的拍手操。</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bookmarkEnd w:id="4"/>
    </w:tbl>
    <w:p>
      <w:pPr>
        <w:rPr>
          <w:rFonts w:hint="eastAsia"/>
        </w:rPr>
      </w:pPr>
    </w:p>
    <w:p/>
    <w:p/>
    <w:p>
      <w:pPr>
        <w:jc w:val="center"/>
        <w:rPr>
          <w:rFonts w:hint="eastAsia" w:ascii="黑体" w:hAnsi="黑体" w:eastAsia="黑体"/>
          <w:b/>
          <w:sz w:val="30"/>
          <w:szCs w:val="30"/>
        </w:rPr>
      </w:pPr>
      <w:bookmarkStart w:id="11" w:name="OLE_LINK13"/>
      <w:r>
        <w:rPr>
          <w:rFonts w:hint="eastAsia" w:ascii="黑体" w:hAnsi="黑体" w:eastAsia="黑体"/>
          <w:b/>
          <w:sz w:val="30"/>
          <w:szCs w:val="30"/>
        </w:rPr>
        <w:t>游泳</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体育常识：游泳     游戏：击鼓传花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ind w:firstLine="118" w:firstLineChars="49"/>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1.能了解游泳对身体的好处和运动的一般常识；</w:t>
            </w:r>
          </w:p>
          <w:p>
            <w:pPr>
              <w:spacing w:line="440" w:lineRule="exact"/>
              <w:rPr>
                <w:rFonts w:hint="eastAsia" w:ascii="宋体" w:hAnsi="宋体"/>
                <w:sz w:val="28"/>
                <w:szCs w:val="28"/>
              </w:rPr>
            </w:pPr>
            <w:r>
              <w:rPr>
                <w:rFonts w:hint="eastAsia" w:ascii="宋体" w:hAnsi="宋体"/>
                <w:sz w:val="28"/>
                <w:szCs w:val="28"/>
              </w:rPr>
              <w:t>2.学会“击鼓传花”游戏，能在游戏中与同伴配合，提高快速传递的能力。</w:t>
            </w:r>
          </w:p>
          <w:p>
            <w:pPr>
              <w:spacing w:line="440" w:lineRule="exact"/>
              <w:rPr>
                <w:rFonts w:hint="eastAsia" w:ascii="宋体" w:hAnsi="宋体"/>
                <w:sz w:val="28"/>
                <w:szCs w:val="28"/>
              </w:rPr>
            </w:pPr>
            <w:r>
              <w:rPr>
                <w:rFonts w:hint="eastAsia" w:ascii="宋体" w:hAnsi="宋体"/>
                <w:sz w:val="28"/>
                <w:szCs w:val="28"/>
              </w:rPr>
              <w:t>3、培养学生团队合作意识。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了解游泳运动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如何让学生正确记忆一些有关常识。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挂图、花或者替代物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b/>
                <w:sz w:val="28"/>
                <w:szCs w:val="28"/>
              </w:rPr>
              <w:t>一、开始部分</w:t>
            </w:r>
          </w:p>
          <w:p>
            <w:pPr>
              <w:spacing w:line="440" w:lineRule="exact"/>
              <w:rPr>
                <w:rFonts w:hint="eastAsia" w:ascii="宋体" w:hAnsi="宋体"/>
                <w:sz w:val="28"/>
                <w:szCs w:val="28"/>
              </w:rPr>
            </w:pPr>
            <w:r>
              <w:rPr>
                <w:rFonts w:hint="eastAsia" w:ascii="宋体" w:hAnsi="宋体"/>
                <w:sz w:val="28"/>
                <w:szCs w:val="28"/>
              </w:rPr>
              <w:t>1、师生问好，点名查人数。</w:t>
            </w:r>
          </w:p>
          <w:p>
            <w:pPr>
              <w:spacing w:line="440" w:lineRule="exact"/>
              <w:rPr>
                <w:rFonts w:hint="eastAsia" w:ascii="宋体" w:hAnsi="宋体"/>
                <w:sz w:val="28"/>
                <w:szCs w:val="28"/>
              </w:rPr>
            </w:pPr>
            <w:r>
              <w:rPr>
                <w:rFonts w:hint="eastAsia" w:ascii="宋体" w:hAnsi="宋体"/>
                <w:sz w:val="28"/>
                <w:szCs w:val="28"/>
              </w:rPr>
              <w:t>2、宣布本节课教学内容。</w:t>
            </w:r>
          </w:p>
          <w:p>
            <w:pPr>
              <w:spacing w:line="440" w:lineRule="exact"/>
              <w:rPr>
                <w:rFonts w:hint="eastAsia" w:ascii="宋体" w:hAnsi="宋体"/>
                <w:sz w:val="28"/>
                <w:szCs w:val="28"/>
              </w:rPr>
            </w:pPr>
            <w:r>
              <w:rPr>
                <w:rFonts w:hint="eastAsia" w:ascii="宋体" w:hAnsi="宋体"/>
                <w:sz w:val="28"/>
                <w:szCs w:val="28"/>
              </w:rPr>
              <w:t>3、开始上课。</w:t>
            </w:r>
          </w:p>
          <w:p>
            <w:pPr>
              <w:spacing w:line="440" w:lineRule="exact"/>
              <w:rPr>
                <w:rFonts w:hint="eastAsia" w:ascii="宋体" w:hAnsi="宋体"/>
                <w:sz w:val="28"/>
                <w:szCs w:val="28"/>
              </w:rPr>
            </w:pPr>
            <w:r>
              <w:rPr>
                <w:rFonts w:hint="eastAsia" w:ascii="宋体" w:hAnsi="宋体"/>
                <w:b/>
                <w:sz w:val="28"/>
                <w:szCs w:val="28"/>
              </w:rPr>
              <w:t>二、准备活动</w:t>
            </w:r>
          </w:p>
          <w:p>
            <w:pPr>
              <w:spacing w:line="440" w:lineRule="exact"/>
              <w:rPr>
                <w:rFonts w:hint="eastAsia" w:ascii="宋体" w:hAnsi="宋体"/>
                <w:sz w:val="28"/>
                <w:szCs w:val="28"/>
              </w:rPr>
            </w:pPr>
            <w:r>
              <w:rPr>
                <w:rFonts w:hint="eastAsia" w:ascii="宋体" w:hAnsi="宋体"/>
                <w:sz w:val="28"/>
                <w:szCs w:val="28"/>
              </w:rPr>
              <w:t>1、游戏：击鼓传花。</w:t>
            </w:r>
          </w:p>
          <w:p>
            <w:pPr>
              <w:spacing w:line="440" w:lineRule="exact"/>
              <w:rPr>
                <w:rFonts w:hint="eastAsia" w:ascii="宋体" w:hAnsi="宋体"/>
                <w:sz w:val="28"/>
                <w:szCs w:val="28"/>
              </w:rPr>
            </w:pPr>
            <w:r>
              <w:rPr>
                <w:rFonts w:hint="eastAsia" w:ascii="宋体" w:hAnsi="宋体"/>
                <w:sz w:val="28"/>
                <w:szCs w:val="28"/>
              </w:rPr>
              <w:t>要求：学生积极主动，遵守游戏规则。</w:t>
            </w:r>
          </w:p>
          <w:p>
            <w:pPr>
              <w:spacing w:line="440" w:lineRule="exact"/>
              <w:rPr>
                <w:rFonts w:hint="eastAsia" w:ascii="宋体" w:hAnsi="宋体"/>
                <w:sz w:val="28"/>
                <w:szCs w:val="28"/>
              </w:rPr>
            </w:pPr>
            <w:r>
              <w:rPr>
                <w:rFonts w:hint="eastAsia" w:ascii="宋体" w:hAnsi="宋体"/>
                <w:sz w:val="28"/>
                <w:szCs w:val="28"/>
              </w:rPr>
              <w:t>2、“同学们你们会游泳吗？你是用什么样的方式游泳的呢？”</w:t>
            </w:r>
          </w:p>
          <w:p>
            <w:pPr>
              <w:spacing w:line="440" w:lineRule="exact"/>
              <w:rPr>
                <w:rFonts w:hint="eastAsia" w:ascii="宋体" w:hAnsi="宋体"/>
                <w:sz w:val="28"/>
                <w:szCs w:val="28"/>
              </w:rPr>
            </w:pPr>
            <w:r>
              <w:rPr>
                <w:rFonts w:hint="eastAsia" w:ascii="宋体" w:hAnsi="宋体"/>
                <w:sz w:val="28"/>
                <w:szCs w:val="28"/>
              </w:rPr>
              <w:t xml:space="preserve">   请学生发表自己的看法、观点。</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1、出示教学挂图，指导学生仔细观察。</w:t>
            </w:r>
          </w:p>
          <w:p>
            <w:pPr>
              <w:spacing w:line="440" w:lineRule="exact"/>
              <w:rPr>
                <w:rFonts w:hint="eastAsia" w:ascii="宋体" w:hAnsi="宋体"/>
                <w:sz w:val="28"/>
                <w:szCs w:val="28"/>
              </w:rPr>
            </w:pPr>
            <w:r>
              <w:rPr>
                <w:rFonts w:hint="eastAsia" w:ascii="宋体" w:hAnsi="宋体"/>
                <w:sz w:val="28"/>
                <w:szCs w:val="28"/>
              </w:rPr>
              <w:t>　　请学生说说你对游泳的了解：游泳的姿势、作用等。</w:t>
            </w:r>
          </w:p>
          <w:p>
            <w:pPr>
              <w:spacing w:line="440" w:lineRule="exact"/>
              <w:rPr>
                <w:rFonts w:hint="eastAsia" w:ascii="宋体" w:hAnsi="宋体"/>
                <w:sz w:val="28"/>
                <w:szCs w:val="28"/>
              </w:rPr>
            </w:pPr>
            <w:r>
              <w:rPr>
                <w:rFonts w:hint="eastAsia" w:ascii="宋体" w:hAnsi="宋体"/>
                <w:sz w:val="28"/>
                <w:szCs w:val="28"/>
              </w:rPr>
              <w:t>2、同学间讨论，说说你和游泳胡故事或者观看了游泳比赛后的感想等。</w:t>
            </w:r>
          </w:p>
          <w:p>
            <w:pPr>
              <w:spacing w:line="440" w:lineRule="exact"/>
              <w:rPr>
                <w:rFonts w:hint="eastAsia" w:ascii="宋体" w:hAnsi="宋体"/>
                <w:sz w:val="28"/>
                <w:szCs w:val="28"/>
              </w:rPr>
            </w:pPr>
            <w:r>
              <w:rPr>
                <w:rFonts w:hint="eastAsia" w:ascii="宋体" w:hAnsi="宋体"/>
                <w:sz w:val="28"/>
                <w:szCs w:val="28"/>
              </w:rPr>
              <w:t>3、老师讲解游泳的好处及一般常识</w:t>
            </w:r>
          </w:p>
          <w:p>
            <w:pPr>
              <w:spacing w:line="440" w:lineRule="exact"/>
              <w:rPr>
                <w:rFonts w:hint="eastAsia" w:ascii="宋体" w:hAnsi="宋体"/>
                <w:sz w:val="28"/>
                <w:szCs w:val="28"/>
              </w:rPr>
            </w:pPr>
            <w:r>
              <w:rPr>
                <w:rFonts w:hint="eastAsia" w:ascii="宋体" w:hAnsi="宋体"/>
                <w:sz w:val="28"/>
                <w:szCs w:val="28"/>
              </w:rPr>
              <w:t>　好处：</w:t>
            </w:r>
          </w:p>
          <w:p>
            <w:pPr>
              <w:spacing w:line="440" w:lineRule="exact"/>
              <w:rPr>
                <w:rFonts w:hint="eastAsia" w:ascii="宋体" w:hAnsi="宋体"/>
                <w:sz w:val="28"/>
                <w:szCs w:val="28"/>
              </w:rPr>
            </w:pPr>
            <w:r>
              <w:rPr>
                <w:rFonts w:hint="eastAsia" w:ascii="宋体" w:hAnsi="宋体"/>
                <w:sz w:val="28"/>
                <w:szCs w:val="28"/>
              </w:rPr>
              <w:t>　　（1）增强体质，提高征服大自然的本领。</w:t>
            </w:r>
          </w:p>
          <w:p>
            <w:pPr>
              <w:spacing w:line="440" w:lineRule="exact"/>
              <w:rPr>
                <w:rFonts w:hint="eastAsia" w:ascii="宋体" w:hAnsi="宋体"/>
                <w:sz w:val="28"/>
                <w:szCs w:val="28"/>
              </w:rPr>
            </w:pPr>
            <w:r>
              <w:rPr>
                <w:rFonts w:hint="eastAsia" w:ascii="宋体" w:hAnsi="宋体"/>
                <w:sz w:val="28"/>
                <w:szCs w:val="28"/>
              </w:rPr>
              <w:t>　　（2）游泳能提高神经系统调节能力。</w:t>
            </w:r>
          </w:p>
          <w:p>
            <w:pPr>
              <w:spacing w:line="440" w:lineRule="exact"/>
              <w:rPr>
                <w:rFonts w:hint="eastAsia" w:ascii="宋体" w:hAnsi="宋体"/>
                <w:sz w:val="28"/>
                <w:szCs w:val="28"/>
              </w:rPr>
            </w:pPr>
            <w:r>
              <w:rPr>
                <w:rFonts w:hint="eastAsia" w:ascii="宋体" w:hAnsi="宋体"/>
                <w:sz w:val="28"/>
                <w:szCs w:val="28"/>
              </w:rPr>
              <w:t>　　（3）游泳还能锻炼人的意志，培养坚毅、沉着、勇敢、顽强的意志品质。</w:t>
            </w:r>
          </w:p>
          <w:p>
            <w:pPr>
              <w:spacing w:line="440" w:lineRule="exact"/>
              <w:rPr>
                <w:rFonts w:hint="eastAsia" w:ascii="宋体" w:hAnsi="宋体"/>
                <w:sz w:val="28"/>
                <w:szCs w:val="28"/>
              </w:rPr>
            </w:pPr>
            <w:r>
              <w:rPr>
                <w:rFonts w:hint="eastAsia" w:ascii="宋体" w:hAnsi="宋体"/>
                <w:sz w:val="28"/>
                <w:szCs w:val="28"/>
              </w:rPr>
              <w:t>泳姿：爬泳、蛙泳、蝶泳、仰泳</w:t>
            </w:r>
          </w:p>
          <w:p>
            <w:pPr>
              <w:spacing w:line="440" w:lineRule="exact"/>
              <w:rPr>
                <w:rFonts w:hint="eastAsia" w:ascii="宋体" w:hAnsi="宋体"/>
                <w:sz w:val="28"/>
                <w:szCs w:val="28"/>
              </w:rPr>
            </w:pPr>
            <w:r>
              <w:rPr>
                <w:rFonts w:hint="eastAsia" w:ascii="宋体" w:hAnsi="宋体"/>
                <w:sz w:val="28"/>
                <w:szCs w:val="28"/>
              </w:rPr>
              <w:t>4、怎样学会游泳，有什么好建议？讨论</w:t>
            </w:r>
          </w:p>
          <w:p>
            <w:pPr>
              <w:spacing w:line="440" w:lineRule="exact"/>
              <w:rPr>
                <w:rFonts w:hint="eastAsia" w:ascii="宋体" w:hAnsi="宋体"/>
                <w:sz w:val="28"/>
                <w:szCs w:val="28"/>
              </w:rPr>
            </w:pPr>
            <w:r>
              <w:rPr>
                <w:rFonts w:hint="eastAsia" w:ascii="宋体" w:hAnsi="宋体"/>
                <w:sz w:val="28"/>
                <w:szCs w:val="28"/>
              </w:rPr>
              <w:t>（1）比赛项目分类；</w:t>
            </w:r>
          </w:p>
          <w:p>
            <w:pPr>
              <w:spacing w:line="440" w:lineRule="exact"/>
              <w:rPr>
                <w:rFonts w:hint="eastAsia" w:ascii="宋体" w:hAnsi="宋体"/>
                <w:sz w:val="28"/>
                <w:szCs w:val="28"/>
              </w:rPr>
            </w:pPr>
            <w:r>
              <w:rPr>
                <w:rFonts w:hint="eastAsia" w:ascii="宋体" w:hAnsi="宋体"/>
                <w:sz w:val="28"/>
                <w:szCs w:val="28"/>
              </w:rPr>
              <w:t>　　（2）世界游泳强国：美国、德国、澳大利亚、加拿大等。</w:t>
            </w:r>
          </w:p>
          <w:p>
            <w:pPr>
              <w:spacing w:line="440" w:lineRule="exact"/>
              <w:rPr>
                <w:rFonts w:hint="eastAsia" w:ascii="宋体" w:hAnsi="宋体"/>
                <w:sz w:val="28"/>
                <w:szCs w:val="28"/>
              </w:rPr>
            </w:pPr>
            <w:r>
              <w:rPr>
                <w:rFonts w:hint="eastAsia" w:ascii="宋体" w:hAnsi="宋体"/>
                <w:sz w:val="28"/>
                <w:szCs w:val="28"/>
              </w:rPr>
              <w:t>　　（3）我国游泳成绩介绍。</w:t>
            </w:r>
          </w:p>
          <w:p>
            <w:pPr>
              <w:numPr>
                <w:ilvl w:val="0"/>
                <w:numId w:val="54"/>
              </w:numPr>
              <w:spacing w:line="440" w:lineRule="exact"/>
              <w:rPr>
                <w:rFonts w:hint="eastAsia" w:ascii="宋体" w:hAnsi="宋体"/>
                <w:sz w:val="28"/>
                <w:szCs w:val="28"/>
              </w:rPr>
            </w:pPr>
            <w:r>
              <w:rPr>
                <w:rFonts w:hint="eastAsia" w:ascii="宋体" w:hAnsi="宋体"/>
                <w:sz w:val="28"/>
                <w:szCs w:val="28"/>
              </w:rPr>
              <w:t>结束部分</w:t>
            </w:r>
          </w:p>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center"/>
          </w:tcPr>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激发学生的学习兴趣，使这节室内课更好的开始。</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要求学生掌握简单的专业知识，名词。</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bookmarkEnd w:id="11"/>
    </w:tbl>
    <w:p/>
    <w:p/>
    <w:p>
      <w:pPr>
        <w:jc w:val="center"/>
        <w:rPr>
          <w:rFonts w:hint="eastAsia" w:ascii="黑体" w:hAnsi="黑体" w:eastAsia="黑体"/>
          <w:b/>
          <w:sz w:val="30"/>
          <w:szCs w:val="30"/>
        </w:rPr>
      </w:pPr>
      <w:bookmarkStart w:id="12" w:name="OLE_LINK14"/>
      <w:r>
        <w:rPr>
          <w:rFonts w:hint="eastAsia" w:ascii="黑体" w:hAnsi="黑体" w:eastAsia="黑体"/>
          <w:b/>
          <w:sz w:val="30"/>
          <w:szCs w:val="30"/>
        </w:rPr>
        <w:t>武术1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武术基本手型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1、培养学生学习武术的兴趣，能认真积极地参与武术的训练。</w:t>
            </w:r>
          </w:p>
          <w:p>
            <w:pPr>
              <w:spacing w:line="440" w:lineRule="exact"/>
              <w:rPr>
                <w:rFonts w:hint="eastAsia" w:ascii="宋体" w:hAnsi="宋体"/>
                <w:sz w:val="28"/>
                <w:szCs w:val="28"/>
              </w:rPr>
            </w:pPr>
            <w:r>
              <w:rPr>
                <w:rFonts w:hint="eastAsia" w:ascii="宋体" w:hAnsi="宋体"/>
                <w:sz w:val="28"/>
                <w:szCs w:val="28"/>
              </w:rPr>
              <w:t xml:space="preserve">2、提高灵敏、快捷、柔韧等身体素质。 </w:t>
            </w:r>
          </w:p>
          <w:p>
            <w:pPr>
              <w:spacing w:line="440" w:lineRule="exact"/>
              <w:rPr>
                <w:rFonts w:hint="eastAsia" w:ascii="宋体" w:hAnsi="宋体"/>
                <w:sz w:val="28"/>
                <w:szCs w:val="28"/>
              </w:rPr>
            </w:pPr>
            <w:r>
              <w:rPr>
                <w:rFonts w:hint="eastAsia" w:ascii="宋体" w:hAnsi="宋体"/>
                <w:sz w:val="28"/>
                <w:szCs w:val="28"/>
              </w:rPr>
              <w:t>3、加强武德修养，培养勤学苦练、团结协作等优良品质。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 xml:space="preserve">眼法与动作的配合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武术动作的劲力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b/>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b/>
                <w:sz w:val="28"/>
                <w:szCs w:val="28"/>
              </w:rPr>
              <w:t>二、准备活动</w:t>
            </w:r>
          </w:p>
          <w:p>
            <w:pPr>
              <w:spacing w:line="440" w:lineRule="exact"/>
              <w:rPr>
                <w:rFonts w:hint="eastAsia" w:ascii="宋体" w:hAnsi="宋体"/>
                <w:sz w:val="28"/>
                <w:szCs w:val="28"/>
              </w:rPr>
            </w:pPr>
            <w:r>
              <w:rPr>
                <w:rFonts w:hint="eastAsia" w:ascii="宋体" w:hAnsi="宋体"/>
                <w:sz w:val="28"/>
                <w:szCs w:val="28"/>
              </w:rPr>
              <w:t>1、游戏：喊数抱团</w:t>
            </w:r>
          </w:p>
          <w:p>
            <w:pPr>
              <w:spacing w:line="440" w:lineRule="exact"/>
              <w:rPr>
                <w:rFonts w:hint="eastAsia" w:ascii="宋体" w:hAnsi="宋体"/>
                <w:sz w:val="28"/>
                <w:szCs w:val="28"/>
              </w:rPr>
            </w:pPr>
            <w:r>
              <w:rPr>
                <w:rFonts w:hint="eastAsia" w:ascii="宋体" w:hAnsi="宋体"/>
                <w:sz w:val="28"/>
                <w:szCs w:val="28"/>
              </w:rPr>
              <w:t>要求：注意跑动过程中安全，遵守游戏规则。</w:t>
            </w:r>
          </w:p>
          <w:p>
            <w:pPr>
              <w:spacing w:line="440" w:lineRule="exact"/>
              <w:rPr>
                <w:rFonts w:hint="eastAsia" w:ascii="宋体" w:hAnsi="宋体"/>
                <w:sz w:val="28"/>
                <w:szCs w:val="28"/>
              </w:rPr>
            </w:pPr>
            <w:r>
              <w:rPr>
                <w:rFonts w:hint="eastAsia" w:ascii="宋体" w:hAnsi="宋体"/>
                <w:sz w:val="28"/>
                <w:szCs w:val="28"/>
              </w:rPr>
              <w:t>2、辅助动作练习：挑掌  勾手  冲拳等。</w:t>
            </w:r>
          </w:p>
          <w:p>
            <w:pPr>
              <w:spacing w:line="440" w:lineRule="exact"/>
              <w:rPr>
                <w:rFonts w:hint="eastAsia" w:ascii="宋体" w:hAnsi="宋体"/>
                <w:sz w:val="28"/>
                <w:szCs w:val="28"/>
              </w:rPr>
            </w:pPr>
            <w:r>
              <w:rPr>
                <w:rFonts w:hint="eastAsia" w:ascii="宋体" w:hAnsi="宋体"/>
                <w:b/>
                <w:sz w:val="28"/>
                <w:szCs w:val="28"/>
              </w:rPr>
              <w:t>三、基本部分</w:t>
            </w:r>
          </w:p>
          <w:p>
            <w:pPr>
              <w:spacing w:line="440" w:lineRule="exact"/>
              <w:rPr>
                <w:rFonts w:hint="eastAsia" w:ascii="宋体" w:hAnsi="宋体"/>
                <w:sz w:val="28"/>
                <w:szCs w:val="28"/>
              </w:rPr>
            </w:pPr>
            <w:r>
              <w:rPr>
                <w:rFonts w:hint="eastAsia" w:ascii="宋体" w:hAnsi="宋体"/>
                <w:sz w:val="28"/>
                <w:szCs w:val="28"/>
              </w:rPr>
              <w:t xml:space="preserve">学习基本手型    </w:t>
            </w:r>
          </w:p>
          <w:p>
            <w:pPr>
              <w:spacing w:line="440" w:lineRule="exact"/>
              <w:rPr>
                <w:rFonts w:hint="eastAsia" w:ascii="宋体" w:hAnsi="宋体"/>
                <w:sz w:val="28"/>
                <w:szCs w:val="28"/>
              </w:rPr>
            </w:pPr>
            <w:r>
              <w:rPr>
                <w:rFonts w:hint="eastAsia" w:ascii="宋体" w:hAnsi="宋体"/>
                <w:sz w:val="28"/>
                <w:szCs w:val="28"/>
              </w:rPr>
              <w:t>拳：四指并拢卷握,拇指紧扣食指和中指的第二指节。</w:t>
            </w:r>
          </w:p>
          <w:p>
            <w:pPr>
              <w:spacing w:line="440" w:lineRule="exact"/>
              <w:rPr>
                <w:rFonts w:hint="eastAsia" w:ascii="宋体" w:hAnsi="宋体"/>
                <w:sz w:val="28"/>
                <w:szCs w:val="28"/>
              </w:rPr>
            </w:pPr>
            <w:r>
              <w:rPr>
                <w:rFonts w:hint="eastAsia" w:ascii="宋体" w:hAnsi="宋体"/>
                <w:sz w:val="28"/>
                <w:szCs w:val="28"/>
              </w:rPr>
              <w:t>掌：四指合拢伸直，小指一侧微内扣，拇指弯曲紧扣于虎口上。</w:t>
            </w:r>
          </w:p>
          <w:p>
            <w:pPr>
              <w:spacing w:line="440" w:lineRule="exact"/>
              <w:rPr>
                <w:rFonts w:hint="eastAsia" w:ascii="宋体" w:hAnsi="宋体"/>
                <w:sz w:val="28"/>
                <w:szCs w:val="28"/>
              </w:rPr>
            </w:pPr>
            <w:r>
              <w:rPr>
                <w:rFonts w:hint="eastAsia" w:ascii="宋体" w:hAnsi="宋体"/>
                <w:sz w:val="28"/>
                <w:szCs w:val="28"/>
              </w:rPr>
              <w:t>勾：屈腕，五指尖互触。</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1、教师语言要清晰。</w:t>
            </w:r>
          </w:p>
          <w:p>
            <w:pPr>
              <w:spacing w:line="440" w:lineRule="exact"/>
              <w:rPr>
                <w:rFonts w:hint="eastAsia" w:ascii="宋体" w:hAnsi="宋体"/>
                <w:sz w:val="28"/>
                <w:szCs w:val="28"/>
              </w:rPr>
            </w:pPr>
            <w:r>
              <w:rPr>
                <w:rFonts w:hint="eastAsia" w:ascii="宋体" w:hAnsi="宋体"/>
                <w:sz w:val="28"/>
                <w:szCs w:val="28"/>
              </w:rPr>
              <w:t>2、教师讲解武术基本手型的动作要领。</w:t>
            </w:r>
          </w:p>
          <w:p>
            <w:pPr>
              <w:spacing w:line="440" w:lineRule="exact"/>
              <w:rPr>
                <w:rFonts w:hint="eastAsia" w:ascii="宋体" w:hAnsi="宋体"/>
                <w:sz w:val="28"/>
                <w:szCs w:val="28"/>
              </w:rPr>
            </w:pPr>
            <w:r>
              <w:rPr>
                <w:rFonts w:hint="eastAsia" w:ascii="宋体" w:hAnsi="宋体"/>
                <w:sz w:val="28"/>
                <w:szCs w:val="28"/>
              </w:rPr>
              <w:t>3、讲解练习的要求。</w:t>
            </w:r>
          </w:p>
          <w:p>
            <w:pPr>
              <w:spacing w:line="440" w:lineRule="exact"/>
              <w:rPr>
                <w:rFonts w:hint="eastAsia" w:ascii="宋体" w:hAnsi="宋体"/>
                <w:sz w:val="28"/>
                <w:szCs w:val="28"/>
              </w:rPr>
            </w:pPr>
            <w:r>
              <w:rPr>
                <w:rFonts w:hint="eastAsia" w:ascii="宋体" w:hAnsi="宋体"/>
                <w:sz w:val="28"/>
                <w:szCs w:val="28"/>
              </w:rPr>
              <w:t>4、师生统一练习。</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1、学生站四列横队。</w:t>
            </w:r>
          </w:p>
          <w:p>
            <w:pPr>
              <w:spacing w:line="440" w:lineRule="exact"/>
              <w:rPr>
                <w:rFonts w:hint="eastAsia" w:ascii="宋体" w:hAnsi="宋体"/>
                <w:sz w:val="28"/>
                <w:szCs w:val="28"/>
              </w:rPr>
            </w:pPr>
            <w:r>
              <w:rPr>
                <w:rFonts w:hint="eastAsia" w:ascii="宋体" w:hAnsi="宋体"/>
                <w:sz w:val="28"/>
                <w:szCs w:val="28"/>
              </w:rPr>
              <w:t>2、学生认真听讲，注意关查。</w:t>
            </w:r>
          </w:p>
          <w:p>
            <w:pPr>
              <w:spacing w:line="440" w:lineRule="exact"/>
              <w:rPr>
                <w:rFonts w:hint="eastAsia" w:ascii="宋体" w:hAnsi="宋体"/>
                <w:sz w:val="28"/>
                <w:szCs w:val="28"/>
              </w:rPr>
            </w:pPr>
            <w:r>
              <w:rPr>
                <w:rFonts w:hint="eastAsia" w:ascii="宋体" w:hAnsi="宋体"/>
                <w:sz w:val="28"/>
                <w:szCs w:val="28"/>
              </w:rPr>
              <w:t>3、听从指挥注意力集中。</w:t>
            </w:r>
          </w:p>
          <w:p>
            <w:pPr>
              <w:spacing w:line="440" w:lineRule="exact"/>
              <w:rPr>
                <w:rFonts w:hint="eastAsia" w:ascii="宋体" w:hAnsi="宋体"/>
                <w:sz w:val="28"/>
                <w:szCs w:val="28"/>
              </w:rPr>
            </w:pPr>
            <w:r>
              <w:rPr>
                <w:rFonts w:hint="eastAsia" w:ascii="宋体" w:hAnsi="宋体"/>
                <w:b/>
                <w:sz w:val="28"/>
                <w:szCs w:val="28"/>
              </w:rPr>
              <w:t>四、结束部分</w:t>
            </w:r>
          </w:p>
          <w:p>
            <w:pPr>
              <w:spacing w:line="440" w:lineRule="exact"/>
              <w:rPr>
                <w:rFonts w:hint="eastAsia" w:ascii="宋体" w:hAnsi="宋体"/>
                <w:sz w:val="28"/>
                <w:szCs w:val="28"/>
              </w:rPr>
            </w:pPr>
            <w:r>
              <w:rPr>
                <w:rFonts w:hint="eastAsia" w:ascii="宋体" w:hAnsi="宋体"/>
                <w:sz w:val="28"/>
                <w:szCs w:val="28"/>
              </w:rPr>
              <w:t>1、宣布下课</w:t>
            </w:r>
          </w:p>
          <w:p>
            <w:pPr>
              <w:spacing w:line="440" w:lineRule="exact"/>
              <w:rPr>
                <w:rFonts w:hint="eastAsia" w:ascii="宋体" w:hAnsi="宋体"/>
                <w:sz w:val="28"/>
                <w:szCs w:val="28"/>
              </w:rPr>
            </w:pPr>
            <w:r>
              <w:rPr>
                <w:rFonts w:hint="eastAsia" w:ascii="宋体" w:hAnsi="宋体"/>
                <w:sz w:val="28"/>
                <w:szCs w:val="28"/>
              </w:rPr>
              <w:t>2、教师点评</w:t>
            </w:r>
          </w:p>
          <w:p>
            <w:pPr>
              <w:spacing w:line="440" w:lineRule="exact"/>
              <w:rPr>
                <w:rFonts w:hint="eastAsia" w:ascii="宋体" w:hAnsi="宋体"/>
                <w:sz w:val="28"/>
                <w:szCs w:val="28"/>
              </w:rPr>
            </w:pPr>
            <w:r>
              <w:rPr>
                <w:rFonts w:hint="eastAsia" w:ascii="宋体" w:hAnsi="宋体"/>
                <w:sz w:val="28"/>
                <w:szCs w:val="28"/>
              </w:rPr>
              <w:t>3、师生道别</w:t>
            </w:r>
          </w:p>
        </w:tc>
        <w:tc>
          <w:tcPr>
            <w:tcW w:w="1235" w:type="dxa"/>
            <w:noWrap w:val="0"/>
            <w:vAlign w:val="center"/>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使学生在学习的过程中，了解武术的基本手型，并能做出相应的动作。</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bookmarkEnd w:id="12"/>
    <w:p/>
    <w:p/>
    <w:p>
      <w:pPr>
        <w:jc w:val="center"/>
        <w:rPr>
          <w:rFonts w:hint="eastAsia" w:ascii="黑体" w:hAnsi="黑体" w:eastAsia="黑体"/>
          <w:b/>
          <w:sz w:val="30"/>
          <w:szCs w:val="30"/>
        </w:rPr>
      </w:pPr>
      <w:r>
        <w:rPr>
          <w:rFonts w:hint="eastAsia" w:ascii="黑体" w:hAnsi="黑体" w:eastAsia="黑体"/>
          <w:b/>
          <w:sz w:val="30"/>
          <w:szCs w:val="30"/>
        </w:rPr>
        <w:t>民族项目1</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500" w:lineRule="exact"/>
              <w:rPr>
                <w:rFonts w:ascii="黑体" w:hAnsi="黑体" w:eastAsia="黑体"/>
                <w:b/>
                <w:sz w:val="30"/>
                <w:szCs w:val="30"/>
              </w:rPr>
            </w:pPr>
            <w:r>
              <w:rPr>
                <w:rFonts w:hint="eastAsia" w:ascii="宋体" w:hAnsi="宋体"/>
                <w:sz w:val="28"/>
                <w:szCs w:val="28"/>
              </w:rPr>
              <w:t>滚铁环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2"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1、基本掌握徒手滚铁环的方法,能较平稳地滚铁环。</w:t>
            </w:r>
          </w:p>
          <w:p>
            <w:pPr>
              <w:spacing w:line="440" w:lineRule="exact"/>
              <w:rPr>
                <w:rFonts w:hint="eastAsia" w:ascii="宋体" w:hAnsi="宋体"/>
                <w:sz w:val="28"/>
                <w:szCs w:val="28"/>
              </w:rPr>
            </w:pPr>
            <w:r>
              <w:rPr>
                <w:rFonts w:hint="eastAsia" w:ascii="宋体" w:hAnsi="宋体"/>
                <w:sz w:val="28"/>
                <w:szCs w:val="28"/>
              </w:rPr>
              <w:t>2、听从指挥、团结合作、互相谦让精神。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300" w:lineRule="exact"/>
              <w:rPr>
                <w:rFonts w:hint="eastAsia" w:ascii="宋体" w:hAnsi="宋体"/>
                <w:sz w:val="28"/>
                <w:szCs w:val="28"/>
              </w:rPr>
            </w:pPr>
            <w:r>
              <w:rPr>
                <w:rFonts w:hint="eastAsia" w:ascii="宋体" w:hAnsi="宋体"/>
                <w:sz w:val="28"/>
                <w:szCs w:val="28"/>
              </w:rPr>
              <w:t>知道滚铁环的方法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00" w:lineRule="exact"/>
              <w:rPr>
                <w:rFonts w:hint="eastAsia" w:ascii="宋体" w:hAnsi="宋体"/>
                <w:sz w:val="28"/>
                <w:szCs w:val="28"/>
              </w:rPr>
            </w:pPr>
            <w:r>
              <w:rPr>
                <w:rFonts w:hint="eastAsia" w:ascii="宋体" w:hAnsi="宋体"/>
                <w:sz w:val="28"/>
                <w:szCs w:val="28"/>
              </w:rPr>
              <w:t>能较平稳地滚铁环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3"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hint="eastAsia" w:ascii="宋体" w:hAnsi="宋体"/>
                <w:sz w:val="28"/>
                <w:szCs w:val="28"/>
              </w:rPr>
            </w:pPr>
            <w:r>
              <w:rPr>
                <w:rFonts w:hint="eastAsia" w:ascii="宋体" w:hAnsi="宋体"/>
                <w:sz w:val="28"/>
                <w:szCs w:val="28"/>
              </w:rPr>
              <w:t>铁环50套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5"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sz w:val="28"/>
                <w:szCs w:val="28"/>
              </w:rPr>
              <w:t>二、准备活动</w:t>
            </w:r>
          </w:p>
          <w:p>
            <w:pPr>
              <w:spacing w:line="440" w:lineRule="exact"/>
              <w:rPr>
                <w:rFonts w:hint="eastAsia" w:ascii="宋体" w:hAnsi="宋体"/>
                <w:sz w:val="28"/>
                <w:szCs w:val="28"/>
              </w:rPr>
            </w:pPr>
            <w:r>
              <w:rPr>
                <w:rFonts w:hint="eastAsia" w:ascii="宋体" w:hAnsi="宋体"/>
                <w:sz w:val="28"/>
                <w:szCs w:val="28"/>
              </w:rPr>
              <w:t xml:space="preserve">游戏：小汽车  </w:t>
            </w:r>
          </w:p>
          <w:p>
            <w:pPr>
              <w:spacing w:line="440" w:lineRule="exact"/>
              <w:rPr>
                <w:rFonts w:hint="eastAsia" w:ascii="宋体" w:hAnsi="宋体"/>
                <w:sz w:val="28"/>
                <w:szCs w:val="28"/>
              </w:rPr>
            </w:pPr>
            <w:r>
              <w:rPr>
                <w:rFonts w:hint="eastAsia" w:ascii="宋体" w:hAnsi="宋体"/>
                <w:sz w:val="28"/>
                <w:szCs w:val="28"/>
              </w:rPr>
              <w:t>方法：学生拿铁环当方向盘跑到对面的同学进行石头剪刀布输的同学开着小车继续找同学进行比赛。</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w:t>
            </w:r>
            <w:r>
              <w:rPr>
                <w:rFonts w:hint="eastAsia" w:ascii="宋体" w:hAnsi="宋体"/>
                <w:sz w:val="28"/>
                <w:szCs w:val="28"/>
              </w:rPr>
              <w:tab/>
            </w:r>
            <w:r>
              <w:rPr>
                <w:rFonts w:hint="eastAsia" w:ascii="宋体" w:hAnsi="宋体"/>
                <w:sz w:val="28"/>
                <w:szCs w:val="28"/>
              </w:rPr>
              <w:t>语言激发学生的兴趣</w:t>
            </w:r>
          </w:p>
          <w:p>
            <w:pPr>
              <w:spacing w:line="440" w:lineRule="exact"/>
              <w:rPr>
                <w:rFonts w:hint="eastAsia" w:ascii="宋体" w:hAnsi="宋体"/>
                <w:sz w:val="28"/>
                <w:szCs w:val="28"/>
              </w:rPr>
            </w:pPr>
            <w:r>
              <w:rPr>
                <w:rFonts w:hint="eastAsia" w:ascii="宋体" w:hAnsi="宋体"/>
                <w:sz w:val="28"/>
                <w:szCs w:val="28"/>
              </w:rPr>
              <w:t>2、讲解游戏的方法及规则</w:t>
            </w:r>
          </w:p>
          <w:p>
            <w:pPr>
              <w:spacing w:line="440" w:lineRule="exact"/>
              <w:rPr>
                <w:rFonts w:hint="eastAsia" w:ascii="宋体" w:hAnsi="宋体"/>
                <w:sz w:val="28"/>
                <w:szCs w:val="28"/>
              </w:rPr>
            </w:pPr>
            <w:r>
              <w:rPr>
                <w:rFonts w:hint="eastAsia" w:ascii="宋体" w:hAnsi="宋体"/>
                <w:sz w:val="28"/>
                <w:szCs w:val="28"/>
              </w:rPr>
              <w:t>3、组织学生进行游戏</w:t>
            </w:r>
          </w:p>
          <w:p>
            <w:pPr>
              <w:spacing w:line="440" w:lineRule="exact"/>
              <w:rPr>
                <w:rFonts w:hint="eastAsia" w:ascii="宋体" w:hAnsi="宋体"/>
                <w:sz w:val="28"/>
                <w:szCs w:val="28"/>
              </w:rPr>
            </w:pPr>
            <w:r>
              <w:rPr>
                <w:rFonts w:hint="eastAsia" w:ascii="宋体" w:hAnsi="宋体"/>
                <w:sz w:val="28"/>
                <w:szCs w:val="28"/>
              </w:rPr>
              <w:t>4、对学生的表现进行评价</w:t>
            </w:r>
          </w:p>
          <w:p>
            <w:pPr>
              <w:spacing w:line="440" w:lineRule="exact"/>
              <w:rPr>
                <w:rFonts w:hint="eastAsia" w:ascii="宋体" w:hAnsi="宋体"/>
                <w:sz w:val="28"/>
                <w:szCs w:val="28"/>
              </w:rPr>
            </w:pPr>
            <w:r>
              <w:rPr>
                <w:rFonts w:hint="eastAsia" w:ascii="宋体" w:hAnsi="宋体"/>
                <w:sz w:val="28"/>
                <w:szCs w:val="28"/>
              </w:rPr>
              <w:t>三、基本部分</w:t>
            </w:r>
          </w:p>
          <w:p>
            <w:pPr>
              <w:spacing w:line="440" w:lineRule="exact"/>
              <w:rPr>
                <w:rFonts w:hint="eastAsia" w:ascii="宋体" w:hAnsi="宋体"/>
                <w:sz w:val="28"/>
                <w:szCs w:val="28"/>
              </w:rPr>
            </w:pPr>
            <w:r>
              <w:rPr>
                <w:rFonts w:hint="eastAsia" w:ascii="宋体" w:hAnsi="宋体"/>
                <w:sz w:val="28"/>
                <w:szCs w:val="28"/>
              </w:rPr>
              <w:t>学习滚铁环</w:t>
            </w:r>
          </w:p>
          <w:p>
            <w:pPr>
              <w:spacing w:line="440" w:lineRule="exact"/>
              <w:rPr>
                <w:rFonts w:hint="eastAsia" w:ascii="宋体" w:hAnsi="宋体"/>
                <w:sz w:val="28"/>
                <w:szCs w:val="28"/>
              </w:rPr>
            </w:pPr>
            <w:r>
              <w:rPr>
                <w:rFonts w:hint="eastAsia" w:ascii="宋体" w:hAnsi="宋体"/>
                <w:sz w:val="28"/>
                <w:szCs w:val="28"/>
              </w:rPr>
              <w:t>动作要领：左手持铁环，右手持钩，左手向前方滚动铁环，尽量使铁环垂直于地面滚动，右手顺势用铁钩推动铁环前进。</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1、教师讲解动作要领并示范正确动作   </w:t>
            </w:r>
          </w:p>
          <w:p>
            <w:pPr>
              <w:spacing w:line="440" w:lineRule="exact"/>
              <w:rPr>
                <w:rFonts w:hint="eastAsia" w:ascii="宋体" w:hAnsi="宋体"/>
                <w:sz w:val="28"/>
                <w:szCs w:val="28"/>
              </w:rPr>
            </w:pPr>
            <w:r>
              <w:rPr>
                <w:rFonts w:hint="eastAsia" w:ascii="宋体" w:hAnsi="宋体"/>
                <w:sz w:val="28"/>
                <w:szCs w:val="28"/>
              </w:rPr>
              <w:t>2、组织学生模仿练习  </w:t>
            </w:r>
          </w:p>
          <w:p>
            <w:pPr>
              <w:spacing w:line="440" w:lineRule="exact"/>
              <w:rPr>
                <w:rFonts w:hint="eastAsia" w:ascii="宋体" w:hAnsi="宋体"/>
                <w:sz w:val="28"/>
                <w:szCs w:val="28"/>
              </w:rPr>
            </w:pPr>
            <w:r>
              <w:rPr>
                <w:rFonts w:hint="eastAsia" w:ascii="宋体" w:hAnsi="宋体"/>
                <w:sz w:val="28"/>
                <w:szCs w:val="28"/>
              </w:rPr>
              <w:t>3、教师进行检查指导</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1、学生认真听要领并观察    </w:t>
            </w:r>
          </w:p>
          <w:p>
            <w:pPr>
              <w:spacing w:line="440" w:lineRule="exact"/>
              <w:rPr>
                <w:rFonts w:hint="eastAsia" w:ascii="宋体" w:hAnsi="宋体"/>
                <w:sz w:val="28"/>
                <w:szCs w:val="28"/>
              </w:rPr>
            </w:pPr>
            <w:r>
              <w:rPr>
                <w:rFonts w:hint="eastAsia" w:ascii="宋体" w:hAnsi="宋体"/>
                <w:sz w:val="28"/>
                <w:szCs w:val="28"/>
              </w:rPr>
              <w:t>2、学生模仿教师动作</w:t>
            </w:r>
          </w:p>
          <w:p>
            <w:pPr>
              <w:spacing w:line="440" w:lineRule="exact"/>
              <w:rPr>
                <w:rFonts w:hint="eastAsia" w:ascii="宋体" w:hAnsi="宋体"/>
                <w:sz w:val="28"/>
                <w:szCs w:val="28"/>
              </w:rPr>
            </w:pPr>
            <w:r>
              <w:rPr>
                <w:rFonts w:hint="eastAsia" w:ascii="宋体" w:hAnsi="宋体"/>
                <w:sz w:val="28"/>
                <w:szCs w:val="28"/>
              </w:rPr>
              <w:t>游戏：换物接力</w:t>
            </w:r>
          </w:p>
          <w:p>
            <w:pPr>
              <w:spacing w:line="440" w:lineRule="exact"/>
              <w:rPr>
                <w:rFonts w:hint="eastAsia" w:ascii="宋体" w:hAnsi="宋体"/>
                <w:sz w:val="28"/>
                <w:szCs w:val="28"/>
              </w:rPr>
            </w:pPr>
            <w:r>
              <w:rPr>
                <w:rFonts w:hint="eastAsia" w:ascii="宋体" w:hAnsi="宋体"/>
                <w:sz w:val="28"/>
                <w:szCs w:val="28"/>
              </w:rPr>
              <w:t> 1、游戏方法： </w:t>
            </w:r>
          </w:p>
          <w:p>
            <w:pPr>
              <w:spacing w:line="440" w:lineRule="exact"/>
              <w:rPr>
                <w:rFonts w:hint="eastAsia" w:ascii="宋体" w:hAnsi="宋体"/>
                <w:sz w:val="28"/>
                <w:szCs w:val="28"/>
              </w:rPr>
            </w:pPr>
            <w:r>
              <w:rPr>
                <w:rFonts w:hint="eastAsia" w:ascii="宋体" w:hAnsi="宋体"/>
                <w:sz w:val="28"/>
                <w:szCs w:val="28"/>
              </w:rPr>
              <w:t>将学生分成四组，每一组排头拿铁钩，和二、三米前得铁圈交换。</w:t>
            </w:r>
          </w:p>
          <w:p>
            <w:pPr>
              <w:spacing w:line="440" w:lineRule="exact"/>
              <w:rPr>
                <w:rFonts w:hint="eastAsia" w:ascii="宋体" w:hAnsi="宋体"/>
                <w:sz w:val="28"/>
                <w:szCs w:val="28"/>
              </w:rPr>
            </w:pPr>
            <w:r>
              <w:rPr>
                <w:rFonts w:hint="eastAsia" w:ascii="宋体" w:hAnsi="宋体"/>
                <w:sz w:val="28"/>
                <w:szCs w:val="28"/>
              </w:rPr>
              <w:t>四、结束部分</w:t>
            </w:r>
          </w:p>
          <w:p>
            <w:pPr>
              <w:spacing w:line="440" w:lineRule="exact"/>
              <w:rPr>
                <w:rFonts w:hint="eastAsia" w:ascii="宋体" w:hAnsi="宋体"/>
                <w:sz w:val="28"/>
                <w:szCs w:val="28"/>
              </w:rPr>
            </w:pPr>
            <w:r>
              <w:rPr>
                <w:rFonts w:hint="eastAsia" w:ascii="宋体" w:hAnsi="宋体"/>
                <w:sz w:val="28"/>
                <w:szCs w:val="28"/>
              </w:rPr>
              <w:t>1、宣布下课</w:t>
            </w:r>
          </w:p>
          <w:p>
            <w:pPr>
              <w:spacing w:line="440" w:lineRule="exact"/>
              <w:rPr>
                <w:rFonts w:hint="eastAsia" w:ascii="宋体" w:hAnsi="宋体"/>
                <w:sz w:val="28"/>
                <w:szCs w:val="28"/>
              </w:rPr>
            </w:pPr>
            <w:r>
              <w:rPr>
                <w:rFonts w:hint="eastAsia" w:ascii="宋体" w:hAnsi="宋体"/>
                <w:sz w:val="28"/>
                <w:szCs w:val="28"/>
              </w:rPr>
              <w:t>2、教师点评</w:t>
            </w:r>
          </w:p>
          <w:p>
            <w:pPr>
              <w:spacing w:line="440" w:lineRule="exact"/>
              <w:rPr>
                <w:rFonts w:hint="eastAsia" w:ascii="宋体" w:hAnsi="宋体"/>
                <w:sz w:val="28"/>
                <w:szCs w:val="28"/>
              </w:rPr>
            </w:pPr>
            <w:r>
              <w:rPr>
                <w:rFonts w:hint="eastAsia" w:ascii="宋体" w:hAnsi="宋体"/>
                <w:sz w:val="28"/>
                <w:szCs w:val="28"/>
              </w:rPr>
              <w:t>3、师生道别</w:t>
            </w:r>
          </w:p>
        </w:tc>
        <w:tc>
          <w:tcPr>
            <w:tcW w:w="1235" w:type="dxa"/>
            <w:noWrap w:val="0"/>
            <w:vAlign w:val="center"/>
          </w:tcPr>
          <w:p>
            <w:pPr>
              <w:spacing w:line="440" w:lineRule="exact"/>
              <w:rPr>
                <w:rFonts w:hint="eastAsia" w:ascii="宋体" w:hAnsi="宋体"/>
                <w:sz w:val="28"/>
                <w:szCs w:val="28"/>
              </w:rPr>
            </w:pPr>
            <w:r>
              <w:rPr>
                <w:rFonts w:hint="eastAsia" w:ascii="宋体" w:hAnsi="宋体"/>
                <w:sz w:val="28"/>
                <w:szCs w:val="28"/>
              </w:rPr>
              <w:t xml:space="preserve"> 队伍整齐精神集中</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“开火车”比赛中体验到成功的喜悦，发展上下肢力量和协调能力。</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讲解示范动作要领----建立动作概念；徒手模仿----形成动作表象；想象动作----突破重点；完整体验----解决难点；完整练习----掌握动作</w:t>
            </w:r>
          </w:p>
          <w:p>
            <w:pPr>
              <w:spacing w:line="440" w:lineRule="exact"/>
              <w:rPr>
                <w:rFonts w:hint="eastAsia" w:ascii="宋体" w:hAnsi="宋体"/>
                <w:sz w:val="28"/>
                <w:szCs w:val="28"/>
              </w:rPr>
            </w:pPr>
          </w:p>
          <w:p>
            <w:pPr>
              <w:spacing w:line="440" w:lineRule="exact"/>
              <w:rPr>
                <w:rFonts w:hint="eastAsia" w:ascii="宋体" w:hAnsi="宋体"/>
                <w:sz w:val="28"/>
                <w:szCs w:val="28"/>
              </w:rPr>
            </w:pPr>
          </w:p>
        </w:tc>
        <w:tc>
          <w:tcPr>
            <w:tcW w:w="1729" w:type="dxa"/>
            <w:noWrap w:val="0"/>
            <w:vAlign w:val="center"/>
          </w:tcPr>
          <w:p>
            <w:pPr>
              <w:spacing w:line="400" w:lineRule="exact"/>
              <w:jc w:val="center"/>
              <w:rPr>
                <w:rFonts w:ascii="宋体" w:hAnsi="宋体"/>
                <w:b/>
              </w:rPr>
            </w:pPr>
          </w:p>
        </w:tc>
      </w:tr>
    </w:tbl>
    <w:p/>
    <w:p/>
    <w:p>
      <w:pPr>
        <w:jc w:val="center"/>
      </w:pPr>
      <w:r>
        <w:rPr>
          <w:rFonts w:hint="eastAsia" w:ascii="黑体" w:hAnsi="黑体" w:eastAsia="黑体"/>
          <w:b/>
          <w:sz w:val="30"/>
          <w:szCs w:val="30"/>
        </w:rPr>
        <w:t>民族项目2</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跳皮筋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1、了解民俗传统体育项目的</w:t>
            </w:r>
            <w:bookmarkStart w:id="13" w:name="OLE_LINK4"/>
            <w:r>
              <w:rPr>
                <w:rFonts w:hint="eastAsia" w:ascii="宋体" w:hAnsi="宋体"/>
                <w:sz w:val="28"/>
                <w:szCs w:val="28"/>
              </w:rPr>
              <w:t>跳皮筋</w:t>
            </w:r>
            <w:bookmarkEnd w:id="13"/>
            <w:r>
              <w:rPr>
                <w:rFonts w:hint="eastAsia" w:ascii="宋体" w:hAnsi="宋体"/>
                <w:sz w:val="28"/>
                <w:szCs w:val="28"/>
              </w:rPr>
              <w:t>的作用，学习掌握跳皮筋的基本动作。</w:t>
            </w:r>
          </w:p>
          <w:p>
            <w:pPr>
              <w:spacing w:line="440" w:lineRule="exact"/>
              <w:rPr>
                <w:rFonts w:hint="eastAsia" w:ascii="宋体" w:hAnsi="宋体"/>
                <w:sz w:val="28"/>
                <w:szCs w:val="28"/>
              </w:rPr>
            </w:pPr>
            <w:r>
              <w:rPr>
                <w:rFonts w:hint="eastAsia" w:ascii="宋体" w:hAnsi="宋体"/>
                <w:sz w:val="28"/>
                <w:szCs w:val="28"/>
              </w:rPr>
              <w:t>2、通过课堂学习，促进学生内脏器官个血液循环系统的功能。促进新陈代谢。</w:t>
            </w:r>
          </w:p>
          <w:p>
            <w:pPr>
              <w:spacing w:line="440" w:lineRule="exact"/>
              <w:rPr>
                <w:rFonts w:hint="eastAsia" w:ascii="宋体" w:hAnsi="宋体"/>
                <w:sz w:val="28"/>
                <w:szCs w:val="28"/>
              </w:rPr>
            </w:pPr>
            <w:r>
              <w:rPr>
                <w:rFonts w:hint="eastAsia" w:ascii="宋体" w:hAnsi="宋体"/>
                <w:sz w:val="28"/>
                <w:szCs w:val="28"/>
              </w:rPr>
              <w:t>3、通过课堂学习的组织方式，让学生之间互帮互助，共同进步。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学习掌握跳皮筋的基本动作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通过课堂学习的组织方式，让学生之间互帮互助，共同进步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橡皮筋4条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4"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sz w:val="28"/>
                <w:szCs w:val="28"/>
              </w:rPr>
              <w:t>二、准备部分</w:t>
            </w:r>
          </w:p>
          <w:p>
            <w:pPr>
              <w:spacing w:line="440" w:lineRule="exact"/>
              <w:rPr>
                <w:rFonts w:hint="eastAsia" w:ascii="宋体" w:hAnsi="宋体"/>
                <w:sz w:val="28"/>
                <w:szCs w:val="28"/>
              </w:rPr>
            </w:pPr>
            <w:r>
              <w:rPr>
                <w:rFonts w:hint="eastAsia" w:ascii="宋体" w:hAnsi="宋体"/>
                <w:sz w:val="28"/>
                <w:szCs w:val="28"/>
              </w:rPr>
              <w:t>游戏：跳绳跑接力</w:t>
            </w:r>
          </w:p>
          <w:p>
            <w:pPr>
              <w:spacing w:line="440" w:lineRule="exact"/>
              <w:rPr>
                <w:rFonts w:hint="eastAsia" w:ascii="宋体" w:hAnsi="宋体"/>
                <w:sz w:val="28"/>
                <w:szCs w:val="28"/>
              </w:rPr>
            </w:pPr>
            <w:r>
              <w:rPr>
                <w:rFonts w:hint="eastAsia" w:ascii="宋体" w:hAnsi="宋体"/>
                <w:sz w:val="28"/>
                <w:szCs w:val="28"/>
              </w:rPr>
              <w:t>方法：将橡皮筋作为跳绳使用。四组学生在场地上站成四路纵队，变成四个竞争队伍。</w:t>
            </w:r>
          </w:p>
          <w:p>
            <w:pPr>
              <w:spacing w:line="440" w:lineRule="exact"/>
              <w:rPr>
                <w:rFonts w:hint="eastAsia" w:ascii="宋体" w:hAnsi="宋体"/>
                <w:sz w:val="28"/>
                <w:szCs w:val="28"/>
              </w:rPr>
            </w:pPr>
            <w:r>
              <w:rPr>
                <w:rFonts w:hint="eastAsia" w:ascii="宋体" w:hAnsi="宋体"/>
                <w:sz w:val="28"/>
                <w:szCs w:val="28"/>
              </w:rPr>
              <w:t>发出口令后，每组第一名学生用跳绳的方式边跳边跑，到达场地一段的标志物处后转身跑回队伍，并与本队队员交接棒。按此方法依次进行，全组队员最先完成的为优胜。</w:t>
            </w:r>
          </w:p>
          <w:p>
            <w:pPr>
              <w:spacing w:line="440" w:lineRule="exact"/>
              <w:rPr>
                <w:rFonts w:hint="eastAsia" w:ascii="宋体" w:hAnsi="宋体"/>
                <w:sz w:val="28"/>
                <w:szCs w:val="28"/>
              </w:rPr>
            </w:pPr>
            <w:r>
              <w:rPr>
                <w:rFonts w:hint="eastAsia" w:ascii="宋体" w:hAnsi="宋体"/>
                <w:sz w:val="28"/>
                <w:szCs w:val="28"/>
              </w:rPr>
              <w:t>要求：遵守游戏规则，注意自己和他人安全，跑直线。1、以两路纵队沿操场慢跑两圈。</w:t>
            </w:r>
          </w:p>
          <w:p>
            <w:pPr>
              <w:spacing w:line="440" w:lineRule="exact"/>
              <w:rPr>
                <w:rFonts w:hint="eastAsia" w:ascii="宋体" w:hAnsi="宋体"/>
                <w:sz w:val="28"/>
                <w:szCs w:val="28"/>
              </w:rPr>
            </w:pPr>
            <w:r>
              <w:rPr>
                <w:rFonts w:hint="eastAsia" w:ascii="宋体" w:hAnsi="宋体"/>
                <w:sz w:val="28"/>
                <w:szCs w:val="28"/>
              </w:rPr>
              <w:t>三、基本部分：</w:t>
            </w:r>
          </w:p>
          <w:p>
            <w:pPr>
              <w:spacing w:line="440" w:lineRule="exact"/>
              <w:rPr>
                <w:rFonts w:hint="eastAsia" w:ascii="宋体" w:hAnsi="宋体"/>
                <w:sz w:val="28"/>
                <w:szCs w:val="28"/>
              </w:rPr>
            </w:pPr>
            <w:r>
              <w:rPr>
                <w:rFonts w:hint="eastAsia" w:ascii="宋体" w:hAnsi="宋体"/>
                <w:sz w:val="28"/>
                <w:szCs w:val="28"/>
              </w:rPr>
              <w:t>教学跳皮筋基本动作：</w:t>
            </w:r>
          </w:p>
          <w:p>
            <w:pPr>
              <w:spacing w:line="440" w:lineRule="exact"/>
              <w:rPr>
                <w:rFonts w:hint="eastAsia" w:ascii="宋体" w:hAnsi="宋体"/>
                <w:sz w:val="28"/>
                <w:szCs w:val="28"/>
              </w:rPr>
            </w:pPr>
            <w:r>
              <w:rPr>
                <w:rFonts w:hint="eastAsia" w:ascii="宋体" w:hAnsi="宋体"/>
                <w:sz w:val="28"/>
                <w:szCs w:val="28"/>
              </w:rPr>
              <w:t>（1）动作要领：</w:t>
            </w:r>
          </w:p>
          <w:p>
            <w:pPr>
              <w:spacing w:line="440" w:lineRule="exact"/>
              <w:rPr>
                <w:rFonts w:hint="eastAsia" w:ascii="宋体" w:hAnsi="宋体"/>
                <w:sz w:val="28"/>
                <w:szCs w:val="28"/>
              </w:rPr>
            </w:pPr>
            <w:r>
              <w:rPr>
                <w:rFonts w:hint="eastAsia" w:ascii="宋体" w:hAnsi="宋体"/>
                <w:sz w:val="28"/>
                <w:szCs w:val="28"/>
              </w:rPr>
              <w:t>点：站在皮筋的一侧中间，两手叉腰或两臂侧平举。一脚原地跳动一次，另一脚随之跳起用前脚掌点地。（注：以下基本动作的预备姿势同“点”）。</w:t>
            </w:r>
          </w:p>
          <w:p>
            <w:pPr>
              <w:spacing w:line="440" w:lineRule="exact"/>
              <w:rPr>
                <w:rFonts w:hint="eastAsia" w:ascii="宋体" w:hAnsi="宋体"/>
                <w:sz w:val="28"/>
                <w:szCs w:val="28"/>
              </w:rPr>
            </w:pPr>
            <w:r>
              <w:rPr>
                <w:rFonts w:hint="eastAsia" w:ascii="宋体" w:hAnsi="宋体"/>
                <w:sz w:val="28"/>
                <w:szCs w:val="28"/>
              </w:rPr>
              <w:t>迈：一腿自然弯屈从皮筋这一边迈过另一边。</w:t>
            </w:r>
          </w:p>
          <w:p>
            <w:pPr>
              <w:spacing w:line="440" w:lineRule="exact"/>
              <w:rPr>
                <w:rFonts w:hint="eastAsia" w:ascii="宋体" w:hAnsi="宋体"/>
                <w:sz w:val="28"/>
                <w:szCs w:val="28"/>
              </w:rPr>
            </w:pPr>
            <w:r>
              <w:rPr>
                <w:rFonts w:hint="eastAsia" w:ascii="宋体" w:hAnsi="宋体"/>
                <w:sz w:val="28"/>
                <w:szCs w:val="28"/>
              </w:rPr>
              <w:t>顶：正顶，面向皮筋站立，一腿屈膝向上举，用小腿顶着皮筋；侧顶，身体的左（右）侧触皮筋，一腿屈膝向上举，用小腿内侧或外侧顶着皮筋。</w:t>
            </w:r>
          </w:p>
          <w:p>
            <w:pPr>
              <w:spacing w:line="440" w:lineRule="exact"/>
              <w:rPr>
                <w:rFonts w:hint="eastAsia" w:ascii="宋体" w:hAnsi="宋体"/>
                <w:sz w:val="28"/>
                <w:szCs w:val="28"/>
              </w:rPr>
            </w:pPr>
            <w:r>
              <w:rPr>
                <w:rFonts w:hint="eastAsia" w:ascii="宋体" w:hAnsi="宋体"/>
                <w:sz w:val="28"/>
                <w:szCs w:val="28"/>
              </w:rPr>
              <w:t>绕：一腿原地或迈过皮筋另一边，然后小腿由里向外（由外向里）绕皮筋，绕几次不限。</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1、请两名学生将一根橡皮筋绷直。队伍的前两列蹲下，后两列站立不动。</w:t>
            </w:r>
          </w:p>
          <w:p>
            <w:pPr>
              <w:spacing w:line="440" w:lineRule="exact"/>
              <w:rPr>
                <w:rFonts w:hint="eastAsia" w:ascii="宋体" w:hAnsi="宋体"/>
                <w:sz w:val="28"/>
                <w:szCs w:val="28"/>
              </w:rPr>
            </w:pPr>
            <w:r>
              <w:rPr>
                <w:rFonts w:hint="eastAsia" w:ascii="宋体" w:hAnsi="宋体"/>
                <w:sz w:val="28"/>
                <w:szCs w:val="28"/>
              </w:rPr>
              <w:t>2、教师讲解要领，并示范以上基本动作。</w:t>
            </w:r>
          </w:p>
          <w:p>
            <w:pPr>
              <w:spacing w:line="440" w:lineRule="exact"/>
              <w:rPr>
                <w:rFonts w:hint="eastAsia" w:ascii="宋体" w:hAnsi="宋体"/>
                <w:sz w:val="28"/>
                <w:szCs w:val="28"/>
              </w:rPr>
            </w:pPr>
            <w:r>
              <w:rPr>
                <w:rFonts w:hint="eastAsia" w:ascii="宋体" w:hAnsi="宋体"/>
                <w:sz w:val="28"/>
                <w:szCs w:val="28"/>
              </w:rPr>
              <w:t>3、教师循环指导学生</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2、学生回答相关问题</w:t>
            </w:r>
          </w:p>
          <w:p>
            <w:pPr>
              <w:spacing w:line="440" w:lineRule="exact"/>
              <w:rPr>
                <w:rFonts w:hint="eastAsia" w:ascii="宋体" w:hAnsi="宋体"/>
                <w:sz w:val="28"/>
                <w:szCs w:val="28"/>
              </w:rPr>
            </w:pPr>
            <w:r>
              <w:rPr>
                <w:rFonts w:hint="eastAsia" w:ascii="宋体" w:hAnsi="宋体"/>
                <w:sz w:val="28"/>
                <w:szCs w:val="28"/>
              </w:rPr>
              <w:t>3、学生分散程四组练习</w:t>
            </w:r>
          </w:p>
          <w:p>
            <w:pPr>
              <w:spacing w:line="440" w:lineRule="exact"/>
              <w:rPr>
                <w:rFonts w:hint="eastAsia" w:ascii="宋体" w:hAnsi="宋体"/>
                <w:sz w:val="28"/>
                <w:szCs w:val="28"/>
              </w:rPr>
            </w:pPr>
            <w:r>
              <w:rPr>
                <w:rFonts w:hint="eastAsia" w:ascii="宋体" w:hAnsi="宋体"/>
                <w:sz w:val="28"/>
                <w:szCs w:val="28"/>
              </w:rPr>
              <w:t>4、让学生之间互帮互助，共同进步。</w:t>
            </w:r>
          </w:p>
          <w:p>
            <w:pPr>
              <w:spacing w:line="440" w:lineRule="exact"/>
              <w:rPr>
                <w:rFonts w:hint="eastAsia" w:ascii="宋体" w:hAnsi="宋体"/>
                <w:sz w:val="28"/>
                <w:szCs w:val="28"/>
              </w:rPr>
            </w:pPr>
            <w:r>
              <w:rPr>
                <w:rFonts w:hint="eastAsia" w:ascii="宋体" w:hAnsi="宋体"/>
                <w:sz w:val="28"/>
                <w:szCs w:val="28"/>
              </w:rPr>
              <w:t>要求：学习和练习时要认真，听教师或组长的安排，注意自己和他人安全。</w:t>
            </w:r>
          </w:p>
          <w:p>
            <w:pPr>
              <w:spacing w:line="440" w:lineRule="exact"/>
              <w:rPr>
                <w:rFonts w:hint="eastAsia" w:ascii="宋体" w:hAnsi="宋体"/>
                <w:sz w:val="28"/>
                <w:szCs w:val="28"/>
              </w:rPr>
            </w:pPr>
            <w:r>
              <w:rPr>
                <w:rFonts w:hint="eastAsia" w:ascii="宋体" w:hAnsi="宋体"/>
                <w:sz w:val="28"/>
                <w:szCs w:val="28"/>
              </w:rPr>
              <w:t>四、结束部分</w:t>
            </w:r>
          </w:p>
          <w:p>
            <w:pPr>
              <w:spacing w:line="440" w:lineRule="exact"/>
              <w:rPr>
                <w:rFonts w:hint="eastAsia" w:ascii="宋体" w:hAnsi="宋体"/>
                <w:sz w:val="28"/>
                <w:szCs w:val="28"/>
              </w:rPr>
            </w:pPr>
            <w:r>
              <w:rPr>
                <w:rFonts w:hint="eastAsia" w:ascii="宋体" w:hAnsi="宋体"/>
                <w:sz w:val="28"/>
                <w:szCs w:val="28"/>
              </w:rPr>
              <w:t>1、宣布下课</w:t>
            </w:r>
          </w:p>
          <w:p>
            <w:pPr>
              <w:spacing w:line="440" w:lineRule="exact"/>
              <w:rPr>
                <w:rFonts w:hint="eastAsia" w:ascii="宋体" w:hAnsi="宋体"/>
                <w:sz w:val="28"/>
                <w:szCs w:val="28"/>
              </w:rPr>
            </w:pPr>
            <w:r>
              <w:rPr>
                <w:rFonts w:hint="eastAsia" w:ascii="宋体" w:hAnsi="宋体"/>
                <w:sz w:val="28"/>
                <w:szCs w:val="28"/>
              </w:rPr>
              <w:t>2、教师点评</w:t>
            </w:r>
          </w:p>
          <w:p>
            <w:pPr>
              <w:spacing w:line="440" w:lineRule="exact"/>
              <w:rPr>
                <w:rFonts w:hint="eastAsia" w:ascii="宋体" w:hAnsi="宋体"/>
                <w:sz w:val="28"/>
                <w:szCs w:val="28"/>
              </w:rPr>
            </w:pPr>
            <w:r>
              <w:rPr>
                <w:rFonts w:hint="eastAsia" w:ascii="宋体" w:hAnsi="宋体"/>
                <w:sz w:val="28"/>
                <w:szCs w:val="28"/>
              </w:rPr>
              <w:t>3、师生道别</w:t>
            </w:r>
          </w:p>
        </w:tc>
        <w:tc>
          <w:tcPr>
            <w:tcW w:w="1235" w:type="dxa"/>
            <w:noWrap w:val="0"/>
            <w:vAlign w:val="center"/>
          </w:tcPr>
          <w:p>
            <w:pPr>
              <w:spacing w:line="440" w:lineRule="exact"/>
              <w:rPr>
                <w:rFonts w:hint="eastAsia" w:ascii="宋体" w:hAnsi="宋体"/>
                <w:sz w:val="28"/>
                <w:szCs w:val="28"/>
              </w:rPr>
            </w:pPr>
            <w:r>
              <w:rPr>
                <w:rFonts w:hint="eastAsia" w:ascii="宋体" w:hAnsi="宋体"/>
                <w:sz w:val="28"/>
                <w:szCs w:val="28"/>
              </w:rPr>
              <w:t xml:space="preserve"> 队伍整齐精神集中</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跳绳跑接力游戏中体验到成功的喜悦，发展上下肢力量和协调能力。</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讲解示范动作要领----建立动作概念；徒手模仿----形成动作表象；想象动作----突破重点；完整体验----解决难点；完整练习----掌握动作</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通过游戏教学培养学生的体育兴趣。</w:t>
            </w:r>
          </w:p>
        </w:tc>
        <w:tc>
          <w:tcPr>
            <w:tcW w:w="1729" w:type="dxa"/>
            <w:noWrap w:val="0"/>
            <w:vAlign w:val="center"/>
          </w:tcPr>
          <w:p>
            <w:pPr>
              <w:spacing w:line="400" w:lineRule="exact"/>
              <w:jc w:val="center"/>
              <w:rPr>
                <w:rFonts w:ascii="宋体" w:hAnsi="宋体"/>
                <w:b/>
              </w:rPr>
            </w:pPr>
          </w:p>
        </w:tc>
      </w:tr>
    </w:tbl>
    <w:p/>
    <w:p/>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各种方式的抛接轻物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1、初步学习投掷动作，重点向前上方练习，体验全身协调用力的感觉。</w:t>
            </w:r>
          </w:p>
          <w:p>
            <w:pPr>
              <w:spacing w:line="440" w:lineRule="exact"/>
              <w:rPr>
                <w:rFonts w:hint="eastAsia" w:ascii="宋体" w:hAnsi="宋体"/>
                <w:sz w:val="28"/>
                <w:szCs w:val="28"/>
              </w:rPr>
            </w:pPr>
            <w:r>
              <w:rPr>
                <w:rFonts w:hint="eastAsia" w:ascii="宋体" w:hAnsi="宋体"/>
                <w:sz w:val="28"/>
                <w:szCs w:val="28"/>
              </w:rPr>
              <w:t>2、发展上肢力量和身体协调用力的能力。</w:t>
            </w:r>
          </w:p>
          <w:p>
            <w:pPr>
              <w:spacing w:line="440" w:lineRule="exact"/>
              <w:rPr>
                <w:rFonts w:hint="eastAsia" w:ascii="宋体" w:hAnsi="宋体"/>
                <w:sz w:val="28"/>
                <w:szCs w:val="28"/>
              </w:rPr>
            </w:pPr>
            <w:r>
              <w:rPr>
                <w:rFonts w:hint="eastAsia" w:ascii="宋体" w:hAnsi="宋体"/>
                <w:sz w:val="28"/>
                <w:szCs w:val="28"/>
              </w:rPr>
              <w:t>3、培养学生参与活动的兴趣和坚持到底的意志品质及协作精神。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初步学习投掷游戏，重点向前上方练习，体验全身协调用力的感觉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发展上肢力量和身体协调用力的能力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hint="eastAsia" w:ascii="宋体" w:hAnsi="宋体"/>
                <w:sz w:val="24"/>
              </w:rPr>
            </w:pPr>
            <w:r>
              <w:rPr>
                <w:rFonts w:hint="eastAsia" w:ascii="宋体" w:hAnsi="宋体"/>
                <w:sz w:val="28"/>
                <w:szCs w:val="28"/>
              </w:rPr>
              <w:t>沙包50个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sz w:val="28"/>
                <w:szCs w:val="28"/>
              </w:rPr>
              <w:t>一、开始部分</w:t>
            </w:r>
          </w:p>
          <w:p>
            <w:pPr>
              <w:spacing w:line="440" w:lineRule="exact"/>
              <w:rPr>
                <w:rFonts w:hint="eastAsia" w:ascii="宋体" w:hAnsi="宋体"/>
                <w:sz w:val="28"/>
                <w:szCs w:val="28"/>
              </w:rPr>
            </w:pPr>
            <w:r>
              <w:rPr>
                <w:rFonts w:hint="eastAsia" w:ascii="宋体" w:hAnsi="宋体"/>
                <w:sz w:val="28"/>
                <w:szCs w:val="28"/>
              </w:rPr>
              <w:t>1.整队集合</w:t>
            </w:r>
          </w:p>
          <w:p>
            <w:pPr>
              <w:spacing w:line="440" w:lineRule="exact"/>
              <w:rPr>
                <w:rFonts w:hint="eastAsia" w:ascii="宋体" w:hAnsi="宋体"/>
                <w:sz w:val="28"/>
                <w:szCs w:val="28"/>
              </w:rPr>
            </w:pPr>
            <w:r>
              <w:rPr>
                <w:rFonts w:hint="eastAsia" w:ascii="宋体" w:hAnsi="宋体"/>
                <w:sz w:val="28"/>
                <w:szCs w:val="28"/>
              </w:rPr>
              <w:t>2.师生问好</w:t>
            </w:r>
          </w:p>
          <w:p>
            <w:pPr>
              <w:spacing w:line="440" w:lineRule="exact"/>
              <w:rPr>
                <w:rFonts w:hint="eastAsia" w:ascii="宋体" w:hAnsi="宋体"/>
                <w:sz w:val="28"/>
                <w:szCs w:val="28"/>
              </w:rPr>
            </w:pPr>
            <w:r>
              <w:rPr>
                <w:rFonts w:hint="eastAsia" w:ascii="宋体" w:hAnsi="宋体"/>
                <w:sz w:val="28"/>
                <w:szCs w:val="28"/>
              </w:rPr>
              <w:t>3.宣布内容</w:t>
            </w:r>
          </w:p>
          <w:p>
            <w:pPr>
              <w:spacing w:line="440" w:lineRule="exact"/>
              <w:rPr>
                <w:rFonts w:hint="eastAsia" w:ascii="宋体" w:hAnsi="宋体"/>
                <w:sz w:val="28"/>
                <w:szCs w:val="28"/>
              </w:rPr>
            </w:pPr>
            <w:r>
              <w:rPr>
                <w:rFonts w:hint="eastAsia" w:ascii="宋体" w:hAnsi="宋体"/>
                <w:sz w:val="28"/>
                <w:szCs w:val="28"/>
              </w:rPr>
              <w:t>4.安排见习</w:t>
            </w:r>
          </w:p>
          <w:p>
            <w:pPr>
              <w:spacing w:line="440" w:lineRule="exact"/>
              <w:rPr>
                <w:rFonts w:hint="eastAsia" w:ascii="宋体" w:hAnsi="宋体"/>
                <w:sz w:val="28"/>
                <w:szCs w:val="28"/>
              </w:rPr>
            </w:pPr>
            <w:r>
              <w:rPr>
                <w:rFonts w:hint="eastAsia" w:ascii="宋体" w:hAnsi="宋体"/>
                <w:sz w:val="28"/>
                <w:szCs w:val="28"/>
              </w:rPr>
              <w:t>二、准备活动</w:t>
            </w:r>
          </w:p>
          <w:p>
            <w:pPr>
              <w:spacing w:line="440" w:lineRule="exact"/>
              <w:rPr>
                <w:rFonts w:hint="eastAsia" w:ascii="宋体" w:hAnsi="宋体"/>
                <w:sz w:val="28"/>
                <w:szCs w:val="28"/>
              </w:rPr>
            </w:pPr>
            <w:r>
              <w:rPr>
                <w:rFonts w:hint="eastAsia" w:ascii="宋体" w:hAnsi="宋体"/>
                <w:sz w:val="28"/>
                <w:szCs w:val="28"/>
              </w:rPr>
              <w:t>1、队列：立正、稍息、集合、解散。</w:t>
            </w:r>
          </w:p>
          <w:p>
            <w:pPr>
              <w:spacing w:line="440" w:lineRule="exact"/>
              <w:rPr>
                <w:rFonts w:hint="eastAsia" w:ascii="宋体" w:hAnsi="宋体"/>
                <w:sz w:val="28"/>
                <w:szCs w:val="28"/>
              </w:rPr>
            </w:pPr>
            <w:r>
              <w:rPr>
                <w:rFonts w:hint="eastAsia" w:ascii="宋体" w:hAnsi="宋体"/>
                <w:sz w:val="28"/>
                <w:szCs w:val="28"/>
              </w:rPr>
              <w:t>2、广播操。</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1、教师语言要清晰。</w:t>
            </w:r>
          </w:p>
          <w:p>
            <w:pPr>
              <w:spacing w:line="440" w:lineRule="exact"/>
              <w:rPr>
                <w:rFonts w:hint="eastAsia" w:ascii="宋体" w:hAnsi="宋体"/>
                <w:sz w:val="28"/>
                <w:szCs w:val="28"/>
              </w:rPr>
            </w:pPr>
            <w:r>
              <w:rPr>
                <w:rFonts w:hint="eastAsia" w:ascii="宋体" w:hAnsi="宋体"/>
                <w:sz w:val="28"/>
                <w:szCs w:val="28"/>
              </w:rPr>
              <w:t>2、教师讲解课堂要求和任务。</w:t>
            </w:r>
          </w:p>
          <w:p>
            <w:pPr>
              <w:spacing w:line="440" w:lineRule="exact"/>
              <w:rPr>
                <w:rFonts w:hint="eastAsia" w:ascii="宋体" w:hAnsi="宋体"/>
                <w:sz w:val="28"/>
                <w:szCs w:val="28"/>
              </w:rPr>
            </w:pPr>
            <w:r>
              <w:rPr>
                <w:rFonts w:hint="eastAsia" w:ascii="宋体" w:hAnsi="宋体"/>
                <w:sz w:val="28"/>
                <w:szCs w:val="28"/>
              </w:rPr>
              <w:t>3、讲解队列练习的要求。</w:t>
            </w:r>
          </w:p>
          <w:p>
            <w:pPr>
              <w:spacing w:line="440" w:lineRule="exact"/>
              <w:rPr>
                <w:rFonts w:hint="eastAsia" w:ascii="宋体" w:hAnsi="宋体"/>
                <w:sz w:val="28"/>
                <w:szCs w:val="28"/>
              </w:rPr>
            </w:pPr>
            <w:r>
              <w:rPr>
                <w:rFonts w:hint="eastAsia" w:ascii="宋体" w:hAnsi="宋体"/>
                <w:sz w:val="28"/>
                <w:szCs w:val="28"/>
              </w:rPr>
              <w:t>4、师生一同练习。</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1、学生站四列横队。</w:t>
            </w:r>
          </w:p>
          <w:p>
            <w:pPr>
              <w:spacing w:line="440" w:lineRule="exact"/>
              <w:rPr>
                <w:rFonts w:hint="eastAsia" w:ascii="宋体" w:hAnsi="宋体"/>
                <w:sz w:val="28"/>
                <w:szCs w:val="28"/>
              </w:rPr>
            </w:pPr>
            <w:r>
              <w:rPr>
                <w:rFonts w:hint="eastAsia" w:ascii="宋体" w:hAnsi="宋体"/>
                <w:sz w:val="28"/>
                <w:szCs w:val="28"/>
              </w:rPr>
              <w:t>2、学生认真听讲，注意关查。</w:t>
            </w:r>
          </w:p>
          <w:p>
            <w:pPr>
              <w:spacing w:line="440" w:lineRule="exact"/>
              <w:rPr>
                <w:rFonts w:hint="eastAsia" w:ascii="宋体" w:hAnsi="宋体"/>
                <w:sz w:val="28"/>
                <w:szCs w:val="28"/>
              </w:rPr>
            </w:pPr>
            <w:r>
              <w:rPr>
                <w:rFonts w:hint="eastAsia" w:ascii="宋体" w:hAnsi="宋体"/>
                <w:sz w:val="28"/>
                <w:szCs w:val="28"/>
              </w:rPr>
              <w:t>3、听从指挥注意力集中。</w:t>
            </w:r>
          </w:p>
          <w:p>
            <w:pPr>
              <w:spacing w:line="440" w:lineRule="exact"/>
              <w:rPr>
                <w:rFonts w:hint="eastAsia" w:ascii="宋体" w:hAnsi="宋体"/>
                <w:sz w:val="28"/>
                <w:szCs w:val="28"/>
              </w:rPr>
            </w:pPr>
            <w:r>
              <w:rPr>
                <w:rFonts w:hint="eastAsia" w:ascii="宋体" w:hAnsi="宋体"/>
                <w:sz w:val="28"/>
                <w:szCs w:val="28"/>
              </w:rPr>
              <w:t>学生充分活动各关节。</w:t>
            </w:r>
          </w:p>
          <w:p>
            <w:pPr>
              <w:spacing w:line="440" w:lineRule="exact"/>
              <w:rPr>
                <w:rFonts w:hint="eastAsia" w:ascii="宋体" w:hAnsi="宋体"/>
                <w:sz w:val="28"/>
                <w:szCs w:val="28"/>
              </w:rPr>
            </w:pPr>
            <w:r>
              <w:rPr>
                <w:rFonts w:hint="eastAsia" w:ascii="宋体" w:hAnsi="宋体"/>
                <w:sz w:val="28"/>
                <w:szCs w:val="28"/>
              </w:rPr>
              <w:t>三、基本部分</w:t>
            </w:r>
          </w:p>
          <w:p>
            <w:pPr>
              <w:spacing w:line="440" w:lineRule="exact"/>
              <w:rPr>
                <w:rFonts w:hint="eastAsia" w:ascii="宋体" w:hAnsi="宋体"/>
                <w:sz w:val="28"/>
                <w:szCs w:val="28"/>
              </w:rPr>
            </w:pPr>
            <w:r>
              <w:rPr>
                <w:rFonts w:hint="eastAsia" w:ascii="宋体" w:hAnsi="宋体"/>
                <w:sz w:val="28"/>
                <w:szCs w:val="28"/>
              </w:rPr>
              <w:t>游戏：各种方式的抛接轻物</w:t>
            </w:r>
          </w:p>
          <w:p>
            <w:pPr>
              <w:spacing w:line="440" w:lineRule="exact"/>
              <w:rPr>
                <w:rFonts w:hint="eastAsia" w:ascii="宋体" w:hAnsi="宋体"/>
                <w:sz w:val="28"/>
                <w:szCs w:val="28"/>
              </w:rPr>
            </w:pPr>
            <w:r>
              <w:rPr>
                <w:rFonts w:hint="eastAsia" w:ascii="宋体" w:hAnsi="宋体"/>
                <w:sz w:val="28"/>
                <w:szCs w:val="28"/>
              </w:rPr>
              <w:t>教学要点：体验全身协调用力的感觉</w:t>
            </w:r>
          </w:p>
          <w:p>
            <w:pPr>
              <w:spacing w:line="440" w:lineRule="exact"/>
              <w:rPr>
                <w:rFonts w:hint="eastAsia" w:ascii="宋体" w:hAnsi="宋体"/>
                <w:sz w:val="28"/>
                <w:szCs w:val="28"/>
              </w:rPr>
            </w:pPr>
            <w:r>
              <w:rPr>
                <w:rFonts w:hint="eastAsia" w:ascii="宋体" w:hAnsi="宋体"/>
                <w:sz w:val="28"/>
                <w:szCs w:val="28"/>
              </w:rPr>
              <w:t xml:space="preserve">组织： </w:t>
            </w:r>
          </w:p>
          <w:p>
            <w:pPr>
              <w:spacing w:line="440" w:lineRule="exact"/>
              <w:jc w:val="cente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62688" behindDoc="0" locked="0" layoutInCell="1" allowOverlap="1">
                      <wp:simplePos x="0" y="0"/>
                      <wp:positionH relativeFrom="column">
                        <wp:posOffset>1535430</wp:posOffset>
                      </wp:positionH>
                      <wp:positionV relativeFrom="paragraph">
                        <wp:posOffset>135890</wp:posOffset>
                      </wp:positionV>
                      <wp:extent cx="635" cy="904875"/>
                      <wp:effectExtent l="4445" t="0" r="10160" b="9525"/>
                      <wp:wrapNone/>
                      <wp:docPr id="154" name="直线 3"/>
                      <wp:cNvGraphicFramePr/>
                      <a:graphic xmlns:a="http://schemas.openxmlformats.org/drawingml/2006/main">
                        <a:graphicData uri="http://schemas.microsoft.com/office/word/2010/wordprocessingShape">
                          <wps:wsp>
                            <wps:cNvCnPr/>
                            <wps:spPr>
                              <a:xfrm>
                                <a:off x="0" y="0"/>
                                <a:ext cx="635" cy="9048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20.9pt;margin-top:10.7pt;height:71.25pt;width:0.05pt;z-index:251762688;mso-width-relative:page;mso-height-relative:page;" filled="f" stroked="t" coordsize="21600,21600" o:gfxdata="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lmn2tYAAAAKAQAADwAAAAAAAAABACAAAAAiAAAAZHJzL2Rvd25yZXYueG1sUEsBAhQAFAAAAAgA&#10;h07iQHBJmcnuAQAA7AMAAA4AAAAAAAAAAQAgAAAAJQEAAGRycy9lMm9Eb2MueG1sUEsFBgAAAAAG&#10;AAYAWQEAAIUFA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763712" behindDoc="0" locked="0" layoutInCell="1" allowOverlap="1">
                      <wp:simplePos x="0" y="0"/>
                      <wp:positionH relativeFrom="column">
                        <wp:posOffset>2145030</wp:posOffset>
                      </wp:positionH>
                      <wp:positionV relativeFrom="paragraph">
                        <wp:posOffset>135890</wp:posOffset>
                      </wp:positionV>
                      <wp:extent cx="635" cy="904875"/>
                      <wp:effectExtent l="4445" t="0" r="10160" b="9525"/>
                      <wp:wrapNone/>
                      <wp:docPr id="155" name="直线 2"/>
                      <wp:cNvGraphicFramePr/>
                      <a:graphic xmlns:a="http://schemas.openxmlformats.org/drawingml/2006/main">
                        <a:graphicData uri="http://schemas.microsoft.com/office/word/2010/wordprocessingShape">
                          <wps:wsp>
                            <wps:cNvCnPr/>
                            <wps:spPr>
                              <a:xfrm>
                                <a:off x="0" y="0"/>
                                <a:ext cx="635" cy="9048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68.9pt;margin-top:10.7pt;height:71.25pt;width:0.05pt;z-index:251763712;mso-width-relative:page;mso-height-relative:page;" filled="f" stroked="t" coordsize="21600,21600" o:gfxdata="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01o09cAAAAKAQAADwAAAAAAAAABACAAAAAiAAAAZHJzL2Rvd25yZXYueG1sUEsBAhQAFAAAAAgA&#10;h07iQP6jHvPtAQAA7AMAAA4AAAAAAAAAAQAgAAAAJgEAAGRycy9lMm9Eb2MueG1sUEsFBgAAAAAG&#10;AAYAWQEAAIUFAAAAAA==&#10;">
                      <v:fill on="f" focussize="0,0"/>
                      <v:stroke color="#000000" joinstyle="round"/>
                      <v:imagedata o:title=""/>
                      <o:lock v:ext="edit" aspectratio="f"/>
                    </v:line>
                  </w:pict>
                </mc:Fallback>
              </mc:AlternateContent>
            </w:r>
            <w:r>
              <w:rPr>
                <w:rFonts w:hint="eastAsia" w:ascii="宋体" w:hAnsi="宋体"/>
                <w:sz w:val="28"/>
                <w:szCs w:val="28"/>
              </w:rPr>
              <w:t>×         ×</w:t>
            </w:r>
          </w:p>
          <w:p>
            <w:pPr>
              <w:spacing w:line="440" w:lineRule="exact"/>
              <w:jc w:val="center"/>
              <w:rPr>
                <w:rFonts w:hint="eastAsia" w:ascii="宋体" w:hAnsi="宋体"/>
                <w:sz w:val="28"/>
                <w:szCs w:val="28"/>
              </w:rPr>
            </w:pPr>
            <w:r>
              <w:rPr>
                <w:rFonts w:hint="eastAsia" w:ascii="宋体" w:hAnsi="宋体"/>
                <w:sz w:val="28"/>
                <w:szCs w:val="28"/>
              </w:rPr>
              <w:t>×         ×</w:t>
            </w:r>
          </w:p>
          <w:p>
            <w:pPr>
              <w:spacing w:line="440" w:lineRule="exact"/>
              <w:jc w:val="cente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61664" behindDoc="0" locked="0" layoutInCell="1" allowOverlap="1">
                      <wp:simplePos x="0" y="0"/>
                      <wp:positionH relativeFrom="column">
                        <wp:posOffset>1599565</wp:posOffset>
                      </wp:positionH>
                      <wp:positionV relativeFrom="paragraph">
                        <wp:posOffset>43180</wp:posOffset>
                      </wp:positionV>
                      <wp:extent cx="485775" cy="635"/>
                      <wp:effectExtent l="0" t="48895" r="1905" b="57150"/>
                      <wp:wrapNone/>
                      <wp:docPr id="153" name="直线 4"/>
                      <wp:cNvGraphicFramePr/>
                      <a:graphic xmlns:a="http://schemas.openxmlformats.org/drawingml/2006/main">
                        <a:graphicData uri="http://schemas.microsoft.com/office/word/2010/wordprocessingShape">
                          <wps:wsp>
                            <wps:cNvCnPr/>
                            <wps:spPr>
                              <a:xfrm>
                                <a:off x="0" y="0"/>
                                <a:ext cx="485775" cy="635"/>
                              </a:xfrm>
                              <a:prstGeom prst="line">
                                <a:avLst/>
                              </a:prstGeom>
                              <a:ln w="9525" cap="flat" cmpd="sng">
                                <a:solidFill>
                                  <a:srgbClr val="000000"/>
                                </a:solidFill>
                                <a:prstDash val="solid"/>
                                <a:headEnd type="arrow" w="med" len="med"/>
                                <a:tailEnd type="arrow" w="med" len="med"/>
                              </a:ln>
                              <a:effectLst/>
                            </wps:spPr>
                            <wps:bodyPr upright="1"/>
                          </wps:wsp>
                        </a:graphicData>
                      </a:graphic>
                    </wp:anchor>
                  </w:drawing>
                </mc:Choice>
                <mc:Fallback>
                  <w:pict>
                    <v:line id="直线 4" o:spid="_x0000_s1026" o:spt="20" style="position:absolute;left:0pt;margin-left:125.95pt;margin-top:3.4pt;height:0.05pt;width:38.25pt;z-index:251761664;mso-width-relative:page;mso-height-relative:page;" filled="f" stroked="t" coordsize="21600,21600" o:gfxdata="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J3RS2gAAAAcBAAAPAAAAAAAAAAEAIAAAACIAAABkcnMvZG93bnJldi54bWxQSwECFAAU&#10;AAAACACHTuJAWFSV5O8BAADuAwAADgAAAAAAAAABACAAAAApAQAAZHJzL2Uyb0RvYy54bWxQSwUG&#10;AAAAAAYABgBZAQAAigUAAAAA&#10;">
                      <v:fill on="f" focussize="0,0"/>
                      <v:stroke color="#000000" joinstyle="round" startarrow="open" endarrow="open"/>
                      <v:imagedata o:title=""/>
                      <o:lock v:ext="edit" aspectratio="f"/>
                    </v:line>
                  </w:pict>
                </mc:Fallback>
              </mc:AlternateContent>
            </w:r>
            <w:r>
              <w:rPr>
                <w:rFonts w:hint="eastAsia" w:ascii="宋体" w:hAnsi="宋体"/>
                <w:sz w:val="28"/>
                <w:szCs w:val="28"/>
              </w:rPr>
              <w:t>×         ×</w:t>
            </w:r>
          </w:p>
          <w:p>
            <w:pPr>
              <w:spacing w:line="440" w:lineRule="exact"/>
              <w:jc w:val="center"/>
              <w:rPr>
                <w:rFonts w:hint="eastAsia" w:ascii="宋体" w:hAnsi="宋体"/>
                <w:sz w:val="28"/>
                <w:szCs w:val="28"/>
              </w:rPr>
            </w:pPr>
            <w:r>
              <w:rPr>
                <w:rFonts w:hint="eastAsia" w:ascii="宋体" w:hAnsi="宋体"/>
                <w:sz w:val="28"/>
                <w:szCs w:val="28"/>
              </w:rPr>
              <w:t>×         ×</w:t>
            </w:r>
          </w:p>
          <w:p>
            <w:pPr>
              <w:spacing w:line="440" w:lineRule="exact"/>
              <w:jc w:val="center"/>
              <w:rPr>
                <w:rFonts w:hint="eastAsia" w:ascii="宋体" w:hAnsi="宋体"/>
                <w:sz w:val="28"/>
                <w:szCs w:val="28"/>
              </w:rPr>
            </w:pPr>
            <w:r>
              <w:rPr>
                <w:rFonts w:hint="eastAsia" w:ascii="宋体" w:hAnsi="宋体"/>
                <w:sz w:val="28"/>
                <w:szCs w:val="28"/>
              </w:rPr>
              <w:t>◎</w:t>
            </w:r>
          </w:p>
          <w:p>
            <w:pPr>
              <w:spacing w:line="440" w:lineRule="exact"/>
              <w:rPr>
                <w:rFonts w:hint="eastAsia" w:ascii="宋体" w:hAnsi="宋体"/>
                <w:sz w:val="28"/>
                <w:szCs w:val="28"/>
              </w:rPr>
            </w:pPr>
            <w:r>
              <w:rPr>
                <w:rFonts w:hint="eastAsia" w:ascii="宋体" w:hAnsi="宋体"/>
                <w:sz w:val="28"/>
                <w:szCs w:val="28"/>
              </w:rPr>
              <w:t>教师活动：</w:t>
            </w:r>
          </w:p>
          <w:p>
            <w:pPr>
              <w:spacing w:line="440" w:lineRule="exact"/>
              <w:rPr>
                <w:rFonts w:hint="eastAsia" w:ascii="宋体" w:hAnsi="宋体"/>
                <w:sz w:val="28"/>
                <w:szCs w:val="28"/>
              </w:rPr>
            </w:pPr>
            <w:r>
              <w:rPr>
                <w:rFonts w:hint="eastAsia" w:ascii="宋体" w:hAnsi="宋体"/>
                <w:sz w:val="28"/>
                <w:szCs w:val="28"/>
              </w:rPr>
              <w:t>1、教师引导学生进入情境</w:t>
            </w:r>
          </w:p>
          <w:p>
            <w:pPr>
              <w:spacing w:line="440" w:lineRule="exact"/>
              <w:rPr>
                <w:rFonts w:hint="eastAsia" w:ascii="宋体" w:hAnsi="宋体"/>
                <w:sz w:val="28"/>
                <w:szCs w:val="28"/>
              </w:rPr>
            </w:pPr>
            <w:r>
              <w:rPr>
                <w:rFonts w:hint="eastAsia" w:ascii="宋体" w:hAnsi="宋体"/>
                <w:sz w:val="28"/>
                <w:szCs w:val="28"/>
              </w:rPr>
              <w:t>2、教师引导学生进行各种抛接动作</w:t>
            </w:r>
          </w:p>
          <w:p>
            <w:pPr>
              <w:spacing w:line="440" w:lineRule="exact"/>
              <w:rPr>
                <w:rFonts w:hint="eastAsia" w:ascii="宋体" w:hAnsi="宋体"/>
                <w:sz w:val="28"/>
                <w:szCs w:val="28"/>
              </w:rPr>
            </w:pPr>
            <w:r>
              <w:rPr>
                <w:rFonts w:hint="eastAsia" w:ascii="宋体" w:hAnsi="宋体"/>
                <w:sz w:val="28"/>
                <w:szCs w:val="28"/>
              </w:rPr>
              <w:t>3、引导学生向前上方抛。</w:t>
            </w:r>
          </w:p>
          <w:p>
            <w:pPr>
              <w:spacing w:line="440" w:lineRule="exact"/>
              <w:rPr>
                <w:rFonts w:hint="eastAsia" w:ascii="宋体" w:hAnsi="宋体"/>
                <w:sz w:val="28"/>
                <w:szCs w:val="28"/>
              </w:rPr>
            </w:pPr>
            <w:r>
              <w:rPr>
                <w:rFonts w:hint="eastAsia" w:ascii="宋体" w:hAnsi="宋体"/>
                <w:sz w:val="28"/>
                <w:szCs w:val="28"/>
              </w:rPr>
              <w:t>4、评价动作</w:t>
            </w:r>
          </w:p>
          <w:p>
            <w:pPr>
              <w:spacing w:line="440" w:lineRule="exact"/>
              <w:rPr>
                <w:rFonts w:hint="eastAsia" w:ascii="宋体" w:hAnsi="宋体"/>
                <w:sz w:val="28"/>
                <w:szCs w:val="28"/>
              </w:rPr>
            </w:pPr>
            <w:r>
              <w:rPr>
                <w:rFonts w:hint="eastAsia" w:ascii="宋体" w:hAnsi="宋体"/>
                <w:sz w:val="28"/>
                <w:szCs w:val="28"/>
              </w:rPr>
              <w:t>5、请做得好的同学表演</w:t>
            </w:r>
          </w:p>
          <w:p>
            <w:pPr>
              <w:spacing w:line="440" w:lineRule="exact"/>
              <w:rPr>
                <w:rFonts w:hint="eastAsia" w:ascii="宋体" w:hAnsi="宋体"/>
                <w:sz w:val="28"/>
                <w:szCs w:val="28"/>
              </w:rPr>
            </w:pPr>
            <w:r>
              <w:rPr>
                <w:rFonts w:hint="eastAsia" w:ascii="宋体" w:hAnsi="宋体"/>
                <w:sz w:val="28"/>
                <w:szCs w:val="28"/>
              </w:rPr>
              <w:t>6、分组进行练习</w:t>
            </w:r>
          </w:p>
          <w:p>
            <w:pPr>
              <w:spacing w:line="440" w:lineRule="exact"/>
              <w:rPr>
                <w:rFonts w:hint="eastAsia" w:ascii="宋体" w:hAnsi="宋体"/>
                <w:sz w:val="28"/>
                <w:szCs w:val="28"/>
              </w:rPr>
            </w:pPr>
            <w:r>
              <w:rPr>
                <w:rFonts w:hint="eastAsia" w:ascii="宋体" w:hAnsi="宋体"/>
                <w:sz w:val="28"/>
                <w:szCs w:val="28"/>
              </w:rPr>
              <w:t>7、教师小结</w:t>
            </w:r>
          </w:p>
          <w:p>
            <w:pPr>
              <w:spacing w:line="440" w:lineRule="exact"/>
              <w:rPr>
                <w:rFonts w:hint="eastAsia" w:ascii="宋体" w:hAnsi="宋体"/>
                <w:sz w:val="28"/>
                <w:szCs w:val="28"/>
              </w:rPr>
            </w:pPr>
            <w:r>
              <w:rPr>
                <w:rFonts w:hint="eastAsia" w:ascii="宋体" w:hAnsi="宋体"/>
                <w:sz w:val="28"/>
                <w:szCs w:val="28"/>
              </w:rPr>
              <w:t>学生活动：</w:t>
            </w:r>
          </w:p>
          <w:p>
            <w:pPr>
              <w:spacing w:line="440" w:lineRule="exact"/>
              <w:rPr>
                <w:rFonts w:hint="eastAsia" w:ascii="宋体" w:hAnsi="宋体"/>
                <w:sz w:val="28"/>
                <w:szCs w:val="28"/>
              </w:rPr>
            </w:pPr>
            <w:r>
              <w:rPr>
                <w:rFonts w:hint="eastAsia" w:ascii="宋体" w:hAnsi="宋体"/>
                <w:sz w:val="28"/>
                <w:szCs w:val="28"/>
              </w:rPr>
              <w:t>1、在操场上进行各种方式创想徒手练习</w:t>
            </w:r>
          </w:p>
          <w:p>
            <w:pPr>
              <w:spacing w:line="440" w:lineRule="exact"/>
              <w:rPr>
                <w:rFonts w:hint="eastAsia" w:ascii="宋体" w:hAnsi="宋体"/>
                <w:sz w:val="28"/>
                <w:szCs w:val="28"/>
              </w:rPr>
            </w:pPr>
            <w:r>
              <w:rPr>
                <w:rFonts w:hint="eastAsia" w:ascii="宋体" w:hAnsi="宋体"/>
                <w:sz w:val="28"/>
                <w:szCs w:val="28"/>
              </w:rPr>
              <w:t>2、学生持包练习向、上向前抛接轻物</w:t>
            </w:r>
          </w:p>
          <w:p>
            <w:pPr>
              <w:spacing w:line="440" w:lineRule="exact"/>
              <w:rPr>
                <w:rFonts w:hint="eastAsia" w:ascii="宋体" w:hAnsi="宋体"/>
                <w:sz w:val="28"/>
                <w:szCs w:val="28"/>
              </w:rPr>
            </w:pPr>
            <w:r>
              <w:rPr>
                <w:rFonts w:hint="eastAsia" w:ascii="宋体" w:hAnsi="宋体"/>
                <w:sz w:val="28"/>
                <w:szCs w:val="28"/>
              </w:rPr>
              <w:t>3、学生交流</w:t>
            </w:r>
          </w:p>
          <w:p>
            <w:pPr>
              <w:spacing w:line="440" w:lineRule="exact"/>
              <w:rPr>
                <w:rFonts w:hint="eastAsia" w:ascii="宋体" w:hAnsi="宋体"/>
                <w:sz w:val="28"/>
                <w:szCs w:val="28"/>
              </w:rPr>
            </w:pPr>
            <w:r>
              <w:rPr>
                <w:rFonts w:hint="eastAsia" w:ascii="宋体" w:hAnsi="宋体"/>
                <w:sz w:val="28"/>
                <w:szCs w:val="28"/>
              </w:rPr>
              <w:t>4、两人一组各种方式的抛</w:t>
            </w:r>
          </w:p>
          <w:p>
            <w:pPr>
              <w:spacing w:line="440" w:lineRule="exact"/>
              <w:rPr>
                <w:rFonts w:hint="eastAsia" w:ascii="宋体" w:hAnsi="宋体"/>
                <w:sz w:val="28"/>
                <w:szCs w:val="28"/>
              </w:rPr>
            </w:pPr>
            <w:r>
              <w:rPr>
                <w:rFonts w:hint="eastAsia" w:ascii="宋体" w:hAnsi="宋体"/>
                <w:sz w:val="28"/>
                <w:szCs w:val="28"/>
              </w:rPr>
              <w:t>5、请好的同学表演</w:t>
            </w:r>
          </w:p>
          <w:p>
            <w:pPr>
              <w:spacing w:line="440" w:lineRule="exact"/>
              <w:rPr>
                <w:rFonts w:hint="eastAsia" w:ascii="宋体" w:hAnsi="宋体"/>
                <w:sz w:val="28"/>
                <w:szCs w:val="28"/>
              </w:rPr>
            </w:pPr>
            <w:r>
              <w:rPr>
                <w:rFonts w:hint="eastAsia" w:ascii="宋体" w:hAnsi="宋体"/>
                <w:sz w:val="28"/>
                <w:szCs w:val="28"/>
              </w:rPr>
              <w:t>6、学生互相帮助练习动作</w:t>
            </w:r>
          </w:p>
          <w:p>
            <w:pPr>
              <w:spacing w:line="440" w:lineRule="exact"/>
              <w:rPr>
                <w:rFonts w:hint="eastAsia" w:ascii="宋体" w:hAnsi="宋体"/>
                <w:sz w:val="28"/>
                <w:szCs w:val="28"/>
              </w:rPr>
            </w:pPr>
            <w:r>
              <w:rPr>
                <w:rFonts w:hint="eastAsia" w:ascii="宋体" w:hAnsi="宋体"/>
                <w:sz w:val="28"/>
                <w:szCs w:val="28"/>
              </w:rPr>
              <w:t>7、师生总结</w:t>
            </w:r>
          </w:p>
          <w:p>
            <w:pPr>
              <w:spacing w:line="440" w:lineRule="exact"/>
              <w:rPr>
                <w:rFonts w:hint="eastAsia" w:ascii="宋体" w:hAnsi="宋体"/>
                <w:sz w:val="28"/>
                <w:szCs w:val="28"/>
              </w:rPr>
            </w:pPr>
            <w:r>
              <w:rPr>
                <w:rFonts w:hint="eastAsia" w:ascii="宋体" w:hAnsi="宋体"/>
                <w:sz w:val="28"/>
                <w:szCs w:val="28"/>
              </w:rPr>
              <w:t>四、结束部分</w:t>
            </w:r>
          </w:p>
          <w:p>
            <w:pPr>
              <w:spacing w:line="440" w:lineRule="exact"/>
              <w:rPr>
                <w:rFonts w:hint="eastAsia" w:ascii="宋体" w:hAnsi="宋体"/>
                <w:sz w:val="28"/>
                <w:szCs w:val="28"/>
              </w:rPr>
            </w:pPr>
            <w:r>
              <w:rPr>
                <w:rFonts w:hint="eastAsia" w:ascii="宋体" w:hAnsi="宋体"/>
                <w:sz w:val="28"/>
                <w:szCs w:val="28"/>
              </w:rPr>
              <w:t>1、放松活动</w:t>
            </w:r>
          </w:p>
          <w:p>
            <w:pPr>
              <w:spacing w:line="440" w:lineRule="exact"/>
              <w:rPr>
                <w:rFonts w:hint="eastAsia" w:ascii="宋体" w:hAnsi="宋体"/>
                <w:sz w:val="28"/>
                <w:szCs w:val="28"/>
              </w:rPr>
            </w:pPr>
            <w:r>
              <w:rPr>
                <w:rFonts w:hint="eastAsia" w:ascii="宋体" w:hAnsi="宋体"/>
                <w:sz w:val="28"/>
                <w:szCs w:val="28"/>
              </w:rPr>
              <w:t>2、宣布下课</w:t>
            </w:r>
          </w:p>
          <w:p>
            <w:pPr>
              <w:spacing w:line="440" w:lineRule="exact"/>
              <w:rPr>
                <w:rFonts w:hint="eastAsia" w:ascii="宋体" w:hAnsi="宋体"/>
                <w:sz w:val="28"/>
                <w:szCs w:val="28"/>
              </w:rPr>
            </w:pPr>
            <w:r>
              <w:rPr>
                <w:rFonts w:hint="eastAsia" w:ascii="宋体" w:hAnsi="宋体"/>
                <w:sz w:val="28"/>
                <w:szCs w:val="28"/>
              </w:rPr>
              <w:t>3、教师点评</w:t>
            </w:r>
          </w:p>
          <w:p>
            <w:pPr>
              <w:spacing w:line="440" w:lineRule="exact"/>
              <w:rPr>
                <w:rFonts w:hint="eastAsia" w:ascii="宋体" w:hAnsi="宋体"/>
                <w:sz w:val="28"/>
                <w:szCs w:val="28"/>
              </w:rPr>
            </w:pPr>
            <w:r>
              <w:rPr>
                <w:rFonts w:hint="eastAsia" w:ascii="宋体" w:hAnsi="宋体"/>
                <w:sz w:val="28"/>
                <w:szCs w:val="28"/>
              </w:rPr>
              <w:t>4、师生道别</w:t>
            </w:r>
          </w:p>
        </w:tc>
        <w:tc>
          <w:tcPr>
            <w:tcW w:w="1235" w:type="dxa"/>
            <w:noWrap w:val="0"/>
            <w:vAlign w:val="top"/>
          </w:tcPr>
          <w:p>
            <w:pPr>
              <w:spacing w:line="440" w:lineRule="exact"/>
              <w:rPr>
                <w:rFonts w:hint="eastAsia" w:ascii="宋体" w:hAnsi="宋体"/>
                <w:sz w:val="28"/>
                <w:szCs w:val="28"/>
              </w:rPr>
            </w:pPr>
            <w:r>
              <w:rPr>
                <w:rFonts w:hint="eastAsia" w:ascii="宋体" w:hAnsi="宋体"/>
                <w:sz w:val="28"/>
                <w:szCs w:val="28"/>
              </w:rPr>
              <w:t>通过体育常规教学使学生养成良好的课堂习惯。</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通过广播操练习使学生达到充分热身的目的。</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通过各种方式的抛接轻物的练习，能做出多种方式的抛、掷轻物体的动作</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在相互交流相互帮助下，以形成良好的同伴合作关系。</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通过结束部分的教学使学生养成课后放松的习惯。</w:t>
            </w:r>
          </w:p>
        </w:tc>
        <w:tc>
          <w:tcPr>
            <w:tcW w:w="1729" w:type="dxa"/>
            <w:noWrap w:val="0"/>
            <w:vAlign w:val="center"/>
          </w:tcPr>
          <w:p>
            <w:pPr>
              <w:spacing w:line="400" w:lineRule="exact"/>
              <w:jc w:val="center"/>
              <w:rPr>
                <w:rFonts w:ascii="宋体" w:hAnsi="宋体"/>
                <w:b/>
              </w:rPr>
            </w:pPr>
          </w:p>
        </w:tc>
      </w:tr>
    </w:tbl>
    <w:p/>
    <w:p/>
    <w:p/>
    <w:p>
      <w:pPr>
        <w:rPr>
          <w:rFonts w:hint="eastAsia"/>
        </w:rPr>
      </w:pPr>
    </w:p>
    <w:p>
      <w:pPr>
        <w:jc w:val="center"/>
        <w:rPr>
          <w:rFonts w:hint="eastAsia"/>
        </w:rPr>
      </w:pPr>
      <w:r>
        <w:rPr>
          <w:rFonts w:hint="eastAsia" w:ascii="黑体" w:hAnsi="黑体" w:eastAsia="黑体"/>
          <w:b/>
          <w:sz w:val="30"/>
          <w:szCs w:val="30"/>
        </w:rPr>
        <w:t>突发事件</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164"/>
        <w:gridCol w:w="123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86" w:type="dxa"/>
            <w:tcBorders>
              <w:top w:val="single" w:color="auto" w:sz="4" w:space="0"/>
            </w:tcBorders>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内容</w:t>
            </w:r>
          </w:p>
        </w:tc>
        <w:tc>
          <w:tcPr>
            <w:tcW w:w="8128" w:type="dxa"/>
            <w:gridSpan w:val="3"/>
            <w:tcBorders>
              <w:top w:val="single" w:color="auto" w:sz="4" w:space="0"/>
            </w:tcBorders>
            <w:noWrap w:val="0"/>
            <w:vAlign w:val="center"/>
          </w:tcPr>
          <w:p>
            <w:pPr>
              <w:spacing w:line="440" w:lineRule="exact"/>
              <w:rPr>
                <w:rFonts w:hint="eastAsia" w:ascii="宋体" w:hAnsi="宋体"/>
                <w:sz w:val="28"/>
                <w:szCs w:val="28"/>
              </w:rPr>
            </w:pPr>
            <w:r>
              <w:rPr>
                <w:rFonts w:hint="eastAsia" w:ascii="宋体" w:hAnsi="宋体"/>
                <w:sz w:val="28"/>
                <w:szCs w:val="28"/>
              </w:rPr>
              <w:t>突发事件自救自护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目标</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1、能够说出什么是“突发事件”</w:t>
            </w:r>
          </w:p>
          <w:p>
            <w:pPr>
              <w:spacing w:line="440" w:lineRule="exact"/>
              <w:rPr>
                <w:rFonts w:hint="eastAsia" w:ascii="宋体" w:hAnsi="宋体"/>
                <w:sz w:val="28"/>
                <w:szCs w:val="28"/>
              </w:rPr>
            </w:pPr>
            <w:r>
              <w:rPr>
                <w:rFonts w:hint="eastAsia" w:ascii="宋体" w:hAnsi="宋体"/>
                <w:sz w:val="28"/>
                <w:szCs w:val="28"/>
              </w:rPr>
              <w:t>2、掌握应对突发事件的基本方法和技能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重点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掌握应对突发事件的基本方法和技能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886" w:type="dxa"/>
            <w:noWrap w:val="0"/>
            <w:vAlign w:val="center"/>
          </w:tcPr>
          <w:p>
            <w:pPr>
              <w:spacing w:line="360" w:lineRule="exact"/>
              <w:jc w:val="center"/>
              <w:rPr>
                <w:rFonts w:ascii="宋体" w:hAnsi="宋体"/>
                <w:b/>
                <w:sz w:val="24"/>
              </w:rPr>
            </w:pPr>
            <w:r>
              <w:rPr>
                <w:rFonts w:ascii="宋体" w:hAnsi="宋体"/>
                <w:b/>
                <w:sz w:val="24"/>
              </w:rPr>
              <w:t>教学  难点</w:t>
            </w:r>
          </w:p>
        </w:tc>
        <w:tc>
          <w:tcPr>
            <w:tcW w:w="8128" w:type="dxa"/>
            <w:gridSpan w:val="3"/>
            <w:noWrap w:val="0"/>
            <w:vAlign w:val="center"/>
          </w:tcPr>
          <w:p>
            <w:pPr>
              <w:spacing w:line="440" w:lineRule="exact"/>
              <w:rPr>
                <w:rFonts w:hint="eastAsia" w:ascii="宋体" w:hAnsi="宋体"/>
                <w:sz w:val="28"/>
                <w:szCs w:val="28"/>
              </w:rPr>
            </w:pPr>
            <w:r>
              <w:rPr>
                <w:rFonts w:hint="eastAsia" w:ascii="宋体" w:hAnsi="宋体"/>
                <w:sz w:val="28"/>
                <w:szCs w:val="28"/>
              </w:rPr>
              <w:t>主动规避伤害和远离危险的意识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4" w:hRule="atLeast"/>
        </w:trPr>
        <w:tc>
          <w:tcPr>
            <w:tcW w:w="886" w:type="dxa"/>
            <w:noWrap w:val="0"/>
            <w:vAlign w:val="center"/>
          </w:tcPr>
          <w:p>
            <w:pPr>
              <w:spacing w:line="360" w:lineRule="exact"/>
              <w:jc w:val="center"/>
              <w:rPr>
                <w:rFonts w:ascii="宋体" w:hAnsi="宋体"/>
                <w:b/>
                <w:sz w:val="24"/>
              </w:rPr>
            </w:pPr>
            <w:r>
              <w:rPr>
                <w:rFonts w:ascii="宋体" w:hAnsi="宋体"/>
                <w:b/>
                <w:sz w:val="24"/>
              </w:rPr>
              <w:t>教学</w:t>
            </w:r>
          </w:p>
          <w:p>
            <w:pPr>
              <w:spacing w:line="360" w:lineRule="exact"/>
              <w:jc w:val="center"/>
              <w:rPr>
                <w:rFonts w:ascii="宋体" w:hAnsi="宋体"/>
                <w:b/>
                <w:sz w:val="24"/>
              </w:rPr>
            </w:pPr>
            <w:r>
              <w:rPr>
                <w:rFonts w:ascii="宋体" w:hAnsi="宋体"/>
                <w:b/>
                <w:sz w:val="24"/>
              </w:rPr>
              <w:t>准备</w:t>
            </w:r>
          </w:p>
        </w:tc>
        <w:tc>
          <w:tcPr>
            <w:tcW w:w="8128" w:type="dxa"/>
            <w:gridSpan w:val="3"/>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00" w:lineRule="exact"/>
              <w:jc w:val="center"/>
              <w:rPr>
                <w:rFonts w:ascii="宋体" w:hAnsi="宋体"/>
                <w:b/>
              </w:rPr>
            </w:pPr>
            <w:r>
              <w:rPr>
                <w:rFonts w:ascii="宋体" w:hAnsi="宋体"/>
                <w:b/>
              </w:rPr>
              <w:t>教 与 学 活 动</w:t>
            </w:r>
          </w:p>
        </w:tc>
        <w:tc>
          <w:tcPr>
            <w:tcW w:w="1235" w:type="dxa"/>
            <w:noWrap w:val="0"/>
            <w:vAlign w:val="center"/>
          </w:tcPr>
          <w:p>
            <w:pPr>
              <w:spacing w:line="400" w:lineRule="exact"/>
              <w:jc w:val="center"/>
              <w:rPr>
                <w:rFonts w:ascii="宋体" w:hAnsi="宋体"/>
                <w:b/>
              </w:rPr>
            </w:pPr>
            <w:r>
              <w:rPr>
                <w:rFonts w:ascii="宋体" w:hAnsi="宋体"/>
                <w:b/>
              </w:rPr>
              <w:t>设计意图</w:t>
            </w:r>
          </w:p>
        </w:tc>
        <w:tc>
          <w:tcPr>
            <w:tcW w:w="1729" w:type="dxa"/>
            <w:noWrap w:val="0"/>
            <w:vAlign w:val="center"/>
          </w:tcPr>
          <w:p>
            <w:pPr>
              <w:spacing w:line="400" w:lineRule="exact"/>
              <w:jc w:val="center"/>
              <w:rPr>
                <w:rFonts w:ascii="宋体" w:hAnsi="宋体"/>
                <w:b/>
              </w:rPr>
            </w:pPr>
            <w:r>
              <w:rPr>
                <w:rFonts w:ascii="宋体" w:hAnsi="宋体"/>
                <w:b/>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6050" w:type="dxa"/>
            <w:gridSpan w:val="2"/>
            <w:noWrap w:val="0"/>
            <w:vAlign w:val="center"/>
          </w:tcPr>
          <w:p>
            <w:pPr>
              <w:spacing w:line="440" w:lineRule="exact"/>
              <w:rPr>
                <w:rFonts w:hint="eastAsia" w:ascii="宋体" w:hAnsi="宋体"/>
                <w:sz w:val="28"/>
                <w:szCs w:val="28"/>
              </w:rPr>
            </w:pPr>
            <w:r>
              <w:rPr>
                <w:rFonts w:hint="eastAsia" w:ascii="宋体" w:hAnsi="宋体"/>
                <w:sz w:val="28"/>
                <w:szCs w:val="28"/>
              </w:rPr>
              <w:t>一、师生问好，宣布本节课的教学内容</w:t>
            </w:r>
          </w:p>
          <w:p>
            <w:pPr>
              <w:spacing w:line="440" w:lineRule="exact"/>
              <w:rPr>
                <w:rFonts w:hint="eastAsia" w:ascii="宋体" w:hAnsi="宋体"/>
                <w:sz w:val="28"/>
                <w:szCs w:val="28"/>
              </w:rPr>
            </w:pPr>
            <w:r>
              <w:rPr>
                <w:rFonts w:hint="eastAsia" w:ascii="宋体" w:hAnsi="宋体"/>
                <w:sz w:val="28"/>
                <w:szCs w:val="28"/>
              </w:rPr>
              <w:t>二、预防火灾</w:t>
            </w:r>
          </w:p>
          <w:p>
            <w:pPr>
              <w:spacing w:line="440" w:lineRule="exact"/>
              <w:rPr>
                <w:rFonts w:hint="eastAsia" w:ascii="宋体" w:hAnsi="宋体"/>
                <w:sz w:val="28"/>
                <w:szCs w:val="28"/>
              </w:rPr>
            </w:pPr>
            <w:r>
              <w:rPr>
                <w:rFonts w:hint="eastAsia" w:ascii="宋体" w:hAnsi="宋体"/>
                <w:sz w:val="28"/>
                <w:szCs w:val="28"/>
              </w:rPr>
              <w:t>1、不要因好奇而玩火。</w:t>
            </w:r>
            <w:r>
              <w:rPr>
                <w:rFonts w:hint="eastAsia" w:ascii="宋体" w:hAnsi="宋体"/>
                <w:sz w:val="28"/>
                <w:szCs w:val="28"/>
              </w:rPr>
              <w:br w:type="textWrapping"/>
            </w:r>
            <w:r>
              <w:rPr>
                <w:rFonts w:hint="eastAsia" w:ascii="宋体" w:hAnsi="宋体"/>
                <w:sz w:val="28"/>
                <w:szCs w:val="28"/>
              </w:rPr>
              <w:t>2、及时关掉屋内电器。</w:t>
            </w:r>
            <w:r>
              <w:rPr>
                <w:rFonts w:hint="eastAsia" w:ascii="宋体" w:hAnsi="宋体"/>
                <w:sz w:val="28"/>
                <w:szCs w:val="28"/>
              </w:rPr>
              <w:br w:type="textWrapping"/>
            </w:r>
            <w:r>
              <w:rPr>
                <w:rFonts w:hint="eastAsia" w:ascii="宋体" w:hAnsi="宋体"/>
                <w:sz w:val="28"/>
                <w:szCs w:val="28"/>
              </w:rPr>
              <w:t>3、一旦发生火灾，立即打“119”火警电话并告之详细地址。如果没有电话，就扯开嗓子高喊：“着火啦！”同时迅速逃离火场，并求助大人帮助救火。</w:t>
            </w:r>
            <w:r>
              <w:rPr>
                <w:rFonts w:hint="eastAsia" w:ascii="宋体" w:hAnsi="宋体"/>
                <w:sz w:val="28"/>
                <w:szCs w:val="28"/>
              </w:rPr>
              <w:br w:type="textWrapping"/>
            </w:r>
            <w:r>
              <w:rPr>
                <w:rFonts w:hint="eastAsia" w:ascii="宋体" w:hAnsi="宋体"/>
                <w:sz w:val="28"/>
                <w:szCs w:val="28"/>
              </w:rPr>
              <w:t>4、平日在家里、学校，应熟悉周围环境，熟悉疏散通道；到陌生环境中，也应首先了解安全门的位置和疏散通道。</w:t>
            </w:r>
            <w:r>
              <w:rPr>
                <w:rFonts w:hint="eastAsia" w:ascii="宋体" w:hAnsi="宋体"/>
                <w:sz w:val="28"/>
                <w:szCs w:val="28"/>
              </w:rPr>
              <w:br w:type="textWrapping"/>
            </w:r>
            <w:r>
              <w:rPr>
                <w:rFonts w:hint="eastAsia" w:ascii="宋体" w:hAnsi="宋体"/>
                <w:sz w:val="28"/>
                <w:szCs w:val="28"/>
              </w:rPr>
              <w:t>5、万一陷入火场，逃离火场时注意，衣服着了火，不可以乱跑，可用双手捂住脸，在地上打滚，压灭火再逃。逃离时，如果烟雾大，可爬向门口，因为靠近地面的空气不会使你窒息。</w:t>
            </w:r>
            <w:r>
              <w:rPr>
                <w:rFonts w:hint="eastAsia" w:ascii="宋体" w:hAnsi="宋体"/>
                <w:sz w:val="28"/>
                <w:szCs w:val="28"/>
              </w:rPr>
              <w:br w:type="textWrapping"/>
            </w:r>
            <w:r>
              <w:rPr>
                <w:rFonts w:hint="eastAsia" w:ascii="宋体" w:hAnsi="宋体"/>
                <w:sz w:val="28"/>
                <w:szCs w:val="28"/>
              </w:rPr>
              <w:t>6、学校里发生火灾时，请记住，一定要按照老师的指挥顺序下楼，千万不能恐慌拥挤。记住，不要再回室内抢救火海中的心爱东西，人是最可宝贵的！</w:t>
            </w:r>
          </w:p>
          <w:p>
            <w:pPr>
              <w:spacing w:line="440" w:lineRule="exact"/>
              <w:rPr>
                <w:rFonts w:hint="eastAsia" w:ascii="宋体" w:hAnsi="宋体"/>
                <w:sz w:val="28"/>
                <w:szCs w:val="28"/>
              </w:rPr>
            </w:pPr>
            <w:r>
              <w:rPr>
                <w:rFonts w:hint="eastAsia" w:ascii="宋体" w:hAnsi="宋体"/>
                <w:sz w:val="28"/>
                <w:szCs w:val="28"/>
              </w:rPr>
              <w:t>三、预防地震</w:t>
            </w:r>
            <w:r>
              <w:rPr>
                <w:rFonts w:hint="eastAsia" w:ascii="宋体" w:hAnsi="宋体"/>
                <w:sz w:val="28"/>
                <w:szCs w:val="28"/>
              </w:rPr>
              <w:br w:type="textWrapping"/>
            </w:r>
            <w:r>
              <w:rPr>
                <w:rFonts w:hint="eastAsia" w:ascii="宋体" w:hAnsi="宋体"/>
                <w:sz w:val="28"/>
                <w:szCs w:val="28"/>
              </w:rPr>
              <w:t>1、保持镇定,切忌慌乱冲出教室，并迅速关闭电源，打开教室门窗。</w:t>
            </w:r>
            <w:r>
              <w:rPr>
                <w:rFonts w:hint="eastAsia" w:ascii="宋体" w:hAnsi="宋体"/>
                <w:sz w:val="28"/>
                <w:szCs w:val="28"/>
              </w:rPr>
              <w:br w:type="textWrapping"/>
            </w:r>
            <w:r>
              <w:rPr>
                <w:rFonts w:hint="eastAsia" w:ascii="宋体" w:hAnsi="宋体"/>
                <w:sz w:val="28"/>
                <w:szCs w:val="28"/>
              </w:rPr>
              <w:t>2、立即以双手将书包顶于头顶，保护头部，并迅速躲避于桌下，背向窗户，同时注意天花板上的危险物品掉落下来，以确保安全。</w:t>
            </w:r>
            <w:r>
              <w:rPr>
                <w:rFonts w:hint="eastAsia" w:ascii="宋体" w:hAnsi="宋体"/>
                <w:sz w:val="28"/>
                <w:szCs w:val="28"/>
              </w:rPr>
              <w:br w:type="textWrapping"/>
            </w:r>
            <w:r>
              <w:rPr>
                <w:rFonts w:hint="eastAsia" w:ascii="宋体" w:hAnsi="宋体"/>
                <w:sz w:val="28"/>
                <w:szCs w:val="28"/>
              </w:rPr>
              <w:t>3、在操场，远离建筑物，站立于空旷处，不要慌张地往室内冲。</w:t>
            </w:r>
            <w:r>
              <w:rPr>
                <w:rFonts w:hint="eastAsia" w:ascii="宋体" w:hAnsi="宋体"/>
                <w:sz w:val="28"/>
                <w:szCs w:val="28"/>
              </w:rPr>
              <w:br w:type="textWrapping"/>
            </w:r>
            <w:r>
              <w:rPr>
                <w:rFonts w:hint="eastAsia" w:ascii="宋体" w:hAnsi="宋体"/>
                <w:sz w:val="28"/>
                <w:szCs w:val="28"/>
              </w:rPr>
              <w:t xml:space="preserve">4、听从老师指挥进行疏散。疏散时以双手将书包顶于头顶上，依疏散路线及顺序，依序快速步行，保持安静迅速下楼，切勿慌张推挤和奔跑。 </w:t>
            </w:r>
          </w:p>
          <w:p>
            <w:pPr>
              <w:spacing w:line="440" w:lineRule="exact"/>
              <w:rPr>
                <w:rFonts w:hint="eastAsia" w:ascii="宋体" w:hAnsi="宋体"/>
                <w:sz w:val="28"/>
                <w:szCs w:val="28"/>
              </w:rPr>
            </w:pPr>
            <w:r>
              <w:rPr>
                <w:rFonts w:hint="eastAsia" w:ascii="宋体" w:hAnsi="宋体"/>
                <w:sz w:val="28"/>
                <w:szCs w:val="28"/>
              </w:rPr>
              <w:t>四、宣布下课</w:t>
            </w:r>
          </w:p>
          <w:p>
            <w:pPr>
              <w:spacing w:line="440" w:lineRule="exact"/>
              <w:rPr>
                <w:rFonts w:hint="eastAsia" w:ascii="宋体" w:hAnsi="宋体"/>
                <w:sz w:val="28"/>
                <w:szCs w:val="28"/>
              </w:rPr>
            </w:pPr>
            <w:r>
              <w:rPr>
                <w:rFonts w:hint="eastAsia" w:ascii="宋体" w:hAnsi="宋体"/>
                <w:sz w:val="28"/>
                <w:szCs w:val="28"/>
              </w:rPr>
              <w:t>1、教师点评</w:t>
            </w:r>
          </w:p>
          <w:p>
            <w:pPr>
              <w:spacing w:line="440" w:lineRule="exact"/>
              <w:rPr>
                <w:rFonts w:hint="eastAsia" w:ascii="宋体" w:hAnsi="宋体"/>
                <w:sz w:val="28"/>
                <w:szCs w:val="28"/>
              </w:rPr>
            </w:pPr>
            <w:r>
              <w:rPr>
                <w:rFonts w:hint="eastAsia" w:ascii="宋体" w:hAnsi="宋体"/>
                <w:sz w:val="28"/>
                <w:szCs w:val="28"/>
              </w:rPr>
              <w:t>2、师生道别</w:t>
            </w:r>
          </w:p>
        </w:tc>
        <w:tc>
          <w:tcPr>
            <w:tcW w:w="1235" w:type="dxa"/>
            <w:noWrap w:val="0"/>
            <w:vAlign w:val="center"/>
          </w:tcPr>
          <w:p>
            <w:pPr>
              <w:spacing w:line="440" w:lineRule="exact"/>
              <w:jc w:val="left"/>
              <w:rPr>
                <w:rFonts w:hint="eastAsia" w:ascii="宋体" w:hAnsi="宋体"/>
                <w:sz w:val="28"/>
                <w:szCs w:val="28"/>
              </w:rPr>
            </w:pPr>
            <w:r>
              <w:rPr>
                <w:rFonts w:hint="eastAsia" w:ascii="宋体" w:hAnsi="宋体"/>
                <w:sz w:val="28"/>
                <w:szCs w:val="28"/>
              </w:rPr>
              <w:t>知道“119”火警电话，了解火灾发生时如何逃生、规避、保护自己</w:t>
            </w: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能够学会火灾发生时的自救自护应急动作</w:t>
            </w:r>
          </w:p>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了解地震发生时如何逃生、规避、保护自己，能够学会地震发生时的自救自护应急动作</w:t>
            </w:r>
          </w:p>
          <w:p>
            <w:pPr>
              <w:spacing w:line="440" w:lineRule="exact"/>
              <w:rPr>
                <w:rFonts w:hint="eastAsia" w:ascii="宋体" w:hAnsi="宋体"/>
                <w:sz w:val="28"/>
                <w:szCs w:val="28"/>
              </w:rPr>
            </w:pPr>
          </w:p>
        </w:tc>
        <w:tc>
          <w:tcPr>
            <w:tcW w:w="1729" w:type="dxa"/>
            <w:noWrap w:val="0"/>
            <w:vAlign w:val="center"/>
          </w:tcPr>
          <w:p>
            <w:pPr>
              <w:spacing w:line="400" w:lineRule="exact"/>
              <w:jc w:val="center"/>
              <w:rPr>
                <w:rFonts w:ascii="宋体" w:hAnsi="宋体"/>
                <w:b/>
              </w:rPr>
            </w:pPr>
          </w:p>
        </w:tc>
      </w:tr>
    </w:tbl>
    <w:p>
      <w:pPr>
        <w:rPr>
          <w:rFonts w:hint="eastAsia"/>
        </w:rPr>
      </w:pPr>
    </w:p>
    <w:p>
      <w:pPr>
        <w:rPr>
          <w:rFonts w:hint="eastAsia"/>
        </w:rPr>
      </w:pPr>
    </w:p>
    <w:p>
      <w:pPr>
        <w:jc w:val="center"/>
        <w:rPr>
          <w:rFonts w:hint="eastAsia" w:ascii="黑体" w:hAnsi="黑体" w:eastAsia="黑体" w:cs="黑体"/>
          <w:b/>
          <w:bCs/>
          <w:sz w:val="30"/>
          <w:szCs w:val="30"/>
        </w:rPr>
      </w:pPr>
    </w:p>
    <w:p>
      <w:pPr>
        <w:jc w:val="center"/>
        <w:rPr>
          <w:rFonts w:hint="eastAsia" w:ascii="黑体" w:hAnsi="黑体" w:eastAsia="黑体" w:cs="黑体"/>
          <w:b/>
          <w:bCs/>
          <w:sz w:val="30"/>
          <w:szCs w:val="30"/>
        </w:rPr>
      </w:pPr>
      <w:r>
        <w:rPr>
          <w:rFonts w:hint="eastAsia" w:ascii="黑体" w:hAnsi="黑体" w:eastAsia="黑体" w:cs="黑体"/>
          <w:b/>
          <w:bCs/>
          <w:sz w:val="30"/>
          <w:szCs w:val="30"/>
        </w:rPr>
        <w:t>认识自己</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156"/>
        <w:gridCol w:w="123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0"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教学</w:t>
            </w:r>
          </w:p>
          <w:p>
            <w:pPr>
              <w:jc w:val="center"/>
              <w:rPr>
                <w:rFonts w:ascii="宋体" w:hAnsi="宋体"/>
                <w:b/>
                <w:szCs w:val="21"/>
              </w:rPr>
            </w:pPr>
            <w:r>
              <w:rPr>
                <w:rFonts w:hint="eastAsia" w:ascii="宋体" w:hAnsi="宋体"/>
                <w:b/>
                <w:szCs w:val="21"/>
              </w:rPr>
              <w:t>内容</w:t>
            </w:r>
          </w:p>
        </w:tc>
        <w:tc>
          <w:tcPr>
            <w:tcW w:w="8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szCs w:val="22"/>
              </w:rPr>
            </w:pPr>
            <w:r>
              <w:rPr>
                <w:rFonts w:hint="eastAsia" w:ascii="宋体" w:hAnsi="宋体"/>
                <w:sz w:val="22"/>
                <w:szCs w:val="22"/>
              </w:rPr>
              <w:t>认识我们的身体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教学</w:t>
            </w:r>
          </w:p>
          <w:p>
            <w:pPr>
              <w:jc w:val="center"/>
              <w:rPr>
                <w:rFonts w:ascii="宋体" w:hAnsi="宋体"/>
                <w:b/>
                <w:szCs w:val="21"/>
              </w:rPr>
            </w:pPr>
            <w:r>
              <w:rPr>
                <w:rFonts w:hint="eastAsia" w:ascii="宋体" w:hAnsi="宋体"/>
                <w:b/>
                <w:szCs w:val="21"/>
              </w:rPr>
              <w:t>目标</w:t>
            </w:r>
          </w:p>
        </w:tc>
        <w:tc>
          <w:tcPr>
            <w:tcW w:w="8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szCs w:val="22"/>
              </w:rPr>
            </w:pPr>
            <w:r>
              <w:rPr>
                <w:rFonts w:hint="eastAsia" w:ascii="宋体" w:hAnsi="宋体"/>
                <w:sz w:val="22"/>
                <w:szCs w:val="22"/>
              </w:rPr>
              <w:t>1、知道身体各部位的名称和功能</w:t>
            </w:r>
          </w:p>
          <w:p>
            <w:pPr>
              <w:rPr>
                <w:rFonts w:hint="eastAsia" w:ascii="宋体" w:hAnsi="宋体"/>
                <w:sz w:val="22"/>
                <w:szCs w:val="22"/>
              </w:rPr>
            </w:pPr>
            <w:r>
              <w:rPr>
                <w:rFonts w:hint="eastAsia" w:ascii="宋体" w:hAnsi="宋体"/>
                <w:sz w:val="22"/>
                <w:szCs w:val="22"/>
              </w:rPr>
              <w:t>2、能指出身体常用的部位及关节肌肉的名称与功能。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教学</w:t>
            </w:r>
          </w:p>
          <w:p>
            <w:pPr>
              <w:jc w:val="center"/>
              <w:rPr>
                <w:rFonts w:ascii="宋体" w:hAnsi="宋体"/>
                <w:b/>
                <w:szCs w:val="21"/>
              </w:rPr>
            </w:pPr>
            <w:r>
              <w:rPr>
                <w:rFonts w:hint="eastAsia" w:ascii="宋体" w:hAnsi="宋体"/>
                <w:b/>
                <w:szCs w:val="21"/>
              </w:rPr>
              <w:t>重点</w:t>
            </w:r>
          </w:p>
        </w:tc>
        <w:tc>
          <w:tcPr>
            <w:tcW w:w="8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szCs w:val="22"/>
              </w:rPr>
            </w:pPr>
            <w:r>
              <w:rPr>
                <w:rFonts w:hint="eastAsia" w:ascii="宋体" w:hAnsi="宋体"/>
                <w:sz w:val="22"/>
                <w:szCs w:val="22"/>
              </w:rPr>
              <w:t>初步了解人的身体由头、颈、躯干、四肢几部分组成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教学  难点</w:t>
            </w:r>
          </w:p>
        </w:tc>
        <w:tc>
          <w:tcPr>
            <w:tcW w:w="8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szCs w:val="22"/>
              </w:rPr>
            </w:pPr>
            <w:r>
              <w:rPr>
                <w:rFonts w:hint="eastAsia" w:ascii="宋体" w:hAnsi="宋体"/>
                <w:sz w:val="22"/>
                <w:szCs w:val="22"/>
              </w:rPr>
              <w:t>大致能说出各部分的功能及保护方法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教学</w:t>
            </w:r>
          </w:p>
          <w:p>
            <w:pPr>
              <w:jc w:val="center"/>
              <w:rPr>
                <w:rFonts w:ascii="宋体" w:hAnsi="宋体"/>
                <w:b/>
                <w:szCs w:val="21"/>
              </w:rPr>
            </w:pPr>
            <w:r>
              <w:rPr>
                <w:rFonts w:hint="eastAsia" w:ascii="宋体" w:hAnsi="宋体"/>
                <w:b/>
                <w:szCs w:val="21"/>
              </w:rPr>
              <w:t>准备</w:t>
            </w:r>
          </w:p>
        </w:tc>
        <w:tc>
          <w:tcPr>
            <w:tcW w:w="81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0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21"/>
              </w:rPr>
            </w:pPr>
            <w:r>
              <w:rPr>
                <w:rFonts w:hint="eastAsia" w:ascii="宋体" w:hAnsi="宋体"/>
                <w:b/>
                <w:sz w:val="18"/>
                <w:szCs w:val="21"/>
              </w:rPr>
              <w:t>教 与 学 活 动</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21"/>
              </w:rPr>
            </w:pPr>
            <w:r>
              <w:rPr>
                <w:rFonts w:hint="eastAsia" w:ascii="宋体" w:hAnsi="宋体"/>
                <w:b/>
                <w:sz w:val="18"/>
                <w:szCs w:val="21"/>
              </w:rPr>
              <w:t>设计意图</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21"/>
              </w:rPr>
            </w:pPr>
            <w:r>
              <w:rPr>
                <w:rFonts w:hint="eastAsia" w:ascii="宋体" w:hAnsi="宋体"/>
                <w:b/>
                <w:sz w:val="18"/>
                <w:szCs w:val="21"/>
              </w:rPr>
              <w:t>修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04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szCs w:val="22"/>
              </w:rPr>
            </w:pPr>
            <w:r>
              <w:rPr>
                <w:rFonts w:hint="eastAsia" w:ascii="宋体" w:hAnsi="宋体"/>
                <w:sz w:val="22"/>
                <w:szCs w:val="22"/>
              </w:rPr>
              <w:t>一、情景导入</w:t>
            </w:r>
          </w:p>
          <w:p>
            <w:pPr>
              <w:rPr>
                <w:rFonts w:hint="eastAsia" w:ascii="宋体" w:hAnsi="宋体"/>
                <w:sz w:val="22"/>
                <w:szCs w:val="22"/>
              </w:rPr>
            </w:pPr>
            <w:r>
              <w:rPr>
                <w:rFonts w:hint="eastAsia" w:ascii="宋体" w:hAnsi="宋体"/>
                <w:sz w:val="22"/>
                <w:szCs w:val="22"/>
              </w:rPr>
              <w:t>开场舞《幸福拍手歌》</w:t>
            </w:r>
          </w:p>
          <w:p>
            <w:pPr>
              <w:rPr>
                <w:rFonts w:hint="eastAsia" w:ascii="宋体" w:hAnsi="宋体"/>
                <w:sz w:val="22"/>
                <w:szCs w:val="22"/>
              </w:rPr>
            </w:pPr>
            <w:r>
              <w:rPr>
                <w:rFonts w:hint="eastAsia" w:ascii="宋体" w:hAnsi="宋体"/>
                <w:sz w:val="22"/>
                <w:szCs w:val="22"/>
              </w:rPr>
              <w:t>教师活动：</w:t>
            </w:r>
          </w:p>
          <w:p>
            <w:pPr>
              <w:rPr>
                <w:rFonts w:hint="eastAsia" w:ascii="宋体" w:hAnsi="宋体"/>
                <w:sz w:val="22"/>
                <w:szCs w:val="22"/>
              </w:rPr>
            </w:pPr>
            <w:r>
              <w:rPr>
                <w:rFonts w:hint="eastAsia" w:ascii="宋体" w:hAnsi="宋体"/>
                <w:sz w:val="22"/>
                <w:szCs w:val="22"/>
              </w:rPr>
              <w:t>1、师生问好</w:t>
            </w:r>
          </w:p>
          <w:p>
            <w:pPr>
              <w:rPr>
                <w:rFonts w:hint="eastAsia" w:ascii="宋体" w:hAnsi="宋体"/>
                <w:sz w:val="22"/>
                <w:szCs w:val="22"/>
              </w:rPr>
            </w:pPr>
            <w:r>
              <w:rPr>
                <w:rFonts w:hint="eastAsia" w:ascii="宋体" w:hAnsi="宋体"/>
                <w:sz w:val="22"/>
                <w:szCs w:val="22"/>
              </w:rPr>
              <w:t>2、教师领做学生跟做</w:t>
            </w:r>
          </w:p>
          <w:p>
            <w:pPr>
              <w:rPr>
                <w:rFonts w:hint="eastAsia" w:ascii="宋体" w:hAnsi="宋体"/>
                <w:sz w:val="22"/>
                <w:szCs w:val="22"/>
              </w:rPr>
            </w:pPr>
            <w:r>
              <w:rPr>
                <w:rFonts w:hint="eastAsia" w:ascii="宋体" w:hAnsi="宋体"/>
                <w:sz w:val="22"/>
                <w:szCs w:val="22"/>
              </w:rPr>
              <w:t>学生活动：</w:t>
            </w:r>
          </w:p>
          <w:p>
            <w:pPr>
              <w:rPr>
                <w:rFonts w:hint="eastAsia" w:ascii="宋体" w:hAnsi="宋体"/>
                <w:sz w:val="22"/>
                <w:szCs w:val="22"/>
              </w:rPr>
            </w:pPr>
            <w:r>
              <w:rPr>
                <w:rFonts w:hint="eastAsia" w:ascii="宋体" w:hAnsi="宋体"/>
                <w:sz w:val="22"/>
                <w:szCs w:val="22"/>
              </w:rPr>
              <w:t>1、师生问好</w:t>
            </w:r>
          </w:p>
          <w:p>
            <w:pPr>
              <w:rPr>
                <w:rFonts w:hint="eastAsia" w:ascii="宋体" w:hAnsi="宋体"/>
                <w:sz w:val="22"/>
                <w:szCs w:val="22"/>
              </w:rPr>
            </w:pPr>
            <w:r>
              <w:rPr>
                <w:rFonts w:hint="eastAsia" w:ascii="宋体" w:hAnsi="宋体"/>
                <w:sz w:val="22"/>
                <w:szCs w:val="22"/>
              </w:rPr>
              <w:t>2、学生和老师一起在音乐《幸福拍手歌》伴奏下做动作</w:t>
            </w:r>
          </w:p>
          <w:p>
            <w:pPr>
              <w:rPr>
                <w:rFonts w:hint="eastAsia" w:ascii="宋体" w:hAnsi="宋体"/>
                <w:sz w:val="22"/>
                <w:szCs w:val="22"/>
              </w:rPr>
            </w:pPr>
            <w:r>
              <w:rPr>
                <w:rFonts w:hint="eastAsia" w:ascii="宋体" w:hAnsi="宋体"/>
                <w:sz w:val="22"/>
                <w:szCs w:val="22"/>
              </w:rPr>
              <w:t>二、第一关小试牛刀</w:t>
            </w:r>
          </w:p>
          <w:p>
            <w:pPr>
              <w:rPr>
                <w:rFonts w:hint="eastAsia" w:ascii="宋体" w:hAnsi="宋体"/>
                <w:sz w:val="22"/>
                <w:szCs w:val="22"/>
              </w:rPr>
            </w:pPr>
            <w:r>
              <w:rPr>
                <w:rFonts w:hint="eastAsia" w:ascii="宋体" w:hAnsi="宋体"/>
                <w:sz w:val="22"/>
                <w:szCs w:val="22"/>
              </w:rPr>
              <w:t>教师活动：</w:t>
            </w:r>
          </w:p>
          <w:p>
            <w:pPr>
              <w:rPr>
                <w:rFonts w:hint="eastAsia" w:ascii="宋体" w:hAnsi="宋体"/>
                <w:sz w:val="22"/>
                <w:szCs w:val="22"/>
              </w:rPr>
            </w:pPr>
            <w:r>
              <w:rPr>
                <w:rFonts w:hint="eastAsia" w:ascii="宋体" w:hAnsi="宋体"/>
                <w:sz w:val="22"/>
                <w:szCs w:val="22"/>
              </w:rPr>
              <w:t>1、抢答题：开场舞中，活动了身体的那几个部分。</w:t>
            </w:r>
          </w:p>
          <w:p>
            <w:pPr>
              <w:rPr>
                <w:rFonts w:hint="eastAsia" w:ascii="宋体" w:hAnsi="宋体"/>
                <w:sz w:val="22"/>
                <w:szCs w:val="22"/>
              </w:rPr>
            </w:pPr>
            <w:r>
              <w:rPr>
                <w:rFonts w:hint="eastAsia" w:ascii="宋体" w:hAnsi="宋体"/>
                <w:sz w:val="22"/>
                <w:szCs w:val="22"/>
              </w:rPr>
              <w:t>2、抢答题：观察身体是由哪几部分组成的。</w:t>
            </w:r>
          </w:p>
          <w:p>
            <w:pPr>
              <w:rPr>
                <w:rFonts w:hint="eastAsia" w:ascii="宋体" w:hAnsi="宋体"/>
                <w:sz w:val="22"/>
                <w:szCs w:val="22"/>
              </w:rPr>
            </w:pPr>
            <w:r>
              <w:rPr>
                <w:rFonts w:hint="eastAsia" w:ascii="宋体" w:hAnsi="宋体"/>
                <w:sz w:val="22"/>
                <w:szCs w:val="22"/>
              </w:rPr>
              <w:t>3、操作题：简笔画画出身体的组成部分</w:t>
            </w:r>
          </w:p>
          <w:p>
            <w:pPr>
              <w:rPr>
                <w:rFonts w:hint="eastAsia" w:ascii="宋体" w:hAnsi="宋体"/>
                <w:sz w:val="22"/>
                <w:szCs w:val="22"/>
              </w:rPr>
            </w:pPr>
            <w:r>
              <w:rPr>
                <w:rFonts w:hint="eastAsia" w:ascii="宋体" w:hAnsi="宋体"/>
                <w:sz w:val="22"/>
                <w:szCs w:val="22"/>
              </w:rPr>
              <w:t>4、题板题：介绍人体各部分的功能</w:t>
            </w:r>
          </w:p>
          <w:p>
            <w:pPr>
              <w:rPr>
                <w:rFonts w:hint="eastAsia" w:ascii="宋体" w:hAnsi="宋体"/>
                <w:sz w:val="22"/>
                <w:szCs w:val="22"/>
              </w:rPr>
            </w:pPr>
            <w:r>
              <w:rPr>
                <w:rFonts w:hint="eastAsia" w:ascii="宋体" w:hAnsi="宋体"/>
                <w:sz w:val="22"/>
                <w:szCs w:val="22"/>
              </w:rPr>
              <w:t>学生活动：</w:t>
            </w:r>
          </w:p>
          <w:p>
            <w:pPr>
              <w:rPr>
                <w:rFonts w:hint="eastAsia" w:ascii="宋体" w:hAnsi="宋体"/>
                <w:sz w:val="22"/>
                <w:szCs w:val="22"/>
              </w:rPr>
            </w:pPr>
            <w:r>
              <w:rPr>
                <w:rFonts w:hint="eastAsia" w:ascii="宋体" w:hAnsi="宋体"/>
                <w:sz w:val="22"/>
                <w:szCs w:val="22"/>
              </w:rPr>
              <w:t>1、学生抢答</w:t>
            </w:r>
          </w:p>
          <w:p>
            <w:pPr>
              <w:rPr>
                <w:rFonts w:hint="eastAsia" w:ascii="宋体" w:hAnsi="宋体"/>
                <w:sz w:val="22"/>
                <w:szCs w:val="22"/>
              </w:rPr>
            </w:pPr>
            <w:r>
              <w:rPr>
                <w:rFonts w:hint="eastAsia" w:ascii="宋体" w:hAnsi="宋体"/>
                <w:sz w:val="22"/>
                <w:szCs w:val="22"/>
              </w:rPr>
              <w:t>2、学生评价</w:t>
            </w:r>
          </w:p>
          <w:p>
            <w:pPr>
              <w:rPr>
                <w:rFonts w:hint="eastAsia" w:ascii="宋体" w:hAnsi="宋体"/>
                <w:sz w:val="22"/>
                <w:szCs w:val="22"/>
              </w:rPr>
            </w:pPr>
            <w:r>
              <w:rPr>
                <w:rFonts w:hint="eastAsia" w:ascii="宋体" w:hAnsi="宋体"/>
                <w:sz w:val="22"/>
                <w:szCs w:val="22"/>
              </w:rPr>
              <w:t>3、学生快速完成图画</w:t>
            </w:r>
          </w:p>
          <w:p>
            <w:pPr>
              <w:rPr>
                <w:rFonts w:hint="eastAsia" w:ascii="宋体" w:hAnsi="宋体"/>
                <w:sz w:val="22"/>
                <w:szCs w:val="22"/>
              </w:rPr>
            </w:pPr>
            <w:r>
              <w:rPr>
                <w:rFonts w:hint="eastAsia" w:ascii="宋体" w:hAnsi="宋体"/>
                <w:sz w:val="22"/>
                <w:szCs w:val="22"/>
              </w:rPr>
              <w:t>4、学生回答</w:t>
            </w:r>
          </w:p>
          <w:p>
            <w:pPr>
              <w:rPr>
                <w:rFonts w:hint="eastAsia" w:ascii="宋体" w:hAnsi="宋体"/>
                <w:sz w:val="22"/>
                <w:szCs w:val="22"/>
              </w:rPr>
            </w:pPr>
            <w:r>
              <w:rPr>
                <w:rFonts w:hint="eastAsia" w:ascii="宋体" w:hAnsi="宋体"/>
                <w:sz w:val="22"/>
                <w:szCs w:val="22"/>
              </w:rPr>
              <w:t>三、第二关步步为营</w:t>
            </w:r>
          </w:p>
          <w:p>
            <w:pPr>
              <w:rPr>
                <w:rFonts w:hint="eastAsia" w:ascii="宋体" w:hAnsi="宋体"/>
                <w:sz w:val="22"/>
                <w:szCs w:val="22"/>
              </w:rPr>
            </w:pPr>
            <w:r>
              <w:rPr>
                <w:rFonts w:hint="eastAsia" w:ascii="宋体" w:hAnsi="宋体"/>
                <w:sz w:val="22"/>
                <w:szCs w:val="22"/>
              </w:rPr>
              <w:t>教师活动：</w:t>
            </w:r>
          </w:p>
          <w:p>
            <w:pPr>
              <w:rPr>
                <w:rFonts w:hint="eastAsia" w:ascii="宋体" w:hAnsi="宋体"/>
                <w:sz w:val="22"/>
                <w:szCs w:val="22"/>
              </w:rPr>
            </w:pPr>
            <w:r>
              <w:rPr>
                <w:rFonts w:hint="eastAsia" w:ascii="宋体" w:hAnsi="宋体"/>
                <w:sz w:val="22"/>
                <w:szCs w:val="22"/>
              </w:rPr>
              <w:t>1、让学生单手系红领巾。</w:t>
            </w:r>
          </w:p>
          <w:p>
            <w:pPr>
              <w:rPr>
                <w:rFonts w:hint="eastAsia" w:ascii="宋体" w:hAnsi="宋体"/>
                <w:sz w:val="22"/>
                <w:szCs w:val="22"/>
              </w:rPr>
            </w:pPr>
            <w:r>
              <w:rPr>
                <w:rFonts w:hint="eastAsia" w:ascii="宋体" w:hAnsi="宋体"/>
                <w:sz w:val="22"/>
                <w:szCs w:val="22"/>
              </w:rPr>
              <w:t>2、说一说身体各部分的保护方法。</w:t>
            </w:r>
          </w:p>
          <w:p>
            <w:pPr>
              <w:rPr>
                <w:rFonts w:hint="eastAsia" w:ascii="宋体" w:hAnsi="宋体"/>
                <w:sz w:val="22"/>
                <w:szCs w:val="22"/>
              </w:rPr>
            </w:pPr>
            <w:r>
              <w:rPr>
                <w:rFonts w:hint="eastAsia" w:ascii="宋体" w:hAnsi="宋体"/>
                <w:sz w:val="22"/>
                <w:szCs w:val="22"/>
              </w:rPr>
              <w:t>学生活动：</w:t>
            </w:r>
          </w:p>
          <w:p>
            <w:pPr>
              <w:rPr>
                <w:rFonts w:hint="eastAsia" w:ascii="宋体" w:hAnsi="宋体"/>
                <w:sz w:val="22"/>
                <w:szCs w:val="22"/>
              </w:rPr>
            </w:pPr>
            <w:r>
              <w:rPr>
                <w:rFonts w:hint="eastAsia" w:ascii="宋体" w:hAnsi="宋体"/>
                <w:sz w:val="22"/>
                <w:szCs w:val="22"/>
              </w:rPr>
              <w:t>1、学生单手系红领巾体验谈感受</w:t>
            </w:r>
          </w:p>
          <w:p>
            <w:pPr>
              <w:rPr>
                <w:rFonts w:hint="eastAsia" w:ascii="宋体" w:hAnsi="宋体"/>
                <w:sz w:val="22"/>
                <w:szCs w:val="22"/>
              </w:rPr>
            </w:pPr>
            <w:r>
              <w:rPr>
                <w:rFonts w:hint="eastAsia" w:ascii="宋体" w:hAnsi="宋体"/>
                <w:sz w:val="22"/>
                <w:szCs w:val="22"/>
              </w:rPr>
              <w:t>2、各小组抢答</w:t>
            </w:r>
          </w:p>
          <w:p>
            <w:pPr>
              <w:rPr>
                <w:rFonts w:hint="eastAsia" w:ascii="宋体" w:hAnsi="宋体"/>
                <w:sz w:val="22"/>
                <w:szCs w:val="22"/>
              </w:rPr>
            </w:pPr>
            <w:r>
              <w:rPr>
                <w:rFonts w:hint="eastAsia" w:ascii="宋体" w:hAnsi="宋体"/>
                <w:sz w:val="22"/>
                <w:szCs w:val="22"/>
              </w:rPr>
              <w:t>四、宣布下课</w:t>
            </w:r>
          </w:p>
          <w:p>
            <w:pPr>
              <w:rPr>
                <w:rFonts w:hint="eastAsia" w:ascii="宋体" w:hAnsi="宋体"/>
                <w:sz w:val="22"/>
                <w:szCs w:val="22"/>
              </w:rPr>
            </w:pPr>
            <w:r>
              <w:rPr>
                <w:rFonts w:hint="eastAsia" w:ascii="宋体" w:hAnsi="宋体"/>
                <w:sz w:val="22"/>
                <w:szCs w:val="22"/>
              </w:rPr>
              <w:t>1、教师点评</w:t>
            </w:r>
          </w:p>
          <w:p>
            <w:pPr>
              <w:rPr>
                <w:rFonts w:hint="eastAsia" w:ascii="宋体" w:hAnsi="宋体"/>
                <w:sz w:val="22"/>
                <w:szCs w:val="22"/>
              </w:rPr>
            </w:pPr>
            <w:r>
              <w:rPr>
                <w:rFonts w:hint="eastAsia" w:ascii="宋体" w:hAnsi="宋体"/>
                <w:sz w:val="22"/>
                <w:szCs w:val="22"/>
              </w:rPr>
              <w:t>2、师生道别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引入情景，引导学生歌中介绍了身体的哪些部位</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对探究自己的身体感兴趣，乐于与同学合作、交流，相互评价观察结果</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活动体验身体残疾所带来的不便，学会爱护自己的身体，懂得关心和善待残疾人。</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18"/>
                <w:szCs w:val="21"/>
              </w:rPr>
            </w:pPr>
          </w:p>
        </w:tc>
      </w:tr>
    </w:tbl>
    <w:p/>
    <w:p>
      <w:pPr>
        <w:autoSpaceDE w:val="0"/>
        <w:autoSpaceDN w:val="0"/>
        <w:adjustRightInd w:val="0"/>
        <w:spacing w:line="440" w:lineRule="exact"/>
        <w:ind w:right="420"/>
        <w:jc w:val="left"/>
        <w:rPr>
          <w:rFonts w:hint="eastAsia" w:ascii="楷体_GB2312" w:eastAsia="楷体_GB2312"/>
          <w:sz w:val="24"/>
        </w:rPr>
      </w:pPr>
    </w:p>
    <w:sectPr>
      <w:headerReference r:id="rId3" w:type="default"/>
      <w:footerReference r:id="rId5" w:type="default"/>
      <w:headerReference r:id="rId4" w:type="even"/>
      <w:footerReference r:id="rId6" w:type="even"/>
      <w:pgSz w:w="11906" w:h="16838"/>
      <w:pgMar w:top="1417" w:right="1134" w:bottom="1247"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新魏">
    <w:panose1 w:val="02010800040101010101"/>
    <w:charset w:val="86"/>
    <w:family w:val="auto"/>
    <w:pitch w:val="default"/>
    <w:sig w:usb0="00000001" w:usb1="080F0000" w:usb2="00000000" w:usb3="00000000" w:csb0="00040000" w:csb1="00000000"/>
  </w:font>
  <w:font w:name="A to Z">
    <w:altName w:val="Courier New"/>
    <w:panose1 w:val="00000400000000000000"/>
    <w:charset w:val="00"/>
    <w:family w:val="auto"/>
    <w:pitch w:val="default"/>
    <w:sig w:usb0="00000003" w:usb1="00000000" w:usb2="00000000" w:usb3="00000000" w:csb0="00000001" w:csb1="00000000"/>
  </w:font>
  <w:font w:name="方正魏碑简体">
    <w:altName w:val="宋体"/>
    <w:panose1 w:val="02010601030101010101"/>
    <w:charset w:val="86"/>
    <w:family w:val="auto"/>
    <w:pitch w:val="default"/>
    <w:sig w:usb0="00000001" w:usb1="080E0000" w:usb2="00000010" w:usb3="00000000" w:csb0="00040000" w:csb1="00000000"/>
  </w:font>
  <w:font w:name="方正楷体简体">
    <w:altName w:val="宋体"/>
    <w:panose1 w:val="02010601030101010101"/>
    <w:charset w:val="86"/>
    <w:family w:val="auto"/>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rPr>
        <w:rStyle w:val="19"/>
        <w:lang/>
      </w:rPr>
      <w:t>50</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C"/>
    <w:multiLevelType w:val="singleLevel"/>
    <w:tmpl w:val="0000000C"/>
    <w:lvl w:ilvl="0" w:tentative="0">
      <w:start w:val="1"/>
      <w:numFmt w:val="decimal"/>
      <w:suff w:val="nothing"/>
      <w:lvlText w:val="%1、"/>
      <w:lvlJc w:val="left"/>
    </w:lvl>
  </w:abstractNum>
  <w:abstractNum w:abstractNumId="2">
    <w:nsid w:val="0000000D"/>
    <w:multiLevelType w:val="singleLevel"/>
    <w:tmpl w:val="0000000D"/>
    <w:lvl w:ilvl="0" w:tentative="0">
      <w:start w:val="1"/>
      <w:numFmt w:val="chineseCounting"/>
      <w:suff w:val="nothing"/>
      <w:lvlText w:val="%1、"/>
      <w:lvlJc w:val="left"/>
    </w:lvl>
  </w:abstractNum>
  <w:abstractNum w:abstractNumId="3">
    <w:nsid w:val="00000010"/>
    <w:multiLevelType w:val="singleLevel"/>
    <w:tmpl w:val="00000010"/>
    <w:lvl w:ilvl="0" w:tentative="0">
      <w:start w:val="1"/>
      <w:numFmt w:val="decimal"/>
      <w:suff w:val="nothing"/>
      <w:lvlText w:val="%1、"/>
      <w:lvlJc w:val="left"/>
    </w:lvl>
  </w:abstractNum>
  <w:abstractNum w:abstractNumId="4">
    <w:nsid w:val="00B707FE"/>
    <w:multiLevelType w:val="multilevel"/>
    <w:tmpl w:val="00B707FE"/>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3B3182A"/>
    <w:multiLevelType w:val="multilevel"/>
    <w:tmpl w:val="03B3182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4043803"/>
    <w:multiLevelType w:val="multilevel"/>
    <w:tmpl w:val="04043803"/>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42353EF"/>
    <w:multiLevelType w:val="multilevel"/>
    <w:tmpl w:val="042353E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E341569"/>
    <w:multiLevelType w:val="multilevel"/>
    <w:tmpl w:val="0E34156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9A8008A"/>
    <w:multiLevelType w:val="multilevel"/>
    <w:tmpl w:val="19A8008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044A2F"/>
    <w:multiLevelType w:val="multilevel"/>
    <w:tmpl w:val="1A044A2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A02832"/>
    <w:multiLevelType w:val="multilevel"/>
    <w:tmpl w:val="1AA0283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2D3F77"/>
    <w:multiLevelType w:val="multilevel"/>
    <w:tmpl w:val="222D3F7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EE25BF9"/>
    <w:multiLevelType w:val="multilevel"/>
    <w:tmpl w:val="2EE25BF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ED22F07"/>
    <w:multiLevelType w:val="multilevel"/>
    <w:tmpl w:val="3ED22F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3C75AFF"/>
    <w:multiLevelType w:val="multilevel"/>
    <w:tmpl w:val="43C75AFF"/>
    <w:lvl w:ilvl="0" w:tentative="0">
      <w:start w:val="1"/>
      <w:numFmt w:val="decimal"/>
      <w:lvlText w:val="%1）"/>
      <w:lvlJc w:val="left"/>
      <w:pPr>
        <w:tabs>
          <w:tab w:val="left" w:pos="375"/>
        </w:tabs>
        <w:ind w:left="375" w:hanging="37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88D7BD7"/>
    <w:multiLevelType w:val="multilevel"/>
    <w:tmpl w:val="488D7BD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9A467C1"/>
    <w:multiLevelType w:val="singleLevel"/>
    <w:tmpl w:val="49A467C1"/>
    <w:lvl w:ilvl="0" w:tentative="0">
      <w:start w:val="1"/>
      <w:numFmt w:val="decimal"/>
      <w:lvlText w:val="%1、"/>
      <w:lvlJc w:val="left"/>
      <w:pPr>
        <w:tabs>
          <w:tab w:val="left" w:pos="315"/>
        </w:tabs>
        <w:ind w:left="315" w:hanging="315"/>
      </w:pPr>
    </w:lvl>
  </w:abstractNum>
  <w:abstractNum w:abstractNumId="18">
    <w:nsid w:val="52123C12"/>
    <w:multiLevelType w:val="multilevel"/>
    <w:tmpl w:val="52123C12"/>
    <w:lvl w:ilvl="0" w:tentative="0">
      <w:start w:val="1"/>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9">
    <w:nsid w:val="550C70C2"/>
    <w:multiLevelType w:val="multilevel"/>
    <w:tmpl w:val="550C70C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77F6B5A"/>
    <w:multiLevelType w:val="singleLevel"/>
    <w:tmpl w:val="577F6B5A"/>
    <w:lvl w:ilvl="0" w:tentative="0">
      <w:start w:val="1"/>
      <w:numFmt w:val="none"/>
      <w:lvlText w:val="一、"/>
      <w:lvlJc w:val="left"/>
      <w:pPr>
        <w:tabs>
          <w:tab w:val="left" w:pos="420"/>
        </w:tabs>
        <w:ind w:left="420" w:hanging="420"/>
      </w:pPr>
    </w:lvl>
  </w:abstractNum>
  <w:abstractNum w:abstractNumId="21">
    <w:nsid w:val="57D6C1E6"/>
    <w:multiLevelType w:val="singleLevel"/>
    <w:tmpl w:val="57D6C1E6"/>
    <w:lvl w:ilvl="0" w:tentative="0">
      <w:start w:val="4"/>
      <w:numFmt w:val="decimal"/>
      <w:suff w:val="nothing"/>
      <w:lvlText w:val="%1、"/>
      <w:lvlJc w:val="left"/>
    </w:lvl>
  </w:abstractNum>
  <w:abstractNum w:abstractNumId="22">
    <w:nsid w:val="57D9DF21"/>
    <w:multiLevelType w:val="singleLevel"/>
    <w:tmpl w:val="57D9DF21"/>
    <w:lvl w:ilvl="0" w:tentative="0">
      <w:start w:val="2"/>
      <w:numFmt w:val="decimal"/>
      <w:suff w:val="nothing"/>
      <w:lvlText w:val="%1、"/>
      <w:lvlJc w:val="left"/>
    </w:lvl>
  </w:abstractNum>
  <w:abstractNum w:abstractNumId="23">
    <w:nsid w:val="57D9EAC7"/>
    <w:multiLevelType w:val="singleLevel"/>
    <w:tmpl w:val="57D9EAC7"/>
    <w:lvl w:ilvl="0" w:tentative="0">
      <w:start w:val="1"/>
      <w:numFmt w:val="decimal"/>
      <w:suff w:val="nothing"/>
      <w:lvlText w:val="%1、"/>
      <w:lvlJc w:val="left"/>
    </w:lvl>
  </w:abstractNum>
  <w:abstractNum w:abstractNumId="24">
    <w:nsid w:val="57D9EEE1"/>
    <w:multiLevelType w:val="singleLevel"/>
    <w:tmpl w:val="57D9EEE1"/>
    <w:lvl w:ilvl="0" w:tentative="0">
      <w:start w:val="1"/>
      <w:numFmt w:val="decimal"/>
      <w:suff w:val="nothing"/>
      <w:lvlText w:val="%1、"/>
      <w:lvlJc w:val="left"/>
    </w:lvl>
  </w:abstractNum>
  <w:abstractNum w:abstractNumId="25">
    <w:nsid w:val="57D9F253"/>
    <w:multiLevelType w:val="singleLevel"/>
    <w:tmpl w:val="57D9F253"/>
    <w:lvl w:ilvl="0" w:tentative="0">
      <w:start w:val="1"/>
      <w:numFmt w:val="decimal"/>
      <w:suff w:val="nothing"/>
      <w:lvlText w:val="%1、"/>
      <w:lvlJc w:val="left"/>
    </w:lvl>
  </w:abstractNum>
  <w:abstractNum w:abstractNumId="26">
    <w:nsid w:val="57DB6172"/>
    <w:multiLevelType w:val="singleLevel"/>
    <w:tmpl w:val="57DB6172"/>
    <w:lvl w:ilvl="0" w:tentative="0">
      <w:start w:val="1"/>
      <w:numFmt w:val="decimal"/>
      <w:suff w:val="nothing"/>
      <w:lvlText w:val="%1、"/>
      <w:lvlJc w:val="left"/>
    </w:lvl>
  </w:abstractNum>
  <w:abstractNum w:abstractNumId="27">
    <w:nsid w:val="57DB6182"/>
    <w:multiLevelType w:val="singleLevel"/>
    <w:tmpl w:val="57DB6182"/>
    <w:lvl w:ilvl="0" w:tentative="0">
      <w:start w:val="1"/>
      <w:numFmt w:val="decimal"/>
      <w:suff w:val="nothing"/>
      <w:lvlText w:val="%1、"/>
      <w:lvlJc w:val="left"/>
    </w:lvl>
  </w:abstractNum>
  <w:abstractNum w:abstractNumId="28">
    <w:nsid w:val="57DB6466"/>
    <w:multiLevelType w:val="singleLevel"/>
    <w:tmpl w:val="57DB6466"/>
    <w:lvl w:ilvl="0" w:tentative="0">
      <w:start w:val="1"/>
      <w:numFmt w:val="decimal"/>
      <w:suff w:val="nothing"/>
      <w:lvlText w:val="%1、"/>
      <w:lvlJc w:val="left"/>
    </w:lvl>
  </w:abstractNum>
  <w:abstractNum w:abstractNumId="29">
    <w:nsid w:val="57DB69B0"/>
    <w:multiLevelType w:val="singleLevel"/>
    <w:tmpl w:val="57DB69B0"/>
    <w:lvl w:ilvl="0" w:tentative="0">
      <w:start w:val="1"/>
      <w:numFmt w:val="decimal"/>
      <w:suff w:val="nothing"/>
      <w:lvlText w:val="%1、"/>
      <w:lvlJc w:val="left"/>
    </w:lvl>
  </w:abstractNum>
  <w:abstractNum w:abstractNumId="30">
    <w:nsid w:val="57DB69F3"/>
    <w:multiLevelType w:val="singleLevel"/>
    <w:tmpl w:val="57DB69F3"/>
    <w:lvl w:ilvl="0" w:tentative="0">
      <w:start w:val="1"/>
      <w:numFmt w:val="decimal"/>
      <w:suff w:val="nothing"/>
      <w:lvlText w:val="%1、"/>
      <w:lvlJc w:val="left"/>
    </w:lvl>
  </w:abstractNum>
  <w:abstractNum w:abstractNumId="31">
    <w:nsid w:val="57DB6ADC"/>
    <w:multiLevelType w:val="singleLevel"/>
    <w:tmpl w:val="57DB6ADC"/>
    <w:lvl w:ilvl="0" w:tentative="0">
      <w:start w:val="1"/>
      <w:numFmt w:val="decimal"/>
      <w:suff w:val="nothing"/>
      <w:lvlText w:val="%1、"/>
      <w:lvlJc w:val="left"/>
    </w:lvl>
  </w:abstractNum>
  <w:abstractNum w:abstractNumId="32">
    <w:nsid w:val="57DB6DE8"/>
    <w:multiLevelType w:val="singleLevel"/>
    <w:tmpl w:val="57DB6DE8"/>
    <w:lvl w:ilvl="0" w:tentative="0">
      <w:start w:val="1"/>
      <w:numFmt w:val="decimal"/>
      <w:suff w:val="nothing"/>
      <w:lvlText w:val="%1、"/>
      <w:lvlJc w:val="left"/>
    </w:lvl>
  </w:abstractNum>
  <w:abstractNum w:abstractNumId="33">
    <w:nsid w:val="57DB6E00"/>
    <w:multiLevelType w:val="singleLevel"/>
    <w:tmpl w:val="57DB6E00"/>
    <w:lvl w:ilvl="0" w:tentative="0">
      <w:start w:val="1"/>
      <w:numFmt w:val="decimal"/>
      <w:suff w:val="nothing"/>
      <w:lvlText w:val="%1、"/>
      <w:lvlJc w:val="left"/>
    </w:lvl>
  </w:abstractNum>
  <w:abstractNum w:abstractNumId="34">
    <w:nsid w:val="57DB6E32"/>
    <w:multiLevelType w:val="singleLevel"/>
    <w:tmpl w:val="57DB6E32"/>
    <w:lvl w:ilvl="0" w:tentative="0">
      <w:start w:val="1"/>
      <w:numFmt w:val="decimal"/>
      <w:suff w:val="nothing"/>
      <w:lvlText w:val="%1、"/>
      <w:lvlJc w:val="left"/>
    </w:lvl>
  </w:abstractNum>
  <w:abstractNum w:abstractNumId="35">
    <w:nsid w:val="57DB6E4C"/>
    <w:multiLevelType w:val="singleLevel"/>
    <w:tmpl w:val="57DB6E4C"/>
    <w:lvl w:ilvl="0" w:tentative="0">
      <w:start w:val="1"/>
      <w:numFmt w:val="decimal"/>
      <w:suff w:val="nothing"/>
      <w:lvlText w:val="%1、"/>
      <w:lvlJc w:val="left"/>
    </w:lvl>
  </w:abstractNum>
  <w:abstractNum w:abstractNumId="36">
    <w:nsid w:val="57DB6E61"/>
    <w:multiLevelType w:val="singleLevel"/>
    <w:tmpl w:val="57DB6E61"/>
    <w:lvl w:ilvl="0" w:tentative="0">
      <w:start w:val="1"/>
      <w:numFmt w:val="decimal"/>
      <w:suff w:val="nothing"/>
      <w:lvlText w:val="%1、"/>
      <w:lvlJc w:val="left"/>
    </w:lvl>
  </w:abstractNum>
  <w:abstractNum w:abstractNumId="37">
    <w:nsid w:val="57DBA203"/>
    <w:multiLevelType w:val="singleLevel"/>
    <w:tmpl w:val="57DBA203"/>
    <w:lvl w:ilvl="0" w:tentative="0">
      <w:start w:val="1"/>
      <w:numFmt w:val="decimal"/>
      <w:suff w:val="nothing"/>
      <w:lvlText w:val="%1、"/>
      <w:lvlJc w:val="left"/>
    </w:lvl>
  </w:abstractNum>
  <w:abstractNum w:abstractNumId="38">
    <w:nsid w:val="57DBA617"/>
    <w:multiLevelType w:val="singleLevel"/>
    <w:tmpl w:val="57DBA617"/>
    <w:lvl w:ilvl="0" w:tentative="0">
      <w:start w:val="1"/>
      <w:numFmt w:val="chineseCounting"/>
      <w:suff w:val="nothing"/>
      <w:lvlText w:val="%1、"/>
      <w:lvlJc w:val="left"/>
    </w:lvl>
  </w:abstractNum>
  <w:abstractNum w:abstractNumId="39">
    <w:nsid w:val="57DBE136"/>
    <w:multiLevelType w:val="singleLevel"/>
    <w:tmpl w:val="57DBE136"/>
    <w:lvl w:ilvl="0" w:tentative="0">
      <w:start w:val="1"/>
      <w:numFmt w:val="decimal"/>
      <w:suff w:val="nothing"/>
      <w:lvlText w:val="%1、"/>
      <w:lvlJc w:val="left"/>
    </w:lvl>
  </w:abstractNum>
  <w:abstractNum w:abstractNumId="40">
    <w:nsid w:val="57DC3369"/>
    <w:multiLevelType w:val="singleLevel"/>
    <w:tmpl w:val="57DC3369"/>
    <w:lvl w:ilvl="0" w:tentative="0">
      <w:start w:val="1"/>
      <w:numFmt w:val="decimal"/>
      <w:suff w:val="nothing"/>
      <w:lvlText w:val="%1、"/>
      <w:lvlJc w:val="left"/>
    </w:lvl>
  </w:abstractNum>
  <w:abstractNum w:abstractNumId="41">
    <w:nsid w:val="57DF3C26"/>
    <w:multiLevelType w:val="singleLevel"/>
    <w:tmpl w:val="57DF3C26"/>
    <w:lvl w:ilvl="0" w:tentative="0">
      <w:start w:val="4"/>
      <w:numFmt w:val="chineseCounting"/>
      <w:suff w:val="nothing"/>
      <w:lvlText w:val="%1、"/>
      <w:lvlJc w:val="left"/>
    </w:lvl>
  </w:abstractNum>
  <w:abstractNum w:abstractNumId="42">
    <w:nsid w:val="57E41C19"/>
    <w:multiLevelType w:val="multilevel"/>
    <w:tmpl w:val="57E41C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57E93F26"/>
    <w:multiLevelType w:val="singleLevel"/>
    <w:tmpl w:val="57E93F26"/>
    <w:lvl w:ilvl="0" w:tentative="0">
      <w:start w:val="3"/>
      <w:numFmt w:val="decimal"/>
      <w:suff w:val="nothing"/>
      <w:lvlText w:val="%1、"/>
      <w:lvlJc w:val="left"/>
    </w:lvl>
  </w:abstractNum>
  <w:abstractNum w:abstractNumId="44">
    <w:nsid w:val="57E94F4C"/>
    <w:multiLevelType w:val="singleLevel"/>
    <w:tmpl w:val="57E94F4C"/>
    <w:lvl w:ilvl="0" w:tentative="0">
      <w:start w:val="4"/>
      <w:numFmt w:val="chineseCounting"/>
      <w:suff w:val="nothing"/>
      <w:lvlText w:val="第%1节"/>
      <w:lvlJc w:val="left"/>
    </w:lvl>
  </w:abstractNum>
  <w:abstractNum w:abstractNumId="45">
    <w:nsid w:val="5BCE44B1"/>
    <w:multiLevelType w:val="multilevel"/>
    <w:tmpl w:val="5BCE44B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5CBB3672"/>
    <w:multiLevelType w:val="multilevel"/>
    <w:tmpl w:val="5CBB3672"/>
    <w:lvl w:ilvl="0" w:tentative="0">
      <w:start w:val="1"/>
      <w:numFmt w:val="japaneseCounting"/>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7">
    <w:nsid w:val="5DCF2BAA"/>
    <w:multiLevelType w:val="multilevel"/>
    <w:tmpl w:val="5DCF2BA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5EF536E8"/>
    <w:multiLevelType w:val="multilevel"/>
    <w:tmpl w:val="5EF536E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9">
    <w:nsid w:val="5EFA60F2"/>
    <w:multiLevelType w:val="singleLevel"/>
    <w:tmpl w:val="5EFA60F2"/>
    <w:lvl w:ilvl="0" w:tentative="0">
      <w:start w:val="1"/>
      <w:numFmt w:val="decimal"/>
      <w:lvlText w:val="%1、"/>
      <w:lvlJc w:val="left"/>
      <w:pPr>
        <w:tabs>
          <w:tab w:val="left" w:pos="315"/>
        </w:tabs>
        <w:ind w:left="315" w:hanging="315"/>
      </w:pPr>
    </w:lvl>
  </w:abstractNum>
  <w:abstractNum w:abstractNumId="50">
    <w:nsid w:val="60BA7E02"/>
    <w:multiLevelType w:val="multilevel"/>
    <w:tmpl w:val="60BA7E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63F2139F"/>
    <w:multiLevelType w:val="multilevel"/>
    <w:tmpl w:val="63F2139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6C234168"/>
    <w:multiLevelType w:val="multilevel"/>
    <w:tmpl w:val="6C23416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754D6174"/>
    <w:multiLevelType w:val="multilevel"/>
    <w:tmpl w:val="754D617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3"/>
  </w:num>
  <w:num w:numId="2">
    <w:abstractNumId w:val="24"/>
  </w:num>
  <w:num w:numId="3">
    <w:abstractNumId w:val="29"/>
  </w:num>
  <w:num w:numId="4">
    <w:abstractNumId w:val="30"/>
  </w:num>
  <w:num w:numId="5">
    <w:abstractNumId w:val="25"/>
  </w:num>
  <w:num w:numId="6">
    <w:abstractNumId w:val="28"/>
  </w:num>
  <w:num w:numId="7">
    <w:abstractNumId w:val="31"/>
  </w:num>
  <w:num w:numId="8">
    <w:abstractNumId w:val="26"/>
  </w:num>
  <w:num w:numId="9">
    <w:abstractNumId w:val="27"/>
  </w:num>
  <w:num w:numId="10">
    <w:abstractNumId w:val="32"/>
  </w:num>
  <w:num w:numId="11">
    <w:abstractNumId w:val="33"/>
  </w:num>
  <w:num w:numId="12">
    <w:abstractNumId w:val="34"/>
  </w:num>
  <w:num w:numId="13">
    <w:abstractNumId w:val="35"/>
  </w:num>
  <w:num w:numId="14">
    <w:abstractNumId w:val="3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6"/>
  </w:num>
  <w:num w:numId="23">
    <w:abstractNumId w:val="22"/>
  </w:num>
  <w:num w:numId="24">
    <w:abstractNumId w:val="44"/>
  </w:num>
  <w:num w:numId="25">
    <w:abstractNumId w:val="43"/>
  </w:num>
  <w:num w:numId="26">
    <w:abstractNumId w:val="18"/>
  </w:num>
  <w:num w:numId="27">
    <w:abstractNumId w:val="37"/>
  </w:num>
  <w:num w:numId="28">
    <w:abstractNumId w:val="38"/>
  </w:num>
  <w:num w:numId="29">
    <w:abstractNumId w:val="39"/>
  </w:num>
  <w:num w:numId="30">
    <w:abstractNumId w:val="5"/>
  </w:num>
  <w:num w:numId="31">
    <w:abstractNumId w:val="2"/>
  </w:num>
  <w:num w:numId="32">
    <w:abstractNumId w:val="0"/>
  </w:num>
  <w:num w:numId="33">
    <w:abstractNumId w:val="3"/>
  </w:num>
  <w:num w:numId="34">
    <w:abstractNumId w:val="1"/>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6"/>
  </w:num>
  <w:num w:numId="38">
    <w:abstractNumId w:val="45"/>
  </w:num>
  <w:num w:numId="39">
    <w:abstractNumId w:val="14"/>
  </w:num>
  <w:num w:numId="40">
    <w:abstractNumId w:val="53"/>
  </w:num>
  <w:num w:numId="41">
    <w:abstractNumId w:val="50"/>
  </w:num>
  <w:num w:numId="42">
    <w:abstractNumId w:val="12"/>
  </w:num>
  <w:num w:numId="43">
    <w:abstractNumId w:val="51"/>
  </w:num>
  <w:num w:numId="44">
    <w:abstractNumId w:val="17"/>
    <w:lvlOverride w:ilvl="0">
      <w:startOverride w:val="1"/>
    </w:lvlOverride>
  </w:num>
  <w:num w:numId="45">
    <w:abstractNumId w:val="49"/>
    <w:lvlOverride w:ilvl="0">
      <w:startOverride w:val="1"/>
    </w:lvlOverride>
  </w:num>
  <w:num w:numId="46">
    <w:abstractNumId w:val="20"/>
    <w:lvlOverride w:ilvl="0">
      <w:startOverride w:val="1"/>
    </w:lvlOverride>
  </w:num>
  <w:num w:numId="47">
    <w:abstractNumId w:val="48"/>
  </w:num>
  <w:num w:numId="48">
    <w:abstractNumId w:val="52"/>
  </w:num>
  <w:num w:numId="49">
    <w:abstractNumId w:val="47"/>
  </w:num>
  <w:num w:numId="50">
    <w:abstractNumId w:val="15"/>
  </w:num>
  <w:num w:numId="51">
    <w:abstractNumId w:val="19"/>
  </w:num>
  <w:num w:numId="52">
    <w:abstractNumId w:val="9"/>
  </w:num>
  <w:num w:numId="53">
    <w:abstractNumId w:val="40"/>
  </w:num>
  <w:num w:numId="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172A27"/>
    <w:rsid w:val="000170D0"/>
    <w:rsid w:val="00017570"/>
    <w:rsid w:val="00032F56"/>
    <w:rsid w:val="000B1F8A"/>
    <w:rsid w:val="000C0D97"/>
    <w:rsid w:val="000D21A4"/>
    <w:rsid w:val="000E6A30"/>
    <w:rsid w:val="000E764C"/>
    <w:rsid w:val="000F27A5"/>
    <w:rsid w:val="000F5C4E"/>
    <w:rsid w:val="00155774"/>
    <w:rsid w:val="001B1D7D"/>
    <w:rsid w:val="002257A2"/>
    <w:rsid w:val="00241B56"/>
    <w:rsid w:val="0026580E"/>
    <w:rsid w:val="00273D65"/>
    <w:rsid w:val="002B76B6"/>
    <w:rsid w:val="00313988"/>
    <w:rsid w:val="0035034F"/>
    <w:rsid w:val="0037195F"/>
    <w:rsid w:val="00377E13"/>
    <w:rsid w:val="003906A0"/>
    <w:rsid w:val="003E2C11"/>
    <w:rsid w:val="003F6D19"/>
    <w:rsid w:val="0040234B"/>
    <w:rsid w:val="004110A5"/>
    <w:rsid w:val="00425E48"/>
    <w:rsid w:val="00456F26"/>
    <w:rsid w:val="004922B1"/>
    <w:rsid w:val="004B37C7"/>
    <w:rsid w:val="004D1E3A"/>
    <w:rsid w:val="004D7D4E"/>
    <w:rsid w:val="0052095B"/>
    <w:rsid w:val="00522B90"/>
    <w:rsid w:val="005349EF"/>
    <w:rsid w:val="0058515A"/>
    <w:rsid w:val="00590019"/>
    <w:rsid w:val="005B6503"/>
    <w:rsid w:val="005C360C"/>
    <w:rsid w:val="005D6D3E"/>
    <w:rsid w:val="005E49A8"/>
    <w:rsid w:val="005F7303"/>
    <w:rsid w:val="00602CA5"/>
    <w:rsid w:val="006240E0"/>
    <w:rsid w:val="0063098F"/>
    <w:rsid w:val="006746DF"/>
    <w:rsid w:val="006A2CF7"/>
    <w:rsid w:val="006E00E4"/>
    <w:rsid w:val="006F0FEF"/>
    <w:rsid w:val="007B2B1A"/>
    <w:rsid w:val="007D647F"/>
    <w:rsid w:val="007E2EC8"/>
    <w:rsid w:val="00810386"/>
    <w:rsid w:val="0089745E"/>
    <w:rsid w:val="008A3DDA"/>
    <w:rsid w:val="008B1185"/>
    <w:rsid w:val="008B67B4"/>
    <w:rsid w:val="008D7D27"/>
    <w:rsid w:val="00983BAF"/>
    <w:rsid w:val="009B4B93"/>
    <w:rsid w:val="009C7901"/>
    <w:rsid w:val="009D767B"/>
    <w:rsid w:val="009F39B6"/>
    <w:rsid w:val="00A55DA4"/>
    <w:rsid w:val="00AA34BF"/>
    <w:rsid w:val="00AA391B"/>
    <w:rsid w:val="00AC5541"/>
    <w:rsid w:val="00B3125A"/>
    <w:rsid w:val="00B447AB"/>
    <w:rsid w:val="00B5561B"/>
    <w:rsid w:val="00BC64CF"/>
    <w:rsid w:val="00C1768A"/>
    <w:rsid w:val="00C34E82"/>
    <w:rsid w:val="00C40620"/>
    <w:rsid w:val="00C54471"/>
    <w:rsid w:val="00C919F5"/>
    <w:rsid w:val="00D126AA"/>
    <w:rsid w:val="00D241E4"/>
    <w:rsid w:val="00D2725E"/>
    <w:rsid w:val="00DD1ECA"/>
    <w:rsid w:val="00DE3C55"/>
    <w:rsid w:val="00DE7884"/>
    <w:rsid w:val="00E42B0F"/>
    <w:rsid w:val="00EB50DB"/>
    <w:rsid w:val="00EC6451"/>
    <w:rsid w:val="00ED6FCF"/>
    <w:rsid w:val="00F00C98"/>
    <w:rsid w:val="00F242AF"/>
    <w:rsid w:val="00FF2902"/>
    <w:rsid w:val="01456060"/>
    <w:rsid w:val="025B7635"/>
    <w:rsid w:val="038E7B90"/>
    <w:rsid w:val="0399746F"/>
    <w:rsid w:val="03F504AB"/>
    <w:rsid w:val="07CE3CCF"/>
    <w:rsid w:val="07ED48C3"/>
    <w:rsid w:val="08872A58"/>
    <w:rsid w:val="08976C87"/>
    <w:rsid w:val="095F3634"/>
    <w:rsid w:val="0AF139E8"/>
    <w:rsid w:val="0B0D3DD7"/>
    <w:rsid w:val="0B1E500E"/>
    <w:rsid w:val="0B873937"/>
    <w:rsid w:val="101543E1"/>
    <w:rsid w:val="116E2861"/>
    <w:rsid w:val="11EB5638"/>
    <w:rsid w:val="12AD0F90"/>
    <w:rsid w:val="13D232F1"/>
    <w:rsid w:val="14A3122E"/>
    <w:rsid w:val="14EB66FD"/>
    <w:rsid w:val="16491B47"/>
    <w:rsid w:val="16C4289C"/>
    <w:rsid w:val="17275CD5"/>
    <w:rsid w:val="19D86517"/>
    <w:rsid w:val="1A1B480E"/>
    <w:rsid w:val="1B1A43A5"/>
    <w:rsid w:val="1BAD053E"/>
    <w:rsid w:val="1BE50EA7"/>
    <w:rsid w:val="1CC9573E"/>
    <w:rsid w:val="1D034B41"/>
    <w:rsid w:val="1E7B03EC"/>
    <w:rsid w:val="1F7006AE"/>
    <w:rsid w:val="206A795E"/>
    <w:rsid w:val="20DB0DC3"/>
    <w:rsid w:val="218A5FFA"/>
    <w:rsid w:val="22250A67"/>
    <w:rsid w:val="22851D85"/>
    <w:rsid w:val="228B4B64"/>
    <w:rsid w:val="23104B36"/>
    <w:rsid w:val="23134A86"/>
    <w:rsid w:val="23253F51"/>
    <w:rsid w:val="24C45C27"/>
    <w:rsid w:val="255C1414"/>
    <w:rsid w:val="25D36040"/>
    <w:rsid w:val="26087947"/>
    <w:rsid w:val="26E74173"/>
    <w:rsid w:val="279344C5"/>
    <w:rsid w:val="28A26213"/>
    <w:rsid w:val="29167BBB"/>
    <w:rsid w:val="29AB7AFD"/>
    <w:rsid w:val="2A29463F"/>
    <w:rsid w:val="2A6517C5"/>
    <w:rsid w:val="2B3422F5"/>
    <w:rsid w:val="2DB7189B"/>
    <w:rsid w:val="2FC41DD2"/>
    <w:rsid w:val="306D02B7"/>
    <w:rsid w:val="313A63B7"/>
    <w:rsid w:val="31750290"/>
    <w:rsid w:val="319675A4"/>
    <w:rsid w:val="31B335DA"/>
    <w:rsid w:val="31ED184D"/>
    <w:rsid w:val="32503CBC"/>
    <w:rsid w:val="337264F3"/>
    <w:rsid w:val="348D2B83"/>
    <w:rsid w:val="35877C0F"/>
    <w:rsid w:val="36010384"/>
    <w:rsid w:val="3677693D"/>
    <w:rsid w:val="36F763CB"/>
    <w:rsid w:val="39B12908"/>
    <w:rsid w:val="39EE6CA5"/>
    <w:rsid w:val="3AB570BC"/>
    <w:rsid w:val="3BB6356C"/>
    <w:rsid w:val="3D4856AC"/>
    <w:rsid w:val="3DB01504"/>
    <w:rsid w:val="3DB436C4"/>
    <w:rsid w:val="3E883804"/>
    <w:rsid w:val="3FC42250"/>
    <w:rsid w:val="3FFE604C"/>
    <w:rsid w:val="401D336E"/>
    <w:rsid w:val="40D560D5"/>
    <w:rsid w:val="420F4CF1"/>
    <w:rsid w:val="42F77522"/>
    <w:rsid w:val="43DE437B"/>
    <w:rsid w:val="452A0FE2"/>
    <w:rsid w:val="460C6C5B"/>
    <w:rsid w:val="46A12214"/>
    <w:rsid w:val="473E62A2"/>
    <w:rsid w:val="48714688"/>
    <w:rsid w:val="4A180168"/>
    <w:rsid w:val="4A1D7068"/>
    <w:rsid w:val="4ACD244E"/>
    <w:rsid w:val="4AEF1F3F"/>
    <w:rsid w:val="4BE85747"/>
    <w:rsid w:val="4C353DBA"/>
    <w:rsid w:val="4C537C7C"/>
    <w:rsid w:val="4EBC28CF"/>
    <w:rsid w:val="4FA86911"/>
    <w:rsid w:val="4FF732F2"/>
    <w:rsid w:val="510F7CB8"/>
    <w:rsid w:val="528A055A"/>
    <w:rsid w:val="52BA5D24"/>
    <w:rsid w:val="52FC4259"/>
    <w:rsid w:val="531461E6"/>
    <w:rsid w:val="532E3174"/>
    <w:rsid w:val="54977F2F"/>
    <w:rsid w:val="55691729"/>
    <w:rsid w:val="557F1477"/>
    <w:rsid w:val="55986BB9"/>
    <w:rsid w:val="56524BE0"/>
    <w:rsid w:val="565C60C7"/>
    <w:rsid w:val="57A25433"/>
    <w:rsid w:val="57DA2697"/>
    <w:rsid w:val="58DF67CB"/>
    <w:rsid w:val="59653146"/>
    <w:rsid w:val="597E7927"/>
    <w:rsid w:val="5A537932"/>
    <w:rsid w:val="5AFB4166"/>
    <w:rsid w:val="5BD37886"/>
    <w:rsid w:val="5BF6678F"/>
    <w:rsid w:val="5C2A4067"/>
    <w:rsid w:val="5C665914"/>
    <w:rsid w:val="5C6967CF"/>
    <w:rsid w:val="5CC703A2"/>
    <w:rsid w:val="5CD14B39"/>
    <w:rsid w:val="5DCD483C"/>
    <w:rsid w:val="5E914E68"/>
    <w:rsid w:val="5F784EB2"/>
    <w:rsid w:val="60841C9F"/>
    <w:rsid w:val="60D221AA"/>
    <w:rsid w:val="61980C6E"/>
    <w:rsid w:val="61E50B85"/>
    <w:rsid w:val="626073D0"/>
    <w:rsid w:val="62814C7E"/>
    <w:rsid w:val="63CF1772"/>
    <w:rsid w:val="65044256"/>
    <w:rsid w:val="65CB4380"/>
    <w:rsid w:val="66771469"/>
    <w:rsid w:val="69F50741"/>
    <w:rsid w:val="6A4D46ED"/>
    <w:rsid w:val="6AF742A4"/>
    <w:rsid w:val="6C4A4615"/>
    <w:rsid w:val="6CA149F6"/>
    <w:rsid w:val="6DCC124E"/>
    <w:rsid w:val="6DD134AE"/>
    <w:rsid w:val="6F666836"/>
    <w:rsid w:val="6FB25172"/>
    <w:rsid w:val="6FE04EC2"/>
    <w:rsid w:val="72EA1368"/>
    <w:rsid w:val="75B72B18"/>
    <w:rsid w:val="75C9575E"/>
    <w:rsid w:val="762234F1"/>
    <w:rsid w:val="784068AC"/>
    <w:rsid w:val="79525579"/>
    <w:rsid w:val="79BC62C9"/>
    <w:rsid w:val="7A7C60DC"/>
    <w:rsid w:val="7AE606CF"/>
    <w:rsid w:val="7B7724A9"/>
    <w:rsid w:val="7BA9127E"/>
    <w:rsid w:val="7E275AC3"/>
    <w:rsid w:val="7F252788"/>
    <w:rsid w:val="7F394F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7">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4">
    <w:name w:val="Document Map"/>
    <w:basedOn w:val="1"/>
    <w:semiHidden/>
    <w:uiPriority w:val="0"/>
    <w:pPr>
      <w:shd w:val="clear" w:color="auto" w:fill="000080"/>
    </w:pPr>
  </w:style>
  <w:style w:type="paragraph" w:styleId="5">
    <w:name w:val="annotation text"/>
    <w:basedOn w:val="1"/>
    <w:semiHidden/>
    <w:uiPriority w:val="0"/>
    <w:pPr>
      <w:jc w:val="left"/>
    </w:pPr>
  </w:style>
  <w:style w:type="paragraph" w:styleId="6">
    <w:name w:val="Body Text"/>
    <w:basedOn w:val="1"/>
    <w:uiPriority w:val="0"/>
    <w:rPr>
      <w:rFonts w:ascii="宋体" w:hAnsi="宋体"/>
      <w:sz w:val="24"/>
    </w:rPr>
  </w:style>
  <w:style w:type="paragraph" w:styleId="7">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after="120"/>
      <w:ind w:left="420" w:leftChars="200"/>
    </w:pPr>
    <w:rPr>
      <w:sz w:val="16"/>
      <w:szCs w:val="16"/>
    </w:rPr>
  </w:style>
  <w:style w:type="paragraph" w:styleId="1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3">
    <w:name w:val="Normal (Web)"/>
    <w:basedOn w:val="1"/>
    <w:uiPriority w:val="0"/>
    <w:pPr>
      <w:widowControl/>
      <w:spacing w:before="100" w:beforeAutospacing="1" w:after="100" w:afterAutospacing="1"/>
      <w:jc w:val="left"/>
    </w:pPr>
    <w:rPr>
      <w:rFonts w:ascii="宋体" w:hAnsi="宋体" w:cs="宋体"/>
      <w:kern w:val="0"/>
      <w:sz w:val="24"/>
    </w:rPr>
  </w:style>
  <w:style w:type="paragraph" w:styleId="14">
    <w:name w:val="annotation subject"/>
    <w:basedOn w:val="5"/>
    <w:next w:val="5"/>
    <w:semiHidden/>
    <w:uiPriority w:val="0"/>
    <w:rPr>
      <w:b/>
      <w:bCs/>
    </w:r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uiPriority w:val="0"/>
  </w:style>
  <w:style w:type="character" w:styleId="20">
    <w:name w:val="Hyperlink"/>
    <w:basedOn w:val="17"/>
    <w:uiPriority w:val="0"/>
    <w:rPr>
      <w:color w:val="0000FF"/>
      <w:u w:val="single"/>
    </w:rPr>
  </w:style>
  <w:style w:type="character" w:styleId="21">
    <w:name w:val="annotation reference"/>
    <w:basedOn w:val="17"/>
    <w:semiHidden/>
    <w:uiPriority w:val="0"/>
    <w:rPr>
      <w:sz w:val="21"/>
      <w:szCs w:val="21"/>
    </w:rPr>
  </w:style>
  <w:style w:type="character" w:customStyle="1" w:styleId="22">
    <w:name w:val="apple-converted-space"/>
    <w:basedOn w:val="17"/>
    <w:uiPriority w:val="0"/>
  </w:style>
  <w:style w:type="character" w:customStyle="1" w:styleId="23">
    <w:name w:val="style11"/>
    <w:basedOn w:val="17"/>
    <w:uiPriority w:val="0"/>
  </w:style>
  <w:style w:type="character" w:customStyle="1" w:styleId="24">
    <w:name w:val="txt1"/>
    <w:basedOn w:val="17"/>
    <w:uiPriority w:val="0"/>
    <w:rPr>
      <w:sz w:val="22"/>
      <w:szCs w:val="22"/>
    </w:rPr>
  </w:style>
  <w:style w:type="paragraph" w:customStyle="1" w:styleId="25">
    <w:name w:val="fuia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oleObject" Target="embeddings/oleObject5.bin"/><Relationship Id="rId24" Type="http://schemas.openxmlformats.org/officeDocument/2006/relationships/oleObject" Target="embeddings/oleObject4.bin"/><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oleObject" Target="embeddings/oleObject3.bin"/><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oleObject" Target="embeddings/oleObject1.bin"/><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113</Pages>
  <Words>47709</Words>
  <Characters>48367</Characters>
  <Lines>410</Lines>
  <Paragraphs>115</Paragraphs>
  <TotalTime>0</TotalTime>
  <ScaleCrop>false</ScaleCrop>
  <LinksUpToDate>false</LinksUpToDate>
  <CharactersWithSpaces>51738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2011-09-06T11:45:00Z</dcterms:created>
  <dc:creator>微软用户</dc:creator>
  <cp:lastModifiedBy>罗</cp:lastModifiedBy>
  <dcterms:modified xsi:type="dcterms:W3CDTF">2022-12-12T05:45:31Z</dcterms:modified>
  <dc:title>小学一年级体育教案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47E6CBAC790B4C9A93206DBA7B7E9799</vt:lpwstr>
  </property>
</Properties>
</file>