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1"/>
        <w:ind w:left="1201" w:hanging="336"/>
        <w:rPr>
          <w:rFonts w:hint="eastAsia" w:asciiTheme="minorEastAsia" w:hAnsiTheme="minorEastAsia" w:eastAsiaTheme="minorEastAsia"/>
          <w:lang w:eastAsia="zh-CN"/>
        </w:rPr>
      </w:pPr>
      <w:r>
        <w:rPr>
          <w:rFonts w:asciiTheme="minorEastAsia" w:hAnsiTheme="minorEastAsia"/>
        </w:rPr>
        <w:t>部编九年级下册道德与法治期末综合</w:t>
      </w:r>
      <w:r>
        <w:rPr>
          <w:rFonts w:hint="eastAsia" w:asciiTheme="minorEastAsia" w:hAnsiTheme="minorEastAsia"/>
          <w:lang w:val="en-US" w:eastAsia="zh-CN"/>
        </w:rPr>
        <w:t>测试</w:t>
      </w:r>
      <w:bookmarkStart w:id="0" w:name="_GoBack"/>
      <w:bookmarkEnd w:id="0"/>
    </w:p>
    <w:p>
      <w:pPr>
        <w:pStyle w:val="192"/>
        <w:rPr>
          <w:rFonts w:asciiTheme="minorEastAsia" w:hAnsiTheme="minorEastAsia"/>
        </w:rPr>
      </w:pPr>
      <w:r>
        <w:rPr>
          <w:rFonts w:asciiTheme="minorEastAsia" w:hAnsiTheme="minorEastAsia"/>
        </w:rPr>
        <w:t xml:space="preserve">  </w:t>
      </w:r>
    </w:p>
    <w:p>
      <w:pPr>
        <w:rPr>
          <w:rFonts w:asciiTheme="minorEastAsia" w:hAnsiTheme="minorEastAsia"/>
        </w:rPr>
      </w:pPr>
      <w:r>
        <w:rPr>
          <w:rFonts w:asciiTheme="minorEastAsia" w:hAnsiTheme="minorEastAsia"/>
          <w:b/>
        </w:rPr>
        <w:t>一、单选题（共13小题；共39分）</w:t>
      </w:r>
    </w:p>
    <w:p>
      <w:pPr>
        <w:rPr>
          <w:rFonts w:asciiTheme="minorEastAsia" w:hAnsiTheme="minorEastAsia"/>
        </w:rPr>
      </w:pPr>
      <w:r>
        <w:rPr>
          <w:rFonts w:asciiTheme="minorEastAsia" w:hAnsiTheme="minorEastAsia"/>
        </w:rPr>
        <w:t>1.欣赏下面的漫画，你能从中得到的信息有(      )</w:t>
      </w:r>
    </w:p>
    <w:p>
      <w:pPr>
        <w:rPr>
          <w:rFonts w:asciiTheme="minorEastAsia" w:hAnsiTheme="minorEastAsia"/>
        </w:rPr>
      </w:pPr>
      <w:r>
        <w:rPr>
          <w:rFonts w:asciiTheme="minorEastAsia" w:hAnsiTheme="minorEastAsia"/>
          <w:position w:val="-84"/>
        </w:rPr>
        <w:drawing>
          <wp:inline distT="0" distB="0" distL="0" distR="0">
            <wp:extent cx="430530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stretch>
                      <a:fillRect/>
                    </a:stretch>
                  </pic:blipFill>
                  <pic:spPr>
                    <a:xfrm>
                      <a:off x="0" y="0"/>
                      <a:ext cx="4305300" cy="1200150"/>
                    </a:xfrm>
                    <a:prstGeom prst="rect">
                      <a:avLst/>
                    </a:prstGeom>
                  </pic:spPr>
                </pic:pic>
              </a:graphicData>
            </a:graphic>
          </wp:inline>
        </w:drawing>
      </w:r>
    </w:p>
    <w:tbl>
      <w:tblPr>
        <w:tblStyle w:val="33"/>
        <w:tblW w:w="0" w:type="auto"/>
        <w:tblInd w:w="0" w:type="dxa"/>
        <w:tblLayout w:type="autofit"/>
        <w:tblCellMar>
          <w:top w:w="0" w:type="dxa"/>
          <w:left w:w="108" w:type="dxa"/>
          <w:bottom w:w="0" w:type="dxa"/>
          <w:right w:w="108" w:type="dxa"/>
        </w:tblCellMar>
      </w:tblPr>
      <w:tblGrid>
        <w:gridCol w:w="9404"/>
      </w:tblGrid>
      <w:tr>
        <w:tc>
          <w:tcPr>
            <w:tcW w:w="9404" w:type="dxa"/>
          </w:tcPr>
          <w:p>
            <w:pPr>
              <w:rPr>
                <w:rFonts w:asciiTheme="minorEastAsia" w:hAnsiTheme="minorEastAsia"/>
              </w:rPr>
            </w:pPr>
            <w:r>
              <w:rPr>
                <w:rFonts w:asciiTheme="minorEastAsia" w:hAnsiTheme="minorEastAsia"/>
              </w:rPr>
              <w:t>A.随着交往的不断深入，朋友之间的关系更加密切</w:t>
            </w:r>
          </w:p>
        </w:tc>
      </w:tr>
      <w:tr>
        <w:tc>
          <w:tcPr>
            <w:tcW w:w="9404" w:type="dxa"/>
          </w:tcPr>
          <w:p>
            <w:pPr>
              <w:rPr>
                <w:rFonts w:asciiTheme="minorEastAsia" w:hAnsiTheme="minorEastAsia"/>
              </w:rPr>
            </w:pPr>
            <w:r>
              <w:rPr>
                <w:rFonts w:asciiTheme="minorEastAsia" w:hAnsiTheme="minorEastAsia"/>
              </w:rPr>
              <w:t>B.交往的范围在不断扩大，朋友圈也在不断扩大</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C.随着社会的发展，网上交往已经代替了现实交往</w:t>
            </w:r>
          </w:p>
        </w:tc>
      </w:tr>
      <w:tr>
        <w:tc>
          <w:tcPr>
            <w:tcW w:w="9404" w:type="dxa"/>
          </w:tcPr>
          <w:p>
            <w:pPr>
              <w:rPr>
                <w:rFonts w:asciiTheme="minorEastAsia" w:hAnsiTheme="minorEastAsia"/>
              </w:rPr>
            </w:pPr>
            <w:r>
              <w:rPr>
                <w:rFonts w:asciiTheme="minorEastAsia" w:hAnsiTheme="minorEastAsia"/>
              </w:rPr>
              <w:t>D.随着年龄的增长，我们交往的范围缩小了</w:t>
            </w:r>
          </w:p>
        </w:tc>
      </w:tr>
    </w:tbl>
    <w:p>
      <w:pPr>
        <w:pStyle w:val="188"/>
        <w:ind w:left="195" w:hanging="195"/>
        <w:rPr>
          <w:rFonts w:asciiTheme="minorEastAsia" w:hAnsiTheme="minorEastAsia"/>
        </w:rPr>
      </w:pPr>
      <w:r>
        <w:rPr>
          <w:rFonts w:asciiTheme="minorEastAsia" w:hAnsiTheme="minorEastAsia"/>
        </w:rPr>
        <w:t xml:space="preserve">  </w:t>
      </w:r>
    </w:p>
    <w:p>
      <w:pPr>
        <w:rPr>
          <w:rFonts w:asciiTheme="minorEastAsia" w:hAnsiTheme="minorEastAsia"/>
        </w:rPr>
      </w:pPr>
      <w:r>
        <w:rPr>
          <w:rFonts w:asciiTheme="minorEastAsia" w:hAnsiTheme="minorEastAsia"/>
        </w:rPr>
        <w:t>2.2020 年春节过后，全球疫情蔓延，原油价格暴跌，全球股市遭受重挫，增加了全球经济动能的担忧情绪。这说明(      )</w:t>
      </w:r>
    </w:p>
    <w:p>
      <w:pPr>
        <w:rPr>
          <w:rFonts w:asciiTheme="minorEastAsia" w:hAnsiTheme="minorEastAsia"/>
        </w:rPr>
      </w:pPr>
      <w:r>
        <w:rPr>
          <w:rFonts w:asciiTheme="minorEastAsia" w:hAnsiTheme="minorEastAsia"/>
        </w:rPr>
        <w:t>①当今世界各国经济已实现一体化</w:t>
      </w:r>
    </w:p>
    <w:p>
      <w:pPr>
        <w:rPr>
          <w:rFonts w:asciiTheme="minorEastAsia" w:hAnsiTheme="minorEastAsia"/>
        </w:rPr>
      </w:pPr>
      <w:r>
        <w:rPr>
          <w:rFonts w:asciiTheme="minorEastAsia" w:hAnsiTheme="minorEastAsia"/>
        </w:rPr>
        <w:t>②各国经济相互依赖程度不断加深</w:t>
      </w:r>
    </w:p>
    <w:p>
      <w:pPr>
        <w:rPr>
          <w:rFonts w:asciiTheme="minorEastAsia" w:hAnsiTheme="minorEastAsia"/>
        </w:rPr>
      </w:pPr>
      <w:r>
        <w:rPr>
          <w:rFonts w:asciiTheme="minorEastAsia" w:hAnsiTheme="minorEastAsia"/>
        </w:rPr>
        <w:t>③世界格局继续向多极化方向发展</w:t>
      </w:r>
    </w:p>
    <w:p>
      <w:pPr>
        <w:rPr>
          <w:rFonts w:asciiTheme="minorEastAsia" w:hAnsiTheme="minorEastAsia"/>
        </w:rPr>
      </w:pPr>
      <w:r>
        <w:rPr>
          <w:rFonts w:asciiTheme="minorEastAsia" w:hAnsiTheme="minorEastAsia"/>
        </w:rPr>
        <w:t>④经济风险与经济危机跨国界传递</w:t>
      </w:r>
    </w:p>
    <w:tbl>
      <w:tblPr>
        <w:tblStyle w:val="33"/>
        <w:tblW w:w="0" w:type="auto"/>
        <w:tblInd w:w="0" w:type="dxa"/>
        <w:tblLayout w:type="autofit"/>
        <w:tblCellMar>
          <w:top w:w="0" w:type="dxa"/>
          <w:left w:w="108" w:type="dxa"/>
          <w:bottom w:w="0" w:type="dxa"/>
          <w:right w:w="108" w:type="dxa"/>
        </w:tblCellMar>
      </w:tblPr>
      <w:tblGrid>
        <w:gridCol w:w="9404"/>
      </w:tblGrid>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A.①②</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B.①③</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C.②④</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D.③④</w:t>
            </w:r>
          </w:p>
        </w:tc>
      </w:tr>
    </w:tbl>
    <w:p>
      <w:pPr>
        <w:pStyle w:val="188"/>
        <w:ind w:left="195" w:hanging="195"/>
        <w:rPr>
          <w:rFonts w:asciiTheme="minorEastAsia" w:hAnsiTheme="minorEastAsia"/>
        </w:rPr>
      </w:pPr>
      <w:r>
        <w:rPr>
          <w:rFonts w:asciiTheme="minorEastAsia" w:hAnsiTheme="minorEastAsia"/>
        </w:rPr>
        <w:t xml:space="preserve">  </w:t>
      </w:r>
    </w:p>
    <w:p>
      <w:pPr>
        <w:rPr>
          <w:rFonts w:asciiTheme="minorEastAsia" w:hAnsiTheme="minorEastAsia"/>
        </w:rPr>
      </w:pPr>
      <w:r>
        <w:rPr>
          <w:rFonts w:asciiTheme="minorEastAsia" w:hAnsiTheme="minorEastAsia"/>
        </w:rPr>
        <w:t>3.以“多彩海丝、文明互鉴”为主题的第四届海上丝绸之路国际艺术节在泉州举办。各地人民在“美人之美、美美与共”中，拾起千年海丝的美好记忆，以古鉴今，携手未来。下列同学对世界文化交流发表了自己的看法，其中你赞同的是(      )</w:t>
      </w:r>
    </w:p>
    <w:tbl>
      <w:tblPr>
        <w:tblStyle w:val="33"/>
        <w:tblW w:w="0" w:type="auto"/>
        <w:tblInd w:w="0" w:type="dxa"/>
        <w:tblLayout w:type="autofit"/>
        <w:tblCellMar>
          <w:top w:w="0" w:type="dxa"/>
          <w:left w:w="108" w:type="dxa"/>
          <w:bottom w:w="0" w:type="dxa"/>
          <w:right w:w="108" w:type="dxa"/>
        </w:tblCellMar>
      </w:tblPr>
      <w:tblGrid>
        <w:gridCol w:w="9404"/>
      </w:tblGrid>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A.小芬：互鉴包容，尊重多样</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B.小东：和而相同，兼收并蓄</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C.小芳：消除差异，平等发展</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D.小秦：以我为主，互为替代</w:t>
            </w:r>
          </w:p>
        </w:tc>
      </w:tr>
    </w:tbl>
    <w:p>
      <w:pPr>
        <w:pStyle w:val="188"/>
        <w:ind w:left="195" w:hanging="195"/>
        <w:rPr>
          <w:rFonts w:asciiTheme="minorEastAsia" w:hAnsiTheme="minorEastAsia"/>
        </w:rPr>
      </w:pPr>
      <w:r>
        <w:rPr>
          <w:rFonts w:asciiTheme="minorEastAsia" w:hAnsiTheme="minorEastAsia"/>
        </w:rPr>
        <w:t xml:space="preserve">  </w:t>
      </w:r>
    </w:p>
    <w:p>
      <w:pPr>
        <w:rPr>
          <w:rFonts w:asciiTheme="minorEastAsia" w:hAnsiTheme="minorEastAsia"/>
        </w:rPr>
      </w:pPr>
      <w:r>
        <w:rPr>
          <w:rFonts w:asciiTheme="minorEastAsia" w:hAnsiTheme="minorEastAsia"/>
        </w:rPr>
        <w:t>4.经济全球化给我们带来了机遇，同时也让我们面临严峻的挑战。面对机遇与挑战，走向世界的中学生要为未来的中国发展积蓄力量，就应该(      )</w:t>
      </w:r>
    </w:p>
    <w:p>
      <w:pPr>
        <w:rPr>
          <w:rFonts w:asciiTheme="minorEastAsia" w:hAnsiTheme="minorEastAsia"/>
        </w:rPr>
      </w:pPr>
      <w:r>
        <w:rPr>
          <w:rFonts w:asciiTheme="minorEastAsia" w:hAnsiTheme="minorEastAsia"/>
        </w:rPr>
        <w:t>①树立国际视野，主动思考人类的前途命运</w:t>
      </w:r>
    </w:p>
    <w:p>
      <w:pPr>
        <w:rPr>
          <w:rFonts w:asciiTheme="minorEastAsia" w:hAnsiTheme="minorEastAsia"/>
        </w:rPr>
      </w:pPr>
      <w:r>
        <w:rPr>
          <w:rFonts w:asciiTheme="minorEastAsia" w:hAnsiTheme="minorEastAsia"/>
        </w:rPr>
        <w:t>②强化国家观念，提高自身素质，更好服务祖国</w:t>
      </w:r>
    </w:p>
    <w:p>
      <w:pPr>
        <w:rPr>
          <w:rFonts w:asciiTheme="minorEastAsia" w:hAnsiTheme="minorEastAsia"/>
        </w:rPr>
      </w:pPr>
      <w:r>
        <w:rPr>
          <w:rFonts w:asciiTheme="minorEastAsia" w:hAnsiTheme="minorEastAsia"/>
        </w:rPr>
        <w:t>③善于学习外来文化，同时积极宣传我国优秀文化</w:t>
      </w:r>
    </w:p>
    <w:p>
      <w:pPr>
        <w:rPr>
          <w:rFonts w:asciiTheme="minorEastAsia" w:hAnsiTheme="minorEastAsia"/>
        </w:rPr>
      </w:pPr>
      <w:r>
        <w:rPr>
          <w:rFonts w:asciiTheme="minorEastAsia" w:hAnsiTheme="minorEastAsia"/>
        </w:rPr>
        <w:t>④增添责任感，只争朝夕，时不我待</w:t>
      </w:r>
    </w:p>
    <w:tbl>
      <w:tblPr>
        <w:tblStyle w:val="33"/>
        <w:tblW w:w="0" w:type="auto"/>
        <w:tblInd w:w="0" w:type="dxa"/>
        <w:tblLayout w:type="autofit"/>
        <w:tblCellMar>
          <w:top w:w="0" w:type="dxa"/>
          <w:left w:w="108" w:type="dxa"/>
          <w:bottom w:w="0" w:type="dxa"/>
          <w:right w:w="108" w:type="dxa"/>
        </w:tblCellMar>
      </w:tblPr>
      <w:tblGrid>
        <w:gridCol w:w="9404"/>
      </w:tblGrid>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A.①②③</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B.①②④</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C.②③④</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D.①②③④</w:t>
            </w:r>
          </w:p>
        </w:tc>
      </w:tr>
    </w:tbl>
    <w:p>
      <w:pPr>
        <w:pStyle w:val="188"/>
        <w:ind w:left="195" w:hanging="195"/>
        <w:rPr>
          <w:rFonts w:asciiTheme="minorEastAsia" w:hAnsiTheme="minorEastAsia"/>
        </w:rPr>
      </w:pPr>
      <w:r>
        <w:rPr>
          <w:rFonts w:asciiTheme="minorEastAsia" w:hAnsiTheme="minorEastAsia"/>
        </w:rPr>
        <w:t xml:space="preserve">  </w:t>
      </w:r>
    </w:p>
    <w:p>
      <w:pPr>
        <w:rPr>
          <w:rFonts w:asciiTheme="minorEastAsia" w:hAnsiTheme="minorEastAsia"/>
        </w:rPr>
      </w:pPr>
      <w:r>
        <w:rPr>
          <w:rFonts w:asciiTheme="minorEastAsia" w:hAnsiTheme="minorEastAsia"/>
        </w:rPr>
        <w:t>5.习近平在 2020 年新年贺词中强调：“中国将坚定不移走和平发展道路，坚定不移维护世界和平、促进共同发展。”这是因为(      )</w:t>
      </w:r>
    </w:p>
    <w:p>
      <w:pPr>
        <w:rPr>
          <w:rFonts w:asciiTheme="minorEastAsia" w:hAnsiTheme="minorEastAsia"/>
        </w:rPr>
      </w:pPr>
      <w:r>
        <w:rPr>
          <w:rFonts w:asciiTheme="minorEastAsia" w:hAnsiTheme="minorEastAsia"/>
        </w:rPr>
        <w:t>①和平与发展是当今时代的主题</w:t>
      </w:r>
    </w:p>
    <w:p>
      <w:pPr>
        <w:rPr>
          <w:rFonts w:asciiTheme="minorEastAsia" w:hAnsiTheme="minorEastAsia"/>
        </w:rPr>
      </w:pPr>
      <w:r>
        <w:rPr>
          <w:rFonts w:asciiTheme="minorEastAsia" w:hAnsiTheme="minorEastAsia"/>
        </w:rPr>
        <w:t>②中国人民向往和平,反对战争</w:t>
      </w:r>
    </w:p>
    <w:p>
      <w:pPr>
        <w:rPr>
          <w:rFonts w:asciiTheme="minorEastAsia" w:hAnsiTheme="minorEastAsia"/>
        </w:rPr>
      </w:pPr>
      <w:r>
        <w:rPr>
          <w:rFonts w:asciiTheme="minorEastAsia" w:hAnsiTheme="minorEastAsia"/>
        </w:rPr>
        <w:t>③中国是一个负责任的大国</w:t>
      </w:r>
    </w:p>
    <w:p>
      <w:pPr>
        <w:rPr>
          <w:rFonts w:asciiTheme="minorEastAsia" w:hAnsiTheme="minorEastAsia"/>
        </w:rPr>
      </w:pPr>
      <w:r>
        <w:rPr>
          <w:rFonts w:asciiTheme="minorEastAsia" w:hAnsiTheme="minorEastAsia"/>
        </w:rPr>
        <w:t>④世界经济的发展主要依赖中国经济的发展</w:t>
      </w:r>
    </w:p>
    <w:tbl>
      <w:tblPr>
        <w:tblStyle w:val="33"/>
        <w:tblW w:w="0" w:type="auto"/>
        <w:tblInd w:w="0" w:type="dxa"/>
        <w:tblLayout w:type="autofit"/>
        <w:tblCellMar>
          <w:top w:w="0" w:type="dxa"/>
          <w:left w:w="108" w:type="dxa"/>
          <w:bottom w:w="0" w:type="dxa"/>
          <w:right w:w="108" w:type="dxa"/>
        </w:tblCellMar>
      </w:tblPr>
      <w:tblGrid>
        <w:gridCol w:w="9404"/>
      </w:tblGrid>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A.①②④</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B.①②③</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C.②③④</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D.①③④</w:t>
            </w:r>
          </w:p>
        </w:tc>
      </w:tr>
    </w:tbl>
    <w:p>
      <w:pPr>
        <w:pStyle w:val="188"/>
        <w:ind w:left="195" w:hanging="195"/>
        <w:rPr>
          <w:rFonts w:asciiTheme="minorEastAsia" w:hAnsiTheme="minorEastAsia"/>
        </w:rPr>
      </w:pPr>
      <w:r>
        <w:rPr>
          <w:rFonts w:asciiTheme="minorEastAsia" w:hAnsiTheme="minorEastAsia"/>
        </w:rPr>
        <w:t xml:space="preserve">  </w:t>
      </w:r>
    </w:p>
    <w:p>
      <w:pPr>
        <w:rPr>
          <w:rFonts w:asciiTheme="minorEastAsia" w:hAnsiTheme="minorEastAsia"/>
        </w:rPr>
      </w:pPr>
      <w:r>
        <w:rPr>
          <w:rFonts w:asciiTheme="minorEastAsia" w:hAnsiTheme="minorEastAsia"/>
        </w:rPr>
        <w:t>6.2020 年，全球客流量最大的迪拜国际机场首次在除夕夜转播中国央视春晚。春晚多语种版电影登陆 20 多个国家影院和电视台。世界第一高楼迪拜哈利法塔的新春灯光秀人气满满，纽约帝国大厦连续第 20 年为中国春节亮灯，联合国发行第 11 枚中国农历生肖邮票……这表明(      )</w:t>
      </w:r>
    </w:p>
    <w:tbl>
      <w:tblPr>
        <w:tblStyle w:val="33"/>
        <w:tblW w:w="0" w:type="auto"/>
        <w:tblInd w:w="0" w:type="dxa"/>
        <w:tblLayout w:type="autofit"/>
        <w:tblCellMar>
          <w:top w:w="0" w:type="dxa"/>
          <w:left w:w="108" w:type="dxa"/>
          <w:bottom w:w="0" w:type="dxa"/>
          <w:right w:w="108" w:type="dxa"/>
        </w:tblCellMar>
      </w:tblPr>
      <w:tblGrid>
        <w:gridCol w:w="9404"/>
      </w:tblGrid>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A.中国文化影响较大，节日文化魅力显著</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B.中国综合国力增强，成为世界经济引擎</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C.用开放和包容心态，学习借鉴外来文化</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D.文明因交流而多彩，文明因互鉴而丰富</w:t>
            </w:r>
          </w:p>
        </w:tc>
      </w:tr>
    </w:tbl>
    <w:p>
      <w:pPr>
        <w:pStyle w:val="188"/>
        <w:ind w:left="195" w:hanging="195"/>
        <w:rPr>
          <w:rFonts w:asciiTheme="minorEastAsia" w:hAnsiTheme="minorEastAsia"/>
        </w:rPr>
      </w:pPr>
      <w:r>
        <w:rPr>
          <w:rFonts w:asciiTheme="minorEastAsia" w:hAnsiTheme="minorEastAsia"/>
        </w:rPr>
        <w:t xml:space="preserve">  </w:t>
      </w:r>
    </w:p>
    <w:p>
      <w:pPr>
        <w:rPr>
          <w:rFonts w:asciiTheme="minorEastAsia" w:hAnsiTheme="minorEastAsia"/>
        </w:rPr>
      </w:pPr>
      <w:r>
        <w:rPr>
          <w:rFonts w:asciiTheme="minorEastAsia" w:hAnsiTheme="minorEastAsia"/>
        </w:rPr>
        <w:t>7.2020 年 1 月 11 日，被誉为“中国天眼”的 500 米口径球面射电望远镜（FAST）顺利通过国家验收，正式开放运行。作为全球最大且最灵敏的射电望远镜，“天眼”工程圆满收官。“天眼”的成功(      )</w:t>
      </w:r>
    </w:p>
    <w:p>
      <w:pPr>
        <w:rPr>
          <w:rFonts w:asciiTheme="minorEastAsia" w:hAnsiTheme="minorEastAsia"/>
        </w:rPr>
      </w:pPr>
      <w:r>
        <w:rPr>
          <w:rFonts w:asciiTheme="minorEastAsia" w:hAnsiTheme="minorEastAsia"/>
          <w:position w:val="-88"/>
        </w:rPr>
        <w:drawing>
          <wp:inline distT="0" distB="0" distL="0" distR="0">
            <wp:extent cx="1943100" cy="1247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a:stretch>
                      <a:fillRect/>
                    </a:stretch>
                  </pic:blipFill>
                  <pic:spPr>
                    <a:xfrm>
                      <a:off x="0" y="0"/>
                      <a:ext cx="1943100" cy="1247775"/>
                    </a:xfrm>
                    <a:prstGeom prst="rect">
                      <a:avLst/>
                    </a:prstGeom>
                  </pic:spPr>
                </pic:pic>
              </a:graphicData>
            </a:graphic>
          </wp:inline>
        </w:drawing>
      </w:r>
    </w:p>
    <w:tbl>
      <w:tblPr>
        <w:tblStyle w:val="33"/>
        <w:tblW w:w="0" w:type="auto"/>
        <w:tblInd w:w="0" w:type="dxa"/>
        <w:tblLayout w:type="autofit"/>
        <w:tblCellMar>
          <w:top w:w="0" w:type="dxa"/>
          <w:left w:w="108" w:type="dxa"/>
          <w:bottom w:w="0" w:type="dxa"/>
          <w:right w:w="108" w:type="dxa"/>
        </w:tblCellMar>
      </w:tblPr>
      <w:tblGrid>
        <w:gridCol w:w="9404"/>
      </w:tblGrid>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A.表明了中国已成世界上最有影响力的科技大国</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B.增强了中国的创新能力，将领跑世界各国发展</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C.消除了中国和世界上发达国家的技术水平差距</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D.体现了中国智慧、中国技术，更彰显中国担当</w:t>
            </w:r>
          </w:p>
        </w:tc>
      </w:tr>
    </w:tbl>
    <w:p>
      <w:pPr>
        <w:pStyle w:val="188"/>
        <w:ind w:left="195" w:hanging="195"/>
        <w:rPr>
          <w:rFonts w:asciiTheme="minorEastAsia" w:hAnsiTheme="minorEastAsia"/>
        </w:rPr>
      </w:pPr>
      <w:r>
        <w:rPr>
          <w:rFonts w:asciiTheme="minorEastAsia" w:hAnsiTheme="minorEastAsia"/>
        </w:rPr>
        <w:t xml:space="preserve">  </w:t>
      </w:r>
    </w:p>
    <w:p>
      <w:pPr>
        <w:rPr>
          <w:rFonts w:asciiTheme="minorEastAsia" w:hAnsiTheme="minorEastAsia"/>
        </w:rPr>
      </w:pPr>
      <w:r>
        <w:rPr>
          <w:rFonts w:asciiTheme="minorEastAsia" w:hAnsiTheme="minorEastAsia"/>
        </w:rPr>
        <w:t>8.立足新的历史方位，推动高质量发展，推进中国制造向中国创造转变，中国速度向中国质量转变，制造大国向制造强国转变。为此应(      )</w:t>
      </w:r>
    </w:p>
    <w:p>
      <w:pPr>
        <w:rPr>
          <w:rFonts w:asciiTheme="minorEastAsia" w:hAnsiTheme="minorEastAsia"/>
        </w:rPr>
      </w:pPr>
      <w:r>
        <w:rPr>
          <w:rFonts w:asciiTheme="minorEastAsia" w:hAnsiTheme="minorEastAsia"/>
        </w:rPr>
        <w:t>①追求发展的高速度</w:t>
      </w:r>
    </w:p>
    <w:p>
      <w:pPr>
        <w:rPr>
          <w:rFonts w:asciiTheme="minorEastAsia" w:hAnsiTheme="minorEastAsia"/>
        </w:rPr>
      </w:pPr>
      <w:r>
        <w:rPr>
          <w:rFonts w:asciiTheme="minorEastAsia" w:hAnsiTheme="minorEastAsia"/>
        </w:rPr>
        <w:t>②增强自主创新能力</w:t>
      </w:r>
    </w:p>
    <w:p>
      <w:pPr>
        <w:rPr>
          <w:rFonts w:asciiTheme="minorEastAsia" w:hAnsiTheme="minorEastAsia"/>
        </w:rPr>
      </w:pPr>
      <w:r>
        <w:rPr>
          <w:rFonts w:asciiTheme="minorEastAsia" w:hAnsiTheme="minorEastAsia"/>
        </w:rPr>
        <w:t>③积极寻求新的经济增长点</w:t>
      </w:r>
    </w:p>
    <w:p>
      <w:pPr>
        <w:rPr>
          <w:rFonts w:asciiTheme="minorEastAsia" w:hAnsiTheme="minorEastAsia"/>
        </w:rPr>
      </w:pPr>
      <w:r>
        <w:rPr>
          <w:rFonts w:asciiTheme="minorEastAsia" w:hAnsiTheme="minorEastAsia"/>
        </w:rPr>
        <w:t>④贯彻科教兴国战略</w:t>
      </w:r>
    </w:p>
    <w:tbl>
      <w:tblPr>
        <w:tblStyle w:val="33"/>
        <w:tblW w:w="0" w:type="auto"/>
        <w:tblInd w:w="0" w:type="dxa"/>
        <w:tblLayout w:type="autofit"/>
        <w:tblCellMar>
          <w:top w:w="0" w:type="dxa"/>
          <w:left w:w="108" w:type="dxa"/>
          <w:bottom w:w="0" w:type="dxa"/>
          <w:right w:w="108" w:type="dxa"/>
        </w:tblCellMar>
      </w:tblPr>
      <w:tblGrid>
        <w:gridCol w:w="9404"/>
      </w:tblGrid>
      <w:tr>
        <w:tc>
          <w:tcPr>
            <w:tcW w:w="9404" w:type="dxa"/>
          </w:tcPr>
          <w:p>
            <w:pPr>
              <w:rPr>
                <w:rFonts w:asciiTheme="minorEastAsia" w:hAnsiTheme="minorEastAsia"/>
              </w:rPr>
            </w:pPr>
            <w:r>
              <w:rPr>
                <w:rFonts w:asciiTheme="minorEastAsia" w:hAnsiTheme="minorEastAsia"/>
              </w:rPr>
              <w:t>A.①②③</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B.①②④</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C.①③④</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D.②③④</w:t>
            </w:r>
          </w:p>
        </w:tc>
      </w:tr>
    </w:tbl>
    <w:p>
      <w:pPr>
        <w:pStyle w:val="188"/>
        <w:ind w:left="195" w:hanging="195"/>
        <w:rPr>
          <w:rFonts w:asciiTheme="minorEastAsia" w:hAnsiTheme="minorEastAsia"/>
        </w:rPr>
      </w:pPr>
      <w:r>
        <w:rPr>
          <w:rFonts w:asciiTheme="minorEastAsia" w:hAnsiTheme="minorEastAsia"/>
        </w:rPr>
        <w:t xml:space="preserve">  </w:t>
      </w:r>
    </w:p>
    <w:p>
      <w:pPr>
        <w:rPr>
          <w:rFonts w:asciiTheme="minorEastAsia" w:hAnsiTheme="minorEastAsia"/>
        </w:rPr>
      </w:pPr>
      <w:r>
        <w:rPr>
          <w:rFonts w:asciiTheme="minorEastAsia" w:hAnsiTheme="minorEastAsia"/>
        </w:rPr>
        <w:t>9.新冠肺炎疫情肆虐至今，世界经济和各国民生都受到了严重影响，凸显了“人类命运共同体”对当今世界的价值。下列属于“人类命运共同体”理念的内涵的是(      )</w:t>
      </w:r>
    </w:p>
    <w:p>
      <w:pPr>
        <w:rPr>
          <w:rFonts w:asciiTheme="minorEastAsia" w:hAnsiTheme="minorEastAsia"/>
        </w:rPr>
      </w:pPr>
      <w:r>
        <w:rPr>
          <w:rFonts w:asciiTheme="minorEastAsia" w:hAnsiTheme="minorEastAsia"/>
        </w:rPr>
        <w:t>①持久和平、普遍安全</w:t>
      </w:r>
    </w:p>
    <w:p>
      <w:pPr>
        <w:rPr>
          <w:rFonts w:asciiTheme="minorEastAsia" w:hAnsiTheme="minorEastAsia"/>
        </w:rPr>
      </w:pPr>
      <w:r>
        <w:rPr>
          <w:rFonts w:asciiTheme="minorEastAsia" w:hAnsiTheme="minorEastAsia"/>
        </w:rPr>
        <w:t>②共同繁荣</w:t>
      </w:r>
    </w:p>
    <w:p>
      <w:pPr>
        <w:rPr>
          <w:rFonts w:asciiTheme="minorEastAsia" w:hAnsiTheme="minorEastAsia"/>
        </w:rPr>
      </w:pPr>
      <w:r>
        <w:rPr>
          <w:rFonts w:asciiTheme="minorEastAsia" w:hAnsiTheme="minorEastAsia"/>
        </w:rPr>
        <w:t>③开放包容</w:t>
      </w:r>
    </w:p>
    <w:p>
      <w:pPr>
        <w:rPr>
          <w:rFonts w:asciiTheme="minorEastAsia" w:hAnsiTheme="minorEastAsia"/>
        </w:rPr>
      </w:pPr>
      <w:r>
        <w:rPr>
          <w:rFonts w:asciiTheme="minorEastAsia" w:hAnsiTheme="minorEastAsia"/>
        </w:rPr>
        <w:t>④清洁美丽</w:t>
      </w:r>
    </w:p>
    <w:tbl>
      <w:tblPr>
        <w:tblStyle w:val="33"/>
        <w:tblW w:w="0" w:type="auto"/>
        <w:tblInd w:w="0" w:type="dxa"/>
        <w:tblLayout w:type="autofit"/>
        <w:tblCellMar>
          <w:top w:w="0" w:type="dxa"/>
          <w:left w:w="108" w:type="dxa"/>
          <w:bottom w:w="0" w:type="dxa"/>
          <w:right w:w="108" w:type="dxa"/>
        </w:tblCellMar>
      </w:tblPr>
      <w:tblGrid>
        <w:gridCol w:w="9404"/>
      </w:tblGrid>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A.①②③</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B.①③④</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C.②③④</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D.①②③④</w:t>
            </w:r>
          </w:p>
        </w:tc>
      </w:tr>
    </w:tbl>
    <w:p>
      <w:pPr>
        <w:pStyle w:val="188"/>
        <w:ind w:left="195" w:hanging="195"/>
        <w:rPr>
          <w:rFonts w:asciiTheme="minorEastAsia" w:hAnsiTheme="minorEastAsia"/>
        </w:rPr>
      </w:pPr>
      <w:r>
        <w:rPr>
          <w:rFonts w:asciiTheme="minorEastAsia" w:hAnsiTheme="minorEastAsia"/>
        </w:rPr>
        <w:t xml:space="preserve">  </w:t>
      </w:r>
    </w:p>
    <w:p>
      <w:pPr>
        <w:rPr>
          <w:rFonts w:asciiTheme="minorEastAsia" w:hAnsiTheme="minorEastAsia"/>
        </w:rPr>
      </w:pPr>
      <w:r>
        <w:rPr>
          <w:rFonts w:asciiTheme="minorEastAsia" w:hAnsiTheme="minorEastAsia"/>
        </w:rPr>
        <w:t>10.新中国 70 多年来取得的辉煌成就昭示我们中国的未来将会更美好。但前行征途漫漫，走在发展的道路上，机遇与挑战并存。面对“机遇与挑战”，我国(      )</w:t>
      </w:r>
    </w:p>
    <w:p>
      <w:pPr>
        <w:rPr>
          <w:rFonts w:asciiTheme="minorEastAsia" w:hAnsiTheme="minorEastAsia"/>
        </w:rPr>
      </w:pPr>
      <w:r>
        <w:rPr>
          <w:rFonts w:asciiTheme="minorEastAsia" w:hAnsiTheme="minorEastAsia"/>
        </w:rPr>
        <w:t>①应审时度势，顺势而为，赢得主动</w:t>
      </w:r>
    </w:p>
    <w:p>
      <w:pPr>
        <w:rPr>
          <w:rFonts w:asciiTheme="minorEastAsia" w:hAnsiTheme="minorEastAsia"/>
        </w:rPr>
      </w:pPr>
      <w:r>
        <w:rPr>
          <w:rFonts w:asciiTheme="minorEastAsia" w:hAnsiTheme="minorEastAsia"/>
        </w:rPr>
        <w:t>②应化危机为动力，奋力开创新的局面</w:t>
      </w:r>
    </w:p>
    <w:p>
      <w:pPr>
        <w:rPr>
          <w:rFonts w:asciiTheme="minorEastAsia" w:hAnsiTheme="minorEastAsia"/>
        </w:rPr>
      </w:pPr>
      <w:r>
        <w:rPr>
          <w:rFonts w:asciiTheme="minorEastAsia" w:hAnsiTheme="minorEastAsia"/>
        </w:rPr>
        <w:t>③既要增强忧患意识，又要増强信心</w:t>
      </w:r>
    </w:p>
    <w:p>
      <w:pPr>
        <w:rPr>
          <w:rFonts w:asciiTheme="minorEastAsia" w:hAnsiTheme="minorEastAsia"/>
        </w:rPr>
      </w:pPr>
      <w:r>
        <w:rPr>
          <w:rFonts w:asciiTheme="minorEastAsia" w:hAnsiTheme="minorEastAsia"/>
        </w:rPr>
        <w:t>④要紧抓机遇发展，独霸全球</w:t>
      </w:r>
    </w:p>
    <w:tbl>
      <w:tblPr>
        <w:tblStyle w:val="33"/>
        <w:tblW w:w="0" w:type="auto"/>
        <w:tblInd w:w="0" w:type="dxa"/>
        <w:tblLayout w:type="autofit"/>
        <w:tblCellMar>
          <w:top w:w="0" w:type="dxa"/>
          <w:left w:w="108" w:type="dxa"/>
          <w:bottom w:w="0" w:type="dxa"/>
          <w:right w:w="108" w:type="dxa"/>
        </w:tblCellMar>
      </w:tblPr>
      <w:tblGrid>
        <w:gridCol w:w="9404"/>
      </w:tblGrid>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A.①②③</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B.①②④</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C.②③④</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D.①③④</w:t>
            </w:r>
          </w:p>
        </w:tc>
      </w:tr>
    </w:tbl>
    <w:p>
      <w:pPr>
        <w:pStyle w:val="188"/>
        <w:ind w:left="195" w:hanging="195"/>
        <w:rPr>
          <w:rFonts w:asciiTheme="minorEastAsia" w:hAnsiTheme="minorEastAsia"/>
        </w:rPr>
      </w:pPr>
      <w:r>
        <w:rPr>
          <w:rFonts w:asciiTheme="minorEastAsia" w:hAnsiTheme="minorEastAsia"/>
        </w:rPr>
        <w:t xml:space="preserve">  </w:t>
      </w:r>
    </w:p>
    <w:p>
      <w:pPr>
        <w:rPr>
          <w:rFonts w:asciiTheme="minorEastAsia" w:hAnsiTheme="minorEastAsia"/>
        </w:rPr>
      </w:pPr>
      <w:r>
        <w:rPr>
          <w:rFonts w:asciiTheme="minorEastAsia" w:hAnsiTheme="minorEastAsia"/>
        </w:rPr>
        <w:t>11.自 2020 年 1 月 1 日起施行的外商投资法实施条例规定，国家鼓励和促进外商投资，保护外商投资合法权益，规范外商投资管理，持续优化外商投资环境，推进更高水平对外开放。这(      )</w:t>
      </w:r>
    </w:p>
    <w:p>
      <w:pPr>
        <w:rPr>
          <w:rFonts w:asciiTheme="minorEastAsia" w:hAnsiTheme="minorEastAsia"/>
        </w:rPr>
      </w:pPr>
      <w:r>
        <w:rPr>
          <w:rFonts w:asciiTheme="minorEastAsia" w:hAnsiTheme="minorEastAsia"/>
        </w:rPr>
        <w:t>①是因为当今的世界是开放的、发展的，紧密联系的</w:t>
      </w:r>
    </w:p>
    <w:p>
      <w:pPr>
        <w:rPr>
          <w:rFonts w:asciiTheme="minorEastAsia" w:hAnsiTheme="minorEastAsia"/>
        </w:rPr>
      </w:pPr>
      <w:r>
        <w:rPr>
          <w:rFonts w:asciiTheme="minorEastAsia" w:hAnsiTheme="minorEastAsia"/>
        </w:rPr>
        <w:t>②是因为各国经济相互联系、相互依存的程度不断加深</w:t>
      </w:r>
    </w:p>
    <w:p>
      <w:pPr>
        <w:rPr>
          <w:rFonts w:asciiTheme="minorEastAsia" w:hAnsiTheme="minorEastAsia"/>
        </w:rPr>
      </w:pPr>
      <w:r>
        <w:rPr>
          <w:rFonts w:asciiTheme="minorEastAsia" w:hAnsiTheme="minorEastAsia"/>
        </w:rPr>
        <w:t>③表明中国与世界各国分享发展机遇，共享发展成果</w:t>
      </w:r>
    </w:p>
    <w:p>
      <w:pPr>
        <w:rPr>
          <w:rFonts w:asciiTheme="minorEastAsia" w:hAnsiTheme="minorEastAsia"/>
        </w:rPr>
      </w:pPr>
      <w:r>
        <w:rPr>
          <w:rFonts w:asciiTheme="minorEastAsia" w:hAnsiTheme="minorEastAsia"/>
        </w:rPr>
        <w:t>④表明中国主导着世界经济的发展方向</w:t>
      </w:r>
    </w:p>
    <w:tbl>
      <w:tblPr>
        <w:tblStyle w:val="33"/>
        <w:tblW w:w="0" w:type="auto"/>
        <w:tblInd w:w="0" w:type="dxa"/>
        <w:tblLayout w:type="autofit"/>
        <w:tblCellMar>
          <w:top w:w="0" w:type="dxa"/>
          <w:left w:w="108" w:type="dxa"/>
          <w:bottom w:w="0" w:type="dxa"/>
          <w:right w:w="108" w:type="dxa"/>
        </w:tblCellMar>
      </w:tblPr>
      <w:tblGrid>
        <w:gridCol w:w="9404"/>
      </w:tblGrid>
      <w:tr>
        <w:tc>
          <w:tcPr>
            <w:tcW w:w="9404" w:type="dxa"/>
          </w:tcPr>
          <w:p>
            <w:pPr>
              <w:rPr>
                <w:rFonts w:asciiTheme="minorEastAsia" w:hAnsiTheme="minorEastAsia"/>
              </w:rPr>
            </w:pPr>
            <w:r>
              <w:rPr>
                <w:rFonts w:asciiTheme="minorEastAsia" w:hAnsiTheme="minorEastAsia"/>
              </w:rPr>
              <w:t>A.①②③</w:t>
            </w:r>
          </w:p>
        </w:tc>
      </w:tr>
      <w:tr>
        <w:tc>
          <w:tcPr>
            <w:tcW w:w="9404" w:type="dxa"/>
          </w:tcPr>
          <w:p>
            <w:pPr>
              <w:rPr>
                <w:rFonts w:asciiTheme="minorEastAsia" w:hAnsiTheme="minorEastAsia"/>
              </w:rPr>
            </w:pPr>
            <w:r>
              <w:rPr>
                <w:rFonts w:asciiTheme="minorEastAsia" w:hAnsiTheme="minorEastAsia"/>
              </w:rPr>
              <w:t>B.①②④</w:t>
            </w:r>
          </w:p>
        </w:tc>
      </w:tr>
      <w:tr>
        <w:tc>
          <w:tcPr>
            <w:tcW w:w="9404" w:type="dxa"/>
          </w:tcPr>
          <w:p>
            <w:pPr>
              <w:rPr>
                <w:rFonts w:asciiTheme="minorEastAsia" w:hAnsiTheme="minorEastAsia"/>
              </w:rPr>
            </w:pPr>
            <w:r>
              <w:rPr>
                <w:rFonts w:asciiTheme="minorEastAsia" w:hAnsiTheme="minorEastAsia"/>
              </w:rPr>
              <w:t>C.②③④</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D.①③④</w:t>
            </w:r>
          </w:p>
        </w:tc>
      </w:tr>
    </w:tbl>
    <w:p>
      <w:pPr>
        <w:pStyle w:val="188"/>
        <w:ind w:left="195" w:hanging="195"/>
        <w:rPr>
          <w:rFonts w:asciiTheme="minorEastAsia" w:hAnsiTheme="minorEastAsia"/>
        </w:rPr>
      </w:pPr>
      <w:r>
        <w:rPr>
          <w:rFonts w:asciiTheme="minorEastAsia" w:hAnsiTheme="minorEastAsia"/>
        </w:rPr>
        <w:t xml:space="preserve">  </w:t>
      </w:r>
    </w:p>
    <w:p>
      <w:pPr>
        <w:rPr>
          <w:rFonts w:asciiTheme="minorEastAsia" w:hAnsiTheme="minorEastAsia"/>
        </w:rPr>
      </w:pPr>
      <w:r>
        <w:rPr>
          <w:rFonts w:asciiTheme="minorEastAsia" w:hAnsiTheme="minorEastAsia"/>
        </w:rPr>
        <w:t>12.2020 年 6 月 4 日，家住湖南郴州市城区的郭某在家中“下蹲”了一下，顿时髋部痛得站立不住，后被送至郴州市第三人民医院骨科治疗。为了保证手术精确性，医生王文龙手术全程一直没有更换体位，直到手术完成后，在同事的搀扶下才勉强站起来。王文龙“跪地做手术”的照片刷屏网络，被网友称为“最美姿势”。对王文龙的举动评价正确的是(      )</w:t>
      </w:r>
    </w:p>
    <w:p>
      <w:pPr>
        <w:rPr>
          <w:rFonts w:asciiTheme="minorEastAsia" w:hAnsiTheme="minorEastAsia"/>
        </w:rPr>
      </w:pPr>
      <w:r>
        <w:rPr>
          <w:rFonts w:asciiTheme="minorEastAsia" w:hAnsiTheme="minorEastAsia"/>
        </w:rPr>
        <w:t>①他弘扬了社会主义核心价值观</w:t>
      </w:r>
    </w:p>
    <w:p>
      <w:pPr>
        <w:rPr>
          <w:rFonts w:asciiTheme="minorEastAsia" w:hAnsiTheme="minorEastAsia"/>
        </w:rPr>
      </w:pPr>
      <w:r>
        <w:rPr>
          <w:rFonts w:asciiTheme="minorEastAsia" w:hAnsiTheme="minorEastAsia"/>
        </w:rPr>
        <w:t>②其敬业精神有利于成就一番事业</w:t>
      </w:r>
    </w:p>
    <w:p>
      <w:pPr>
        <w:rPr>
          <w:rFonts w:asciiTheme="minorEastAsia" w:hAnsiTheme="minorEastAsia"/>
        </w:rPr>
      </w:pPr>
      <w:r>
        <w:rPr>
          <w:rFonts w:asciiTheme="minorEastAsia" w:hAnsiTheme="minorEastAsia"/>
        </w:rPr>
        <w:t>③其全身心投入工作的举动有利于实现人生价值</w:t>
      </w:r>
    </w:p>
    <w:p>
      <w:pPr>
        <w:rPr>
          <w:rFonts w:asciiTheme="minorEastAsia" w:hAnsiTheme="minorEastAsia"/>
        </w:rPr>
      </w:pPr>
      <w:r>
        <w:rPr>
          <w:rFonts w:asciiTheme="minorEastAsia" w:hAnsiTheme="minorEastAsia"/>
        </w:rPr>
        <w:t>④承担责任只会付出代价</w:t>
      </w:r>
    </w:p>
    <w:tbl>
      <w:tblPr>
        <w:tblStyle w:val="33"/>
        <w:tblW w:w="0" w:type="auto"/>
        <w:tblInd w:w="0" w:type="dxa"/>
        <w:tblLayout w:type="autofit"/>
        <w:tblCellMar>
          <w:top w:w="0" w:type="dxa"/>
          <w:left w:w="108" w:type="dxa"/>
          <w:bottom w:w="0" w:type="dxa"/>
          <w:right w:w="108" w:type="dxa"/>
        </w:tblCellMar>
      </w:tblPr>
      <w:tblGrid>
        <w:gridCol w:w="9404"/>
      </w:tblGrid>
      <w:tr>
        <w:tc>
          <w:tcPr>
            <w:tcW w:w="9404" w:type="dxa"/>
          </w:tcPr>
          <w:p>
            <w:pPr>
              <w:rPr>
                <w:rFonts w:asciiTheme="minorEastAsia" w:hAnsiTheme="minorEastAsia"/>
              </w:rPr>
            </w:pPr>
            <w:r>
              <w:rPr>
                <w:rFonts w:asciiTheme="minorEastAsia" w:hAnsiTheme="minorEastAsia"/>
              </w:rPr>
              <w:t>A.①②③</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B.①②④</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C.①③④</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D.②③④</w:t>
            </w:r>
          </w:p>
        </w:tc>
      </w:tr>
    </w:tbl>
    <w:p>
      <w:pPr>
        <w:pStyle w:val="188"/>
        <w:ind w:left="195" w:hanging="195"/>
        <w:rPr>
          <w:rFonts w:asciiTheme="minorEastAsia" w:hAnsiTheme="minorEastAsia"/>
        </w:rPr>
      </w:pPr>
      <w:r>
        <w:rPr>
          <w:rFonts w:asciiTheme="minorEastAsia" w:hAnsiTheme="minorEastAsia"/>
        </w:rPr>
        <w:t xml:space="preserve">  </w:t>
      </w:r>
    </w:p>
    <w:p>
      <w:pPr>
        <w:rPr>
          <w:rFonts w:asciiTheme="minorEastAsia" w:hAnsiTheme="minorEastAsia"/>
        </w:rPr>
      </w:pPr>
      <w:r>
        <w:rPr>
          <w:rFonts w:asciiTheme="minorEastAsia" w:hAnsiTheme="minorEastAsia"/>
        </w:rPr>
        <w:t>13.下列做法对于解决漫画中学生面临的问题不正确的是(      )</w:t>
      </w:r>
    </w:p>
    <w:p>
      <w:pPr>
        <w:rPr>
          <w:rFonts w:asciiTheme="minorEastAsia" w:hAnsiTheme="minorEastAsia"/>
        </w:rPr>
      </w:pPr>
      <w:r>
        <w:rPr>
          <w:rFonts w:asciiTheme="minorEastAsia" w:hAnsiTheme="minorEastAsia"/>
          <w:position w:val="-101"/>
        </w:rPr>
        <w:drawing>
          <wp:inline distT="0" distB="0" distL="0" distR="0">
            <wp:extent cx="2057400" cy="1419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a:stretch>
                      <a:fillRect/>
                    </a:stretch>
                  </pic:blipFill>
                  <pic:spPr>
                    <a:xfrm>
                      <a:off x="0" y="0"/>
                      <a:ext cx="2057400" cy="1419225"/>
                    </a:xfrm>
                    <a:prstGeom prst="rect">
                      <a:avLst/>
                    </a:prstGeom>
                  </pic:spPr>
                </pic:pic>
              </a:graphicData>
            </a:graphic>
          </wp:inline>
        </w:drawing>
      </w:r>
    </w:p>
    <w:tbl>
      <w:tblPr>
        <w:tblStyle w:val="33"/>
        <w:tblW w:w="0" w:type="auto"/>
        <w:tblInd w:w="0" w:type="dxa"/>
        <w:tblLayout w:type="autofit"/>
        <w:tblCellMar>
          <w:top w:w="0" w:type="dxa"/>
          <w:left w:w="108" w:type="dxa"/>
          <w:bottom w:w="0" w:type="dxa"/>
          <w:right w:w="108" w:type="dxa"/>
        </w:tblCellMar>
      </w:tblPr>
      <w:tblGrid>
        <w:gridCol w:w="9404"/>
      </w:tblGrid>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A.自我暗示，提醒自己不必紧张</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B.保持身体放松</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C.增强自身实力，全面发展自己</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D.要转移注意力，不关注考试</w:t>
            </w:r>
          </w:p>
        </w:tc>
      </w:tr>
    </w:tbl>
    <w:p>
      <w:pPr>
        <w:rPr>
          <w:rFonts w:asciiTheme="minorEastAsia" w:hAnsiTheme="minorEastAsia"/>
        </w:rPr>
      </w:pPr>
      <w:r>
        <w:rPr>
          <w:rFonts w:asciiTheme="minorEastAsia" w:hAnsiTheme="minorEastAsia"/>
          <w:b/>
        </w:rPr>
        <w:t>二、解答题（共1小题；共9分）</w:t>
      </w:r>
    </w:p>
    <w:p>
      <w:pPr>
        <w:rPr>
          <w:rFonts w:asciiTheme="minorEastAsia" w:hAnsiTheme="minorEastAsia"/>
        </w:rPr>
      </w:pPr>
      <w:r>
        <w:rPr>
          <w:rFonts w:asciiTheme="minorEastAsia" w:hAnsiTheme="minorEastAsia"/>
        </w:rPr>
        <w:t>14. 火炸药是一个国家国防实力的重要体现，然而近现代以来，我国的火炸药技术却远远落后于西方大国。自小铭记“强国方能御侮”的王泽山，在大学选择专业时积极主动地选择了一个大冷门——火炸药专业。“专业无所谓冷热，任何专业只要肯钻研都会大有作为。国家需要就是我研究的方向，火炸药是有国家战略意义的领域。”这一选择背后，是数十年的辛苦钻研，最终铸就了王泽山个人的荣誉等身，更铸就了我国火炸药技术的突飞猛进。</w:t>
      </w:r>
    </w:p>
    <w:p>
      <w:pPr>
        <w:rPr>
          <w:rFonts w:asciiTheme="minorEastAsia" w:hAnsiTheme="minorEastAsia"/>
        </w:rPr>
      </w:pPr>
      <w:r>
        <w:rPr>
          <w:rFonts w:asciiTheme="minorEastAsia" w:hAnsiTheme="minorEastAsia"/>
        </w:rPr>
        <w:t>王泽山的所为给我们青少年怎样的启示？</w:t>
      </w:r>
    </w:p>
    <w:p>
      <w:pPr>
        <w:rPr>
          <w:rFonts w:asciiTheme="minorEastAsia" w:hAnsiTheme="minorEastAsia"/>
        </w:rPr>
      </w:pPr>
      <w:r>
        <w:rPr>
          <w:rFonts w:asciiTheme="minorEastAsia" w:hAnsiTheme="minorEastAsia"/>
          <w:b/>
        </w:rPr>
        <w:t>三、复合题（共4小题；共52分）</w:t>
      </w:r>
    </w:p>
    <w:p>
      <w:pPr>
        <w:rPr>
          <w:rFonts w:asciiTheme="minorEastAsia" w:hAnsiTheme="minorEastAsia"/>
        </w:rPr>
      </w:pPr>
      <w:r>
        <w:rPr>
          <w:rFonts w:asciiTheme="minorEastAsia" w:hAnsiTheme="minorEastAsia"/>
        </w:rPr>
        <w:t xml:space="preserve"> 15. 2020 年 7 月 7 日，习近平给中国石油大学（北京）克拉玛依校区毕业生回信。他在回信中说，得知你们 118 名同学毕业后将奔赴新疆基层工作，立志同各族群众一起奋斗，努力成为可堪大用、能担重任的西部建设者，我支持你们作出的这个人生选择。希望全国广大高校毕业生志存高远、脚踏实地，不畏艰难险阻，勇担时代使命，把个人的理想追求融入党和国家事业之中，为党、为祖国、为人民多作贡献。各级党委、政府和社会各界要切实做好高校毕业生就业工作，采取有效措施，克服新冠肺炎疫情带来的不利影响，</w:t>
      </w:r>
      <w:r>
        <w:rPr>
          <w:rFonts w:asciiTheme="minorEastAsia" w:hAnsiTheme="minorEastAsia"/>
          <w:u w:val="single"/>
        </w:rPr>
        <w:t>千方百计帮助高校毕业生就业，热情支持高校毕业生在各自工作岗位上为党和人民建功立业。</w:t>
      </w:r>
      <w:r>
        <w:rPr>
          <w:rFonts w:asciiTheme="minorEastAsia" w:hAnsiTheme="minorEastAsia"/>
        </w:rPr>
        <w:t>据此回答下列两题。</w:t>
      </w:r>
    </w:p>
    <w:p>
      <w:pPr>
        <w:rPr>
          <w:rFonts w:asciiTheme="minorEastAsia" w:hAnsiTheme="minorEastAsia"/>
        </w:rPr>
      </w:pPr>
      <w:r>
        <w:rPr>
          <w:rFonts w:asciiTheme="minorEastAsia" w:hAnsiTheme="minorEastAsia"/>
        </w:rPr>
        <w:t>（1）.习近平支持 118 名同学的人生选择告诉我们(      )</w:t>
      </w:r>
    </w:p>
    <w:p>
      <w:pPr>
        <w:rPr>
          <w:rFonts w:asciiTheme="minorEastAsia" w:hAnsiTheme="minorEastAsia"/>
        </w:rPr>
      </w:pPr>
      <w:r>
        <w:rPr>
          <w:rFonts w:asciiTheme="minorEastAsia" w:hAnsiTheme="minorEastAsia"/>
        </w:rPr>
        <w:t>①作出职业选择要符合国家与社会的需要</w:t>
      </w:r>
    </w:p>
    <w:p>
      <w:pPr>
        <w:rPr>
          <w:rFonts w:asciiTheme="minorEastAsia" w:hAnsiTheme="minorEastAsia"/>
        </w:rPr>
      </w:pPr>
      <w:r>
        <w:rPr>
          <w:rFonts w:asciiTheme="minorEastAsia" w:hAnsiTheme="minorEastAsia"/>
        </w:rPr>
        <w:t>②要志存高远、脚踏实地，不畏艰难险阻</w:t>
      </w:r>
    </w:p>
    <w:p>
      <w:pPr>
        <w:rPr>
          <w:rFonts w:asciiTheme="minorEastAsia" w:hAnsiTheme="minorEastAsia"/>
        </w:rPr>
      </w:pPr>
      <w:r>
        <w:rPr>
          <w:rFonts w:asciiTheme="minorEastAsia" w:hAnsiTheme="minorEastAsia"/>
        </w:rPr>
        <w:t>③要把个人的理想追求与国家的命运结合起来</w:t>
      </w:r>
    </w:p>
    <w:p>
      <w:pPr>
        <w:rPr>
          <w:rFonts w:asciiTheme="minorEastAsia" w:hAnsiTheme="minorEastAsia"/>
        </w:rPr>
      </w:pPr>
      <w:r>
        <w:rPr>
          <w:rFonts w:asciiTheme="minorEastAsia" w:hAnsiTheme="minorEastAsia"/>
        </w:rPr>
        <w:t>④只有到西部扎根基层才有意义</w:t>
      </w:r>
    </w:p>
    <w:tbl>
      <w:tblPr>
        <w:tblStyle w:val="33"/>
        <w:tblW w:w="0" w:type="auto"/>
        <w:tblInd w:w="0" w:type="dxa"/>
        <w:tblLayout w:type="autofit"/>
        <w:tblCellMar>
          <w:top w:w="0" w:type="dxa"/>
          <w:left w:w="108" w:type="dxa"/>
          <w:bottom w:w="0" w:type="dxa"/>
          <w:right w:w="108" w:type="dxa"/>
        </w:tblCellMar>
      </w:tblPr>
      <w:tblGrid>
        <w:gridCol w:w="9404"/>
      </w:tblGrid>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        A.①②③</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        B.①②④</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        C.②③④</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        D.①③④</w:t>
            </w:r>
          </w:p>
        </w:tc>
      </w:tr>
    </w:tbl>
    <w:p>
      <w:pPr>
        <w:rPr>
          <w:rFonts w:asciiTheme="minorEastAsia" w:hAnsiTheme="minorEastAsia"/>
        </w:rPr>
      </w:pPr>
      <w:r>
        <w:rPr>
          <w:rFonts w:asciiTheme="minorEastAsia" w:hAnsiTheme="minorEastAsia"/>
        </w:rPr>
        <w:t>（2）.划线部分告诉我们(      )</w:t>
      </w:r>
    </w:p>
    <w:p>
      <w:pPr>
        <w:rPr>
          <w:rFonts w:asciiTheme="minorEastAsia" w:hAnsiTheme="minorEastAsia"/>
        </w:rPr>
      </w:pPr>
      <w:r>
        <w:rPr>
          <w:rFonts w:asciiTheme="minorEastAsia" w:hAnsiTheme="minorEastAsia"/>
        </w:rPr>
        <w:t>①党和国家积极支持大学生就业和创业</w:t>
      </w:r>
    </w:p>
    <w:p>
      <w:pPr>
        <w:rPr>
          <w:rFonts w:asciiTheme="minorEastAsia" w:hAnsiTheme="minorEastAsia"/>
        </w:rPr>
      </w:pPr>
      <w:r>
        <w:rPr>
          <w:rFonts w:asciiTheme="minorEastAsia" w:hAnsiTheme="minorEastAsia"/>
        </w:rPr>
        <w:t>②党和国家支持高校毕业生在担当中历练，在尽责中成长</w:t>
      </w:r>
    </w:p>
    <w:p>
      <w:pPr>
        <w:rPr>
          <w:rFonts w:asciiTheme="minorEastAsia" w:hAnsiTheme="minorEastAsia"/>
        </w:rPr>
      </w:pPr>
      <w:r>
        <w:rPr>
          <w:rFonts w:asciiTheme="minorEastAsia" w:hAnsiTheme="minorEastAsia"/>
        </w:rPr>
        <w:t>③要积极参加丰富多彩的实践活动，学会做人，学会做事</w:t>
      </w:r>
    </w:p>
    <w:p>
      <w:pPr>
        <w:rPr>
          <w:rFonts w:asciiTheme="minorEastAsia" w:hAnsiTheme="minorEastAsia"/>
        </w:rPr>
      </w:pPr>
      <w:r>
        <w:rPr>
          <w:rFonts w:asciiTheme="minorEastAsia" w:hAnsiTheme="minorEastAsia"/>
        </w:rPr>
        <w:t>④要树立全球视野，主动思考人类的前途命运</w:t>
      </w:r>
    </w:p>
    <w:tbl>
      <w:tblPr>
        <w:tblStyle w:val="33"/>
        <w:tblW w:w="0" w:type="auto"/>
        <w:tblInd w:w="0" w:type="dxa"/>
        <w:tblLayout w:type="autofit"/>
        <w:tblCellMar>
          <w:top w:w="0" w:type="dxa"/>
          <w:left w:w="108" w:type="dxa"/>
          <w:bottom w:w="0" w:type="dxa"/>
          <w:right w:w="108" w:type="dxa"/>
        </w:tblCellMar>
      </w:tblPr>
      <w:tblGrid>
        <w:gridCol w:w="9404"/>
      </w:tblGrid>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        A.②③</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        B.①②</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        C.③④</w:t>
            </w:r>
          </w:p>
        </w:tc>
      </w:tr>
      <w:tr>
        <w:tblPrEx>
          <w:tblCellMar>
            <w:top w:w="0" w:type="dxa"/>
            <w:left w:w="108" w:type="dxa"/>
            <w:bottom w:w="0" w:type="dxa"/>
            <w:right w:w="108" w:type="dxa"/>
          </w:tblCellMar>
        </w:tblPrEx>
        <w:tc>
          <w:tcPr>
            <w:tcW w:w="9404" w:type="dxa"/>
          </w:tcPr>
          <w:p>
            <w:pPr>
              <w:rPr>
                <w:rFonts w:asciiTheme="minorEastAsia" w:hAnsiTheme="minorEastAsia"/>
              </w:rPr>
            </w:pPr>
            <w:r>
              <w:rPr>
                <w:rFonts w:asciiTheme="minorEastAsia" w:hAnsiTheme="minorEastAsia"/>
              </w:rPr>
              <w:t>        D.①④</w:t>
            </w:r>
          </w:p>
        </w:tc>
      </w:tr>
    </w:tbl>
    <w:p>
      <w:pPr>
        <w:pStyle w:val="188"/>
        <w:ind w:left="195" w:hanging="195"/>
        <w:rPr>
          <w:rFonts w:asciiTheme="minorEastAsia" w:hAnsiTheme="minorEastAsia"/>
        </w:rPr>
      </w:pPr>
      <w:r>
        <w:rPr>
          <w:rFonts w:asciiTheme="minorEastAsia" w:hAnsiTheme="minorEastAsia"/>
        </w:rPr>
        <w:t xml:space="preserve">  </w:t>
      </w:r>
    </w:p>
    <w:p>
      <w:pPr>
        <w:rPr>
          <w:rFonts w:asciiTheme="minorEastAsia" w:hAnsiTheme="minorEastAsia"/>
        </w:rPr>
      </w:pPr>
      <w:r>
        <w:rPr>
          <w:rFonts w:asciiTheme="minorEastAsia" w:hAnsiTheme="minorEastAsia"/>
        </w:rPr>
        <w:t xml:space="preserve"> 16.2020 年 6 月 8 日至 10 日，习近平总书记在宁夏考察时强调：“要坚持不懈推动高质量发展，加快转变经济发展方式，加快产业转型升级，加快新旧动能转换，推动经济发展实现量的合理增长和质的稳步提升。”</w:t>
      </w:r>
    </w:p>
    <w:p>
      <w:pPr>
        <w:rPr>
          <w:rFonts w:asciiTheme="minorEastAsia" w:hAnsiTheme="minorEastAsia"/>
        </w:rPr>
      </w:pPr>
      <w:r>
        <w:rPr>
          <w:rFonts w:asciiTheme="minorEastAsia" w:hAnsiTheme="minorEastAsia"/>
        </w:rPr>
        <w:t>     （1）.</w:t>
      </w:r>
      <w:r>
        <w:t>​</w:t>
      </w:r>
      <w:r>
        <w:rPr>
          <w:rFonts w:asciiTheme="minorEastAsia" w:hAnsiTheme="minorEastAsia"/>
        </w:rPr>
        <w:t>请你列举 2 至 3 类推动经济发展的新动能。</w:t>
      </w:r>
    </w:p>
    <w:p>
      <w:pPr>
        <w:rPr>
          <w:rFonts w:asciiTheme="minorEastAsia" w:hAnsiTheme="minorEastAsia"/>
        </w:rPr>
      </w:pPr>
      <w:r>
        <w:rPr>
          <w:rFonts w:asciiTheme="minorEastAsia" w:hAnsiTheme="minorEastAsia"/>
        </w:rPr>
        <w:t>     （2）.请你为我国向高质量发展献计献策。</w:t>
      </w: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pStyle w:val="188"/>
        <w:ind w:left="195" w:hanging="195"/>
        <w:rPr>
          <w:rFonts w:asciiTheme="minorEastAsia" w:hAnsiTheme="minorEastAsia"/>
        </w:rPr>
      </w:pPr>
      <w:r>
        <w:rPr>
          <w:rFonts w:asciiTheme="minorEastAsia" w:hAnsiTheme="minorEastAsia"/>
        </w:rPr>
        <w:t xml:space="preserve">  </w:t>
      </w:r>
    </w:p>
    <w:p>
      <w:pPr>
        <w:rPr>
          <w:rFonts w:asciiTheme="minorEastAsia" w:hAnsiTheme="minorEastAsia"/>
        </w:rPr>
      </w:pPr>
      <w:r>
        <w:rPr>
          <w:rFonts w:asciiTheme="minorEastAsia" w:hAnsiTheme="minorEastAsia"/>
        </w:rPr>
        <w:t xml:space="preserve"> 17. 材料一 新冠肺炎疫情在全球发生后，使得构建人类命运共同体的紧迫性、重要性尤为凸显。中国以实际行动践行人类命运共同体理念，为世界抗击疫情注入了强大信心与力量。</w:t>
      </w:r>
    </w:p>
    <w:p>
      <w:pPr>
        <w:rPr>
          <w:rFonts w:asciiTheme="minorEastAsia" w:hAnsiTheme="minorEastAsia"/>
        </w:rPr>
      </w:pPr>
      <w:r>
        <w:rPr>
          <w:rFonts w:asciiTheme="minorEastAsia" w:hAnsiTheme="minorEastAsia"/>
        </w:rPr>
        <w:t xml:space="preserve"> 材料二 青年兴则国家兴，青年强则国家强。青年一代有理想、有本领、有担当，国家就有前途，民族就有希望。广大青年要勇做时代的弄潮儿，在实现中国梦的生动实践中放飞青春梦想，在为人民利益的不懈奋斗中书写人生华章！</w:t>
      </w:r>
    </w:p>
    <w:p>
      <w:pPr>
        <w:rPr>
          <w:rFonts w:asciiTheme="minorEastAsia" w:hAnsiTheme="minorEastAsia"/>
        </w:rPr>
      </w:pPr>
      <w:r>
        <w:rPr>
          <w:rFonts w:asciiTheme="minorEastAsia" w:hAnsiTheme="minorEastAsia"/>
        </w:rPr>
        <w:t>请你体味并理解上述材料的精神和情感，运用所学知识回答下列问题。</w:t>
      </w:r>
    </w:p>
    <w:p>
      <w:pPr>
        <w:rPr>
          <w:rFonts w:asciiTheme="minorEastAsia" w:hAnsiTheme="minorEastAsia"/>
        </w:rPr>
      </w:pPr>
      <w:r>
        <w:rPr>
          <w:rFonts w:asciiTheme="minorEastAsia" w:hAnsiTheme="minorEastAsia"/>
        </w:rPr>
        <w:t>     （1）.中国为什么以实际行动积极践行人类命运共同体理念？</w:t>
      </w:r>
    </w:p>
    <w:p>
      <w:pPr>
        <w:rPr>
          <w:rFonts w:asciiTheme="minorEastAsia" w:hAnsiTheme="minorEastAsia"/>
        </w:rPr>
      </w:pPr>
      <w:r>
        <w:rPr>
          <w:rFonts w:asciiTheme="minorEastAsia" w:hAnsiTheme="minorEastAsia"/>
        </w:rPr>
        <w:t>     （2）.青少年在构建人类命运共同体的伟大实践中，应该如何担当？</w:t>
      </w: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pStyle w:val="188"/>
        <w:ind w:left="195" w:hanging="195"/>
        <w:rPr>
          <w:rFonts w:asciiTheme="minorEastAsia" w:hAnsiTheme="minorEastAsia"/>
        </w:rPr>
      </w:pPr>
      <w:r>
        <w:rPr>
          <w:rFonts w:asciiTheme="minorEastAsia" w:hAnsiTheme="minorEastAsia"/>
        </w:rPr>
        <w:t xml:space="preserve">  </w:t>
      </w:r>
    </w:p>
    <w:p>
      <w:pPr>
        <w:rPr>
          <w:rFonts w:asciiTheme="minorEastAsia" w:hAnsiTheme="minorEastAsia"/>
        </w:rPr>
      </w:pPr>
      <w:r>
        <w:rPr>
          <w:rFonts w:asciiTheme="minorEastAsia" w:hAnsiTheme="minorEastAsia"/>
        </w:rPr>
        <w:t xml:space="preserve"> 18. 材料一  进入初中以来，我们努力学习，不断完善自我。我们认真思考人生的一些重要课题，用自己的行动给这些课题书写出一个又一个答案，未来充满机遇和挑战。在面临人生的新征程时，我们要脚踏实地，科学规划。我们满怀憧憬，走向未来！</w:t>
      </w:r>
    </w:p>
    <w:p>
      <w:pPr>
        <w:rPr>
          <w:rFonts w:asciiTheme="minorEastAsia" w:hAnsiTheme="minorEastAsia"/>
        </w:rPr>
      </w:pPr>
      <w:r>
        <w:rPr>
          <w:rFonts w:asciiTheme="minorEastAsia" w:hAnsiTheme="minorEastAsia"/>
        </w:rPr>
        <w:t xml:space="preserve"> 材料二  我微笑着走向生活，无论生活以什么方式回敬我。报我以平坦吗？我是一条欢乐奔流的小河。报我以崎岖吗？我是一座大山庄严地思索！报我以幸福吗？我是一只凌空飞翔的燕子。报我以不幸吗？我是一根劲竹经得起千击万磨！生活里不能没有笑声，没有笑声的世界该是多么寂寞。什么也改变不了我对生活的热爱，我微笑着走向火热的生活！</w:t>
      </w:r>
    </w:p>
    <w:p>
      <w:pPr>
        <w:rPr>
          <w:rFonts w:asciiTheme="minorEastAsia" w:hAnsiTheme="minorEastAsia"/>
        </w:rPr>
      </w:pPr>
      <w:r>
        <w:rPr>
          <w:rFonts w:asciiTheme="minorEastAsia" w:hAnsiTheme="minorEastAsia"/>
        </w:rPr>
        <w:t>     （1）.日月如梭，我们即将完成义务教育阶段的学习任务，就要初中毕业了。回首三年，我们一起经历酸甜苦辣，一起快乐成长。三年来，我们一直在努力，也不断有收获。请简要总结一下自己初中三年的收获。</w:t>
      </w:r>
    </w:p>
    <w:p>
      <w:pPr>
        <w:rPr>
          <w:rFonts w:asciiTheme="minorEastAsia" w:hAnsiTheme="minorEastAsia"/>
        </w:rPr>
      </w:pPr>
      <w:r>
        <w:rPr>
          <w:rFonts w:asciiTheme="minorEastAsia" w:hAnsiTheme="minorEastAsia"/>
        </w:rPr>
        <w:t>     （2）.现在，我们即将结束初中的学习生活，开启人生的一个新的征程。那么，我们该怎样畅想未来，踏上新的征程呢？请你把自己对未来的畅想，用一段简短的话写出来。</w:t>
      </w:r>
    </w:p>
    <w:p>
      <w:pPr>
        <w:rPr>
          <w:rFonts w:asciiTheme="minorEastAsia" w:hAnsiTheme="minorEastAsia"/>
        </w:rPr>
      </w:pPr>
    </w:p>
    <w:p>
      <w:pPr>
        <w:pStyle w:val="4"/>
        <w:rPr>
          <w:rFonts w:asciiTheme="minorEastAsia" w:hAnsiTheme="minorEastAsia"/>
        </w:rPr>
      </w:pPr>
      <w:r>
        <w:rPr>
          <w:rFonts w:asciiTheme="minorEastAsia" w:hAnsiTheme="minorEastAsia"/>
        </w:rPr>
        <w:t>答案</w:t>
      </w:r>
    </w:p>
    <w:p>
      <w:pPr>
        <w:rPr>
          <w:rFonts w:asciiTheme="minorEastAsia" w:hAnsiTheme="minorEastAsia"/>
        </w:rPr>
      </w:pPr>
      <w:r>
        <w:rPr>
          <w:rFonts w:asciiTheme="minorEastAsia" w:hAnsiTheme="minorEastAsia"/>
        </w:rPr>
        <w:t>1</w:t>
      </w:r>
      <w:r>
        <w:rPr>
          <w:rFonts w:hint="eastAsia" w:ascii="宋体" w:hAnsi="宋体" w:eastAsia="宋体" w:cs="宋体"/>
        </w:rPr>
        <w:t>  B</w:t>
      </w:r>
      <w:r>
        <w:rPr>
          <w:rFonts w:hint="eastAsia" w:ascii="宋体" w:hAnsi="宋体" w:eastAsia="宋体" w:cs="宋体"/>
        </w:rPr>
        <w:br w:type="textWrapping"/>
      </w:r>
      <w:r>
        <w:rPr>
          <w:rFonts w:asciiTheme="minorEastAsia" w:hAnsiTheme="minorEastAsia"/>
        </w:rPr>
        <w:t>【解析】</w:t>
      </w:r>
    </w:p>
    <w:p>
      <w:pPr>
        <w:rPr>
          <w:rFonts w:asciiTheme="minorEastAsia" w:hAnsiTheme="minorEastAsia"/>
        </w:rPr>
      </w:pPr>
      <w:r>
        <w:rPr>
          <w:rFonts w:asciiTheme="minorEastAsia" w:hAnsiTheme="minorEastAsia"/>
        </w:rPr>
        <w:t>本题考查交往。观察漫画，我们的朋友越来越多，可见我们的交往范围不断扩大，朋友圈也在不断扩大，B 正确；从漫画中看不出朋友关系更加密切，A 错误；C、D 的说法本身都是错误的。</w:t>
      </w:r>
    </w:p>
    <w:p>
      <w:pPr>
        <w:rPr>
          <w:rFonts w:asciiTheme="minorEastAsia" w:hAnsiTheme="minorEastAsia"/>
        </w:rPr>
      </w:pPr>
      <w:r>
        <w:rPr>
          <w:rFonts w:asciiTheme="minorEastAsia" w:hAnsiTheme="minorEastAsia"/>
        </w:rPr>
        <w:t>2</w:t>
      </w:r>
      <w:r>
        <w:rPr>
          <w:rFonts w:hint="eastAsia" w:ascii="宋体" w:hAnsi="宋体" w:eastAsia="宋体" w:cs="宋体"/>
        </w:rPr>
        <w:t>  C</w:t>
      </w:r>
      <w:r>
        <w:rPr>
          <w:rFonts w:hint="eastAsia" w:ascii="宋体" w:hAnsi="宋体" w:eastAsia="宋体" w:cs="宋体"/>
        </w:rPr>
        <w:br w:type="textWrapping"/>
      </w:r>
      <w:r>
        <w:rPr>
          <w:rFonts w:asciiTheme="minorEastAsia" w:hAnsiTheme="minorEastAsia"/>
        </w:rPr>
        <w:t>【解析】</w:t>
      </w:r>
    </w:p>
    <w:p>
      <w:pPr>
        <w:rPr>
          <w:rFonts w:asciiTheme="minorEastAsia" w:hAnsiTheme="minorEastAsia"/>
        </w:rPr>
      </w:pPr>
      <w:r>
        <w:rPr>
          <w:rFonts w:asciiTheme="minorEastAsia" w:hAnsiTheme="minorEastAsia"/>
        </w:rPr>
        <w:t>本题主要考查开放互动的世界。题干主要叙述的是疫情蔓延导致的系列经济问题，②④符合题意；当今世界各国经济没实现一体化，故①错误；题干未涉及政治多极化，故③不符合题意。因此该题选 C。</w:t>
      </w:r>
    </w:p>
    <w:p>
      <w:pPr>
        <w:rPr>
          <w:rFonts w:asciiTheme="minorEastAsia" w:hAnsiTheme="minorEastAsia"/>
        </w:rPr>
      </w:pPr>
      <w:r>
        <w:rPr>
          <w:rFonts w:asciiTheme="minorEastAsia" w:hAnsiTheme="minorEastAsia"/>
        </w:rPr>
        <w:t>3</w:t>
      </w:r>
      <w:r>
        <w:rPr>
          <w:rFonts w:hint="eastAsia" w:ascii="宋体" w:hAnsi="宋体" w:eastAsia="宋体" w:cs="宋体"/>
        </w:rPr>
        <w:t>  A</w:t>
      </w:r>
      <w:r>
        <w:rPr>
          <w:rFonts w:hint="eastAsia" w:ascii="宋体" w:hAnsi="宋体" w:eastAsia="宋体" w:cs="宋体"/>
        </w:rPr>
        <w:br w:type="textWrapping"/>
      </w:r>
      <w:r>
        <w:rPr>
          <w:rFonts w:asciiTheme="minorEastAsia" w:hAnsiTheme="minorEastAsia"/>
        </w:rPr>
        <w:t>【解析】</w:t>
      </w:r>
    </w:p>
    <w:p>
      <w:pPr>
        <w:rPr>
          <w:rFonts w:asciiTheme="minorEastAsia" w:hAnsiTheme="minorEastAsia"/>
        </w:rPr>
      </w:pPr>
      <w:r>
        <w:rPr>
          <w:rFonts w:asciiTheme="minorEastAsia" w:hAnsiTheme="minorEastAsia"/>
        </w:rPr>
        <w:t>本题主要考查共享多样文化。B 应该是和而不同，兼收并蓄，故 B 不选；不可能消除世界文化差异，因此 C 错误；D中“以我为主，互为替代”的说法错误；A 正确符合题意。</w:t>
      </w:r>
    </w:p>
    <w:p>
      <w:pPr>
        <w:rPr>
          <w:rFonts w:asciiTheme="minorEastAsia" w:hAnsiTheme="minorEastAsia"/>
        </w:rPr>
      </w:pPr>
      <w:r>
        <w:rPr>
          <w:rFonts w:asciiTheme="minorEastAsia" w:hAnsiTheme="minorEastAsia"/>
        </w:rPr>
        <w:t>4</w:t>
      </w:r>
      <w:r>
        <w:rPr>
          <w:rFonts w:hint="eastAsia" w:ascii="宋体" w:hAnsi="宋体" w:eastAsia="宋体" w:cs="宋体"/>
        </w:rPr>
        <w:t>  D</w:t>
      </w:r>
      <w:r>
        <w:rPr>
          <w:rFonts w:hint="eastAsia" w:ascii="宋体" w:hAnsi="宋体" w:eastAsia="宋体" w:cs="宋体"/>
        </w:rPr>
        <w:br w:type="textWrapping"/>
      </w:r>
      <w:r>
        <w:rPr>
          <w:rFonts w:asciiTheme="minorEastAsia" w:hAnsiTheme="minorEastAsia"/>
        </w:rPr>
        <w:t>【解析】</w:t>
      </w:r>
    </w:p>
    <w:p>
      <w:pPr>
        <w:rPr>
          <w:rFonts w:asciiTheme="minorEastAsia" w:hAnsiTheme="minorEastAsia"/>
        </w:rPr>
      </w:pPr>
      <w:r>
        <w:rPr>
          <w:rFonts w:asciiTheme="minorEastAsia" w:hAnsiTheme="minorEastAsia"/>
        </w:rPr>
        <w:t>本题考查面对开放的世界中学生应有的做法和态度。①②③④都正确，故选 D。</w:t>
      </w:r>
    </w:p>
    <w:p>
      <w:pPr>
        <w:rPr>
          <w:rFonts w:asciiTheme="minorEastAsia" w:hAnsiTheme="minorEastAsia"/>
        </w:rPr>
      </w:pPr>
      <w:r>
        <w:rPr>
          <w:rFonts w:asciiTheme="minorEastAsia" w:hAnsiTheme="minorEastAsia"/>
        </w:rPr>
        <w:t>5</w:t>
      </w:r>
      <w:r>
        <w:rPr>
          <w:rFonts w:hint="eastAsia" w:ascii="宋体" w:hAnsi="宋体" w:eastAsia="宋体" w:cs="宋体"/>
        </w:rPr>
        <w:t>  B</w:t>
      </w:r>
      <w:r>
        <w:rPr>
          <w:rFonts w:hint="eastAsia" w:ascii="宋体" w:hAnsi="宋体" w:eastAsia="宋体" w:cs="宋体"/>
        </w:rPr>
        <w:br w:type="textWrapping"/>
      </w:r>
      <w:r>
        <w:rPr>
          <w:rFonts w:asciiTheme="minorEastAsia" w:hAnsiTheme="minorEastAsia"/>
        </w:rPr>
        <w:t>【解析】</w:t>
      </w:r>
    </w:p>
    <w:p>
      <w:pPr>
        <w:rPr>
          <w:rFonts w:asciiTheme="minorEastAsia" w:hAnsiTheme="minorEastAsia"/>
        </w:rPr>
      </w:pPr>
      <w:r>
        <w:rPr>
          <w:rFonts w:asciiTheme="minorEastAsia" w:hAnsiTheme="minorEastAsia"/>
        </w:rPr>
        <w:t>本题考查学生对世界舞台上的中国这一知识点的理解。根据所学知识可知，当今时代的主题是和平与发展，①正确。我国是一个负责任的大国，坚持走和平发展道路；我国人民热爱和平，反对战争，②③正确。④夸大了中国经济的国际作用。故选 B。</w:t>
      </w:r>
    </w:p>
    <w:p>
      <w:pPr>
        <w:rPr>
          <w:rFonts w:asciiTheme="minorEastAsia" w:hAnsiTheme="minorEastAsia"/>
        </w:rPr>
      </w:pPr>
      <w:r>
        <w:rPr>
          <w:rFonts w:asciiTheme="minorEastAsia" w:hAnsiTheme="minorEastAsia"/>
        </w:rPr>
        <w:t>6</w:t>
      </w:r>
      <w:r>
        <w:rPr>
          <w:rFonts w:hint="eastAsia" w:ascii="宋体" w:hAnsi="宋体" w:eastAsia="宋体" w:cs="宋体"/>
        </w:rPr>
        <w:t>  A</w:t>
      </w:r>
      <w:r>
        <w:rPr>
          <w:rFonts w:hint="eastAsia" w:ascii="宋体" w:hAnsi="宋体" w:eastAsia="宋体" w:cs="宋体"/>
        </w:rPr>
        <w:br w:type="textWrapping"/>
      </w:r>
      <w:r>
        <w:rPr>
          <w:rFonts w:asciiTheme="minorEastAsia" w:hAnsiTheme="minorEastAsia"/>
        </w:rPr>
        <w:t>【解析】</w:t>
      </w:r>
    </w:p>
    <w:p>
      <w:pPr>
        <w:rPr>
          <w:rFonts w:asciiTheme="minorEastAsia" w:hAnsiTheme="minorEastAsia"/>
        </w:rPr>
      </w:pPr>
      <w:r>
        <w:rPr>
          <w:rFonts w:asciiTheme="minorEastAsia" w:hAnsiTheme="minorEastAsia"/>
        </w:rPr>
        <w:t>本题主要考查中华文化的影响。世界上很多国家转播中国央视春晩，联合国发行第 11 枚中国农历生肖邮票等，体现了中国文化影响较大，节日文化魅力显著，A 观点正确，符合题意；B 观点体现的是中国对世界经济发展的作用，不符合题意；世界文化具有丰富性和多样性，文明因交流而多彩，文明因互鉴而丰富，我们要用开放和包容心态，学习借鉴外来优秀文化，C 观点错误；D 观点正确但不符合题意。本题选 A。</w:t>
      </w:r>
    </w:p>
    <w:p>
      <w:pPr>
        <w:rPr>
          <w:rFonts w:asciiTheme="minorEastAsia" w:hAnsiTheme="minorEastAsia"/>
        </w:rPr>
      </w:pPr>
      <w:r>
        <w:rPr>
          <w:rFonts w:asciiTheme="minorEastAsia" w:hAnsiTheme="minorEastAsia"/>
        </w:rPr>
        <w:t>7</w:t>
      </w:r>
      <w:r>
        <w:rPr>
          <w:rFonts w:hint="eastAsia" w:ascii="宋体" w:hAnsi="宋体" w:eastAsia="宋体" w:cs="宋体"/>
        </w:rPr>
        <w:t>  D</w:t>
      </w:r>
      <w:r>
        <w:rPr>
          <w:rFonts w:hint="eastAsia" w:ascii="宋体" w:hAnsi="宋体" w:eastAsia="宋体" w:cs="宋体"/>
        </w:rPr>
        <w:br w:type="textWrapping"/>
      </w:r>
      <w:r>
        <w:rPr>
          <w:rFonts w:asciiTheme="minorEastAsia" w:hAnsiTheme="minorEastAsia"/>
        </w:rPr>
        <w:t>【解析】</w:t>
      </w:r>
    </w:p>
    <w:p>
      <w:pPr>
        <w:rPr>
          <w:rFonts w:asciiTheme="minorEastAsia" w:hAnsiTheme="minorEastAsia"/>
        </w:rPr>
      </w:pPr>
      <w:r>
        <w:rPr>
          <w:rFonts w:asciiTheme="minorEastAsia" w:hAnsiTheme="minorEastAsia"/>
        </w:rPr>
        <w:t>本题考查创新强国。分析“中国天眼”的 500 米口径球面射电望远镜（FAST），作为全球最大且最灵敏的射电望远镜，“天眼”工程圆满收官，自主创新不断提高，体现了中国智慧、中国技术，更彰显中国担当。所以 D 说法符合题意；ABC 说法错误，我国科技发展水平总体不高，科技对经济社会发展的支撑不足，与发达国家科技水平还有差距。故选 D。</w:t>
      </w:r>
    </w:p>
    <w:p>
      <w:pPr>
        <w:rPr>
          <w:rFonts w:asciiTheme="minorEastAsia" w:hAnsiTheme="minorEastAsia"/>
        </w:rPr>
      </w:pPr>
      <w:r>
        <w:rPr>
          <w:rFonts w:asciiTheme="minorEastAsia" w:hAnsiTheme="minorEastAsia"/>
        </w:rPr>
        <w:t>8</w:t>
      </w:r>
      <w:r>
        <w:rPr>
          <w:rFonts w:hint="eastAsia" w:ascii="宋体" w:hAnsi="宋体" w:eastAsia="宋体" w:cs="宋体"/>
        </w:rPr>
        <w:t>  D</w:t>
      </w:r>
      <w:r>
        <w:rPr>
          <w:rFonts w:hint="eastAsia" w:ascii="宋体" w:hAnsi="宋体" w:eastAsia="宋体" w:cs="宋体"/>
        </w:rPr>
        <w:br w:type="textWrapping"/>
      </w:r>
      <w:r>
        <w:rPr>
          <w:rFonts w:asciiTheme="minorEastAsia" w:hAnsiTheme="minorEastAsia"/>
        </w:rPr>
        <w:t>【解析】</w:t>
      </w:r>
    </w:p>
    <w:p>
      <w:pPr>
        <w:rPr>
          <w:rFonts w:asciiTheme="minorEastAsia" w:hAnsiTheme="minorEastAsia"/>
        </w:rPr>
      </w:pPr>
      <w:r>
        <w:rPr>
          <w:rFonts w:asciiTheme="minorEastAsia" w:hAnsiTheme="minorEastAsia"/>
        </w:rPr>
        <w:t>本题主要考查积极谋求发展。单纯追求发展的高速度是旧的发展理念，不符合现阶段的科学发展思想，①不选；②③④均符合题意，故选 D。</w:t>
      </w:r>
    </w:p>
    <w:p>
      <w:pPr>
        <w:rPr>
          <w:rFonts w:asciiTheme="minorEastAsia" w:hAnsiTheme="minorEastAsia"/>
        </w:rPr>
      </w:pPr>
      <w:r>
        <w:rPr>
          <w:rFonts w:asciiTheme="minorEastAsia" w:hAnsiTheme="minorEastAsia"/>
        </w:rPr>
        <w:t>9</w:t>
      </w:r>
      <w:r>
        <w:rPr>
          <w:rFonts w:hint="eastAsia" w:ascii="宋体" w:hAnsi="宋体" w:eastAsia="宋体" w:cs="宋体"/>
        </w:rPr>
        <w:t>  D</w:t>
      </w:r>
      <w:r>
        <w:rPr>
          <w:rFonts w:hint="eastAsia" w:ascii="宋体" w:hAnsi="宋体" w:eastAsia="宋体" w:cs="宋体"/>
        </w:rPr>
        <w:br w:type="textWrapping"/>
      </w:r>
      <w:r>
        <w:rPr>
          <w:rFonts w:asciiTheme="minorEastAsia" w:hAnsiTheme="minorEastAsia"/>
        </w:rPr>
        <w:t>【解析】</w:t>
      </w:r>
    </w:p>
    <w:p>
      <w:pPr>
        <w:rPr>
          <w:rFonts w:asciiTheme="minorEastAsia" w:hAnsiTheme="minorEastAsia"/>
        </w:rPr>
      </w:pPr>
      <w:r>
        <w:rPr>
          <w:rFonts w:asciiTheme="minorEastAsia" w:hAnsiTheme="minorEastAsia"/>
        </w:rPr>
        <w:t>本题考查的是人类命运共同体。面对全球性挑战，各国应坚持对话协商，建设一个持久和平的世界；坚持共建共享，建设一个普遍安全的世界，①正确。坚持合作共赢，建设一个共同繁荣的世界，②正确。坚持交流互鉴，建设一个开放包容的世界，③正确。坚持绿色低碳，建设一个清洁美丽的世界，④正确。故选 D。</w:t>
      </w:r>
    </w:p>
    <w:p>
      <w:pPr>
        <w:rPr>
          <w:rFonts w:asciiTheme="minorEastAsia" w:hAnsiTheme="minorEastAsia"/>
        </w:rPr>
      </w:pPr>
      <w:r>
        <w:rPr>
          <w:rFonts w:asciiTheme="minorEastAsia" w:hAnsiTheme="minorEastAsia"/>
        </w:rPr>
        <w:t>10</w:t>
      </w:r>
      <w:r>
        <w:rPr>
          <w:rFonts w:hint="eastAsia" w:ascii="宋体" w:hAnsi="宋体" w:eastAsia="宋体" w:cs="宋体"/>
        </w:rPr>
        <w:t>  A</w:t>
      </w:r>
      <w:r>
        <w:rPr>
          <w:rFonts w:hint="eastAsia" w:ascii="宋体" w:hAnsi="宋体" w:eastAsia="宋体" w:cs="宋体"/>
        </w:rPr>
        <w:br w:type="textWrapping"/>
      </w:r>
      <w:r>
        <w:rPr>
          <w:rFonts w:asciiTheme="minorEastAsia" w:hAnsiTheme="minorEastAsia"/>
        </w:rPr>
        <w:t>【解析】</w:t>
      </w:r>
    </w:p>
    <w:p>
      <w:pPr>
        <w:rPr>
          <w:rFonts w:asciiTheme="minorEastAsia" w:hAnsiTheme="minorEastAsia"/>
        </w:rPr>
      </w:pPr>
      <w:r>
        <w:rPr>
          <w:rFonts w:asciiTheme="minorEastAsia" w:hAnsiTheme="minorEastAsia"/>
        </w:rPr>
        <w:t>本题主要考查机遇与挑战。挑战与机遇并存，我国的发展仍处于重要战略机遇期。我们要审时度势，顺势而为，赢得主动。面对成绩我们要有忧患意识；面对困难，我们要增强信心，运用自身的智慧，将困难和挑战转化为发展的动力和契机，开创新的局面。①②③说法正确。④错误，因为我国不称霸世界。故选 A。</w:t>
      </w:r>
    </w:p>
    <w:p>
      <w:pPr>
        <w:rPr>
          <w:rFonts w:asciiTheme="minorEastAsia" w:hAnsiTheme="minorEastAsia"/>
        </w:rPr>
      </w:pPr>
      <w:r>
        <w:rPr>
          <w:rFonts w:asciiTheme="minorEastAsia" w:hAnsiTheme="minorEastAsia"/>
        </w:rPr>
        <w:t>11</w:t>
      </w:r>
      <w:r>
        <w:rPr>
          <w:rFonts w:hint="eastAsia" w:ascii="宋体" w:hAnsi="宋体" w:eastAsia="宋体" w:cs="宋体"/>
        </w:rPr>
        <w:t>  A</w:t>
      </w:r>
      <w:r>
        <w:rPr>
          <w:rFonts w:hint="eastAsia" w:ascii="宋体" w:hAnsi="宋体" w:eastAsia="宋体" w:cs="宋体"/>
        </w:rPr>
        <w:br w:type="textWrapping"/>
      </w:r>
      <w:r>
        <w:rPr>
          <w:rFonts w:asciiTheme="minorEastAsia" w:hAnsiTheme="minorEastAsia"/>
        </w:rPr>
        <w:t>【解析】</w:t>
      </w:r>
    </w:p>
    <w:p>
      <w:pPr>
        <w:rPr>
          <w:rFonts w:asciiTheme="minorEastAsia" w:hAnsiTheme="minorEastAsia"/>
        </w:rPr>
      </w:pPr>
      <w:r>
        <w:rPr>
          <w:rFonts w:asciiTheme="minorEastAsia" w:hAnsiTheme="minorEastAsia"/>
        </w:rPr>
        <w:t>本题主要考查我们共同的世界、世界舞台上的中国。①②是国家鼓励和促进外商投资，持续优化外商投资环境的原因，符合题意；③是题干材料体现的道理，符合题意；④中“主导”说法错误。故该题选 A。</w:t>
      </w:r>
    </w:p>
    <w:p>
      <w:pPr>
        <w:rPr>
          <w:rFonts w:asciiTheme="minorEastAsia" w:hAnsiTheme="minorEastAsia"/>
        </w:rPr>
      </w:pPr>
      <w:r>
        <w:rPr>
          <w:rFonts w:asciiTheme="minorEastAsia" w:hAnsiTheme="minorEastAsia"/>
        </w:rPr>
        <w:t>12</w:t>
      </w:r>
      <w:r>
        <w:rPr>
          <w:rFonts w:hint="eastAsia" w:ascii="宋体" w:hAnsi="宋体" w:eastAsia="宋体" w:cs="宋体"/>
        </w:rPr>
        <w:t>  A</w:t>
      </w:r>
      <w:r>
        <w:rPr>
          <w:rFonts w:hint="eastAsia" w:ascii="宋体" w:hAnsi="宋体" w:eastAsia="宋体" w:cs="宋体"/>
        </w:rPr>
        <w:br w:type="textWrapping"/>
      </w:r>
      <w:r>
        <w:rPr>
          <w:rFonts w:asciiTheme="minorEastAsia" w:hAnsiTheme="minorEastAsia"/>
        </w:rPr>
        <w:t>【解析】</w:t>
      </w:r>
    </w:p>
    <w:p>
      <w:pPr>
        <w:rPr>
          <w:rFonts w:asciiTheme="minorEastAsia" w:hAnsiTheme="minorEastAsia"/>
        </w:rPr>
      </w:pPr>
      <w:r>
        <w:rPr>
          <w:rFonts w:asciiTheme="minorEastAsia" w:hAnsiTheme="minorEastAsia"/>
        </w:rPr>
        <w:t>本题主要考查敬业精神、人生价值。从材料中可看出王文龙弘扬了敬业、友善的社会主义核心价值观，①可选；其敬业精神有利于实现人生价值，成就一番事业，②③可选；承担责任既会付出代价，也会获得回报，④错误。故答案选 A。</w:t>
      </w:r>
    </w:p>
    <w:p>
      <w:pPr>
        <w:rPr>
          <w:rFonts w:asciiTheme="minorEastAsia" w:hAnsiTheme="minorEastAsia"/>
        </w:rPr>
      </w:pPr>
      <w:r>
        <w:rPr>
          <w:rFonts w:asciiTheme="minorEastAsia" w:hAnsiTheme="minorEastAsia"/>
        </w:rPr>
        <w:t>13</w:t>
      </w:r>
      <w:r>
        <w:rPr>
          <w:rFonts w:hint="eastAsia" w:ascii="宋体" w:hAnsi="宋体" w:eastAsia="宋体" w:cs="宋体"/>
        </w:rPr>
        <w:t>  D</w:t>
      </w:r>
      <w:r>
        <w:rPr>
          <w:rFonts w:hint="eastAsia" w:ascii="宋体" w:hAnsi="宋体" w:eastAsia="宋体" w:cs="宋体"/>
        </w:rPr>
        <w:br w:type="textWrapping"/>
      </w:r>
      <w:r>
        <w:rPr>
          <w:rFonts w:asciiTheme="minorEastAsia" w:hAnsiTheme="minorEastAsia"/>
        </w:rPr>
        <w:t>【解析】</w:t>
      </w:r>
    </w:p>
    <w:p>
      <w:pPr>
        <w:rPr>
          <w:rFonts w:asciiTheme="minorEastAsia" w:hAnsiTheme="minorEastAsia"/>
        </w:rPr>
      </w:pPr>
      <w:r>
        <w:rPr>
          <w:rFonts w:asciiTheme="minorEastAsia" w:hAnsiTheme="minorEastAsia"/>
        </w:rPr>
        <w:t>本题考查缓解考试压力的方法。面对考试压力，我们应树立正确的考试观，坦然面对考试，同时要注意掌握缓解考试压力的方法，A、B、C 做法正确；D 中转移注意力是缓解考试压力的方法，但不能借此回避考试，其表述错误，符合题意。</w:t>
      </w:r>
    </w:p>
    <w:p>
      <w:pPr>
        <w:rPr>
          <w:rFonts w:asciiTheme="minorEastAsia" w:hAnsiTheme="minorEastAsia"/>
        </w:rPr>
      </w:pPr>
      <w:r>
        <w:rPr>
          <w:rFonts w:asciiTheme="minorEastAsia" w:hAnsiTheme="minorEastAsia"/>
        </w:rPr>
        <w:t>14</w:t>
      </w:r>
      <w:r>
        <w:rPr>
          <w:rFonts w:hint="eastAsia" w:ascii="宋体" w:hAnsi="宋体" w:eastAsia="宋体" w:cs="宋体"/>
        </w:rPr>
        <w:t xml:space="preserve">  </w:t>
      </w:r>
    </w:p>
    <w:p>
      <w:pPr>
        <w:rPr>
          <w:rFonts w:asciiTheme="minorEastAsia" w:hAnsiTheme="minorEastAsia"/>
        </w:rPr>
      </w:pPr>
      <w:r>
        <w:rPr>
          <w:rFonts w:asciiTheme="minorEastAsia" w:hAnsiTheme="minorEastAsia"/>
        </w:rPr>
        <w:t>个人的命运与国家的命运息息相关；我们应该心系国家，肩负起实现国家目标的重任。每个人从事的职业，都是个人为社会作贡献、实现人生价值的基本途径；选择职业，要符合国家和社会的需要。劳动创造价值，只有热爱本职工作，脚踏实地、勤勤恳恳、刻苦钻研、精益求精、不断创新，才能成就一番事业，实现自己的人生价值；我们应该大力弘扬敬业精神，从现在开始，努力学习，提高各方面素质。能够找到一份自己感兴趣的工作是幸运的、快乐的，没有找到也不必泄气。兴趣往往需要在实践中发现、培养，兴趣也会随环境、条件的变化而改变；在未来的工作中我们要学会处理职业与兴趣的关系，在工作中培养兴趣，履行好工作职责，爱岗敬业。</w:t>
      </w:r>
    </w:p>
    <w:p>
      <w:pPr>
        <w:jc w:val="highKashida"/>
        <w:rPr>
          <w:rFonts w:asciiTheme="minorEastAsia" w:hAnsiTheme="minorEastAsia"/>
        </w:rPr>
      </w:pPr>
      <w:r>
        <w:rPr>
          <w:rFonts w:asciiTheme="minorEastAsia" w:hAnsiTheme="minorEastAsia"/>
        </w:rPr>
        <w:t>【解析】</w:t>
      </w:r>
    </w:p>
    <w:p>
      <w:pPr>
        <w:rPr>
          <w:rFonts w:asciiTheme="minorEastAsia" w:hAnsiTheme="minorEastAsia"/>
        </w:rPr>
      </w:pPr>
      <w:r>
        <w:rPr>
          <w:rFonts w:asciiTheme="minorEastAsia" w:hAnsiTheme="minorEastAsia"/>
        </w:rPr>
        <w:t>本题主要考查少年的担当和多彩的职业。解答该题一是要注意启示类的试题答题方式：道理+做法。二是要从材料中找出如下信息：强国方能御侮、大冷门、只要肯钻研国家需要、数十年的辛苦钻研。然后由这些信息链接教材的观点即可。</w:t>
      </w:r>
    </w:p>
    <w:p>
      <w:pPr>
        <w:rPr>
          <w:rFonts w:asciiTheme="minorEastAsia" w:hAnsiTheme="minorEastAsia"/>
        </w:rPr>
      </w:pPr>
      <w:r>
        <w:rPr>
          <w:rFonts w:asciiTheme="minorEastAsia" w:hAnsiTheme="minorEastAsia"/>
        </w:rPr>
        <w:t>15</w:t>
      </w:r>
      <w:r>
        <w:rPr>
          <w:rFonts w:hint="eastAsia" w:ascii="宋体" w:hAnsi="宋体" w:eastAsia="宋体" w:cs="宋体"/>
        </w:rPr>
        <w:t> (1) A</w:t>
      </w:r>
      <w:r>
        <w:rPr>
          <w:rFonts w:hint="eastAsia" w:ascii="宋体" w:hAnsi="宋体" w:eastAsia="宋体" w:cs="宋体"/>
        </w:rPr>
        <w:br w:type="textWrapping"/>
      </w:r>
      <w:r>
        <w:rPr>
          <w:rFonts w:asciiTheme="minorEastAsia" w:hAnsiTheme="minorEastAsia"/>
        </w:rPr>
        <w:t>【解析】</w:t>
      </w:r>
    </w:p>
    <w:p>
      <w:pPr>
        <w:rPr>
          <w:rFonts w:asciiTheme="minorEastAsia" w:hAnsiTheme="minorEastAsia"/>
        </w:rPr>
      </w:pPr>
      <w:r>
        <w:rPr>
          <w:rFonts w:asciiTheme="minorEastAsia" w:hAnsiTheme="minorEastAsia"/>
        </w:rPr>
        <w:t>本题主要考查走向未来的少年。由“立志同各族群众一起奋斗，努力成为可堪大用、能担重任的西部建设者”可看出①符合题意；由“希望全国广大高校毕业生志存高远、脚踏实地，不畏艰难险阻”可看出②符合题意；由“把个人的理想追求融入党和国家事业之中”可看出③符合题意；④的说法太绝对。因此该题选 A。</w:t>
      </w:r>
    </w:p>
    <w:p>
      <w:pPr>
        <w:jc w:val="highKashida"/>
        <w:rPr>
          <w:rFonts w:asciiTheme="minorEastAsia" w:hAnsiTheme="minorEastAsia"/>
        </w:rPr>
      </w:pPr>
      <w:r>
        <w:rPr>
          <w:rFonts w:asciiTheme="minorEastAsia" w:hAnsiTheme="minorEastAsia"/>
        </w:rPr>
        <w:t>      (2) B</w:t>
      </w:r>
      <w:r>
        <w:rPr>
          <w:rFonts w:asciiTheme="minorEastAsia" w:hAnsiTheme="minorEastAsia"/>
        </w:rPr>
        <w:br w:type="textWrapping"/>
      </w:r>
      <w:r>
        <w:rPr>
          <w:rFonts w:asciiTheme="minorEastAsia" w:hAnsiTheme="minorEastAsia"/>
        </w:rPr>
        <w:t>【解析】</w:t>
      </w:r>
    </w:p>
    <w:p>
      <w:pPr>
        <w:rPr>
          <w:rFonts w:asciiTheme="minorEastAsia" w:hAnsiTheme="minorEastAsia"/>
        </w:rPr>
      </w:pPr>
      <w:r>
        <w:rPr>
          <w:rFonts w:asciiTheme="minorEastAsia" w:hAnsiTheme="minorEastAsia"/>
        </w:rPr>
        <w:t>本题主要考查走向未来的少年。划线部分表明的是党和国家对大学生就业的态度，①②符合题意；③④不符合题意。因此该题选 B。</w:t>
      </w:r>
    </w:p>
    <w:p>
      <w:pPr>
        <w:rPr>
          <w:rFonts w:asciiTheme="minorEastAsia" w:hAnsiTheme="minorEastAsia"/>
        </w:rPr>
      </w:pPr>
      <w:r>
        <w:rPr>
          <w:rFonts w:asciiTheme="minorEastAsia" w:hAnsiTheme="minorEastAsia"/>
        </w:rPr>
        <w:t>16</w:t>
      </w:r>
      <w:r>
        <w:rPr>
          <w:rFonts w:hint="eastAsia" w:ascii="宋体" w:hAnsi="宋体" w:eastAsia="宋体" w:cs="宋体"/>
        </w:rPr>
        <w:t xml:space="preserve"> (1) </w:t>
      </w:r>
    </w:p>
    <w:p>
      <w:pPr>
        <w:rPr>
          <w:rFonts w:asciiTheme="minorEastAsia" w:hAnsiTheme="minorEastAsia"/>
        </w:rPr>
      </w:pPr>
      <w:r>
        <w:rPr>
          <w:rFonts w:asciiTheme="minorEastAsia" w:hAnsiTheme="minorEastAsia"/>
        </w:rPr>
        <w:t>人工智能、5G 技术、空间技术、新能源、生物科技等。</w:t>
      </w:r>
    </w:p>
    <w:p>
      <w:pPr>
        <w:jc w:val="highKashida"/>
        <w:rPr>
          <w:rFonts w:asciiTheme="minorEastAsia" w:hAnsiTheme="minorEastAsia"/>
        </w:rPr>
      </w:pPr>
      <w:r>
        <w:rPr>
          <w:rFonts w:asciiTheme="minorEastAsia" w:hAnsiTheme="minorEastAsia"/>
        </w:rPr>
        <w:t>【解析】</w:t>
      </w:r>
    </w:p>
    <w:p>
      <w:pPr>
        <w:rPr>
          <w:rFonts w:asciiTheme="minorEastAsia" w:hAnsiTheme="minorEastAsia"/>
        </w:rPr>
      </w:pPr>
      <w:r>
        <w:rPr>
          <w:rFonts w:asciiTheme="minorEastAsia" w:hAnsiTheme="minorEastAsia"/>
        </w:rPr>
        <w:t>本题主要考查积极谋求发展这一内容。解答这一问主要从新兴产业中列举即可。</w:t>
      </w:r>
    </w:p>
    <w:p>
      <w:pPr>
        <w:jc w:val="highKashida"/>
        <w:rPr>
          <w:rFonts w:asciiTheme="minorEastAsia" w:hAnsiTheme="minorEastAsia"/>
        </w:rPr>
      </w:pPr>
      <w:r>
        <w:rPr>
          <w:rFonts w:asciiTheme="minorEastAsia" w:hAnsiTheme="minorEastAsia"/>
        </w:rPr>
        <w:t xml:space="preserve">      (2) </w:t>
      </w:r>
    </w:p>
    <w:p>
      <w:pPr>
        <w:rPr>
          <w:rFonts w:asciiTheme="minorEastAsia" w:hAnsiTheme="minorEastAsia"/>
        </w:rPr>
      </w:pPr>
      <w:r>
        <w:rPr>
          <w:rFonts w:asciiTheme="minorEastAsia" w:hAnsiTheme="minorEastAsia"/>
        </w:rPr>
        <w:t>发展先进制造业，推动传统产业优化升级；积极寻求新的经济增长点，抢占技术创新与新兴产业的发展制高点；培育壮大经济发展新动能；坚决制止高污染、高耗能的产业；等。</w:t>
      </w:r>
    </w:p>
    <w:p>
      <w:pPr>
        <w:jc w:val="highKashida"/>
        <w:rPr>
          <w:rFonts w:asciiTheme="minorEastAsia" w:hAnsiTheme="minorEastAsia"/>
        </w:rPr>
      </w:pPr>
      <w:r>
        <w:rPr>
          <w:rFonts w:asciiTheme="minorEastAsia" w:hAnsiTheme="minorEastAsia"/>
        </w:rPr>
        <w:t>【解析】</w:t>
      </w:r>
    </w:p>
    <w:p>
      <w:pPr>
        <w:rPr>
          <w:rFonts w:asciiTheme="minorEastAsia" w:hAnsiTheme="minorEastAsia"/>
        </w:rPr>
      </w:pPr>
      <w:r>
        <w:rPr>
          <w:rFonts w:asciiTheme="minorEastAsia" w:hAnsiTheme="minorEastAsia"/>
        </w:rPr>
        <w:t>主要从推动传统产业优化升级、寻求新的经济增长点等角度来回答。</w:t>
      </w:r>
    </w:p>
    <w:p>
      <w:pPr>
        <w:jc w:val="highKashida"/>
        <w:rPr>
          <w:rFonts w:asciiTheme="minorEastAsia" w:hAnsiTheme="minorEastAsia"/>
        </w:rPr>
      </w:pPr>
      <w:r>
        <w:rPr>
          <w:rFonts w:asciiTheme="minorEastAsia" w:hAnsiTheme="minorEastAsia"/>
        </w:rPr>
        <w:br w:type="textWrapping"/>
      </w:r>
    </w:p>
    <w:p>
      <w:pPr>
        <w:rPr>
          <w:rFonts w:asciiTheme="minorEastAsia" w:hAnsiTheme="minorEastAsia"/>
        </w:rPr>
      </w:pPr>
      <w:r>
        <w:rPr>
          <w:rFonts w:asciiTheme="minorEastAsia" w:hAnsiTheme="minorEastAsia"/>
        </w:rPr>
        <w:t>17</w:t>
      </w:r>
      <w:r>
        <w:rPr>
          <w:rFonts w:hint="eastAsia" w:ascii="宋体" w:hAnsi="宋体" w:eastAsia="宋体" w:cs="宋体"/>
        </w:rPr>
        <w:t xml:space="preserve"> (1) </w:t>
      </w:r>
    </w:p>
    <w:p>
      <w:pPr>
        <w:rPr>
          <w:rFonts w:asciiTheme="minorEastAsia" w:hAnsiTheme="minorEastAsia"/>
        </w:rPr>
      </w:pPr>
      <w:r>
        <w:rPr>
          <w:rFonts w:asciiTheme="minorEastAsia" w:hAnsiTheme="minorEastAsia"/>
        </w:rPr>
        <w:t>①人类生活在同一个地球上，每一个国家或地区都是国际大家庭中的一员。和平与发展是全人类共同的心愿。②世界各国、各地区的经济联系日益紧密，形成“你中有我、我中有你”相互影响、相互依存的局面，成为休戚与共的利益共同体。③国际社会必须合作，才能实现共同发展，才能共同应对人类面临的诸多挑战，如重大传染性疾病、恐怖主义、网络安全、气候变化等，最终实现人类的美好愿望。④我国高举和平、发展、合作、共赢的旗帜，在国际社会中履行着一个大国的责任。</w:t>
      </w:r>
    </w:p>
    <w:p>
      <w:pPr>
        <w:jc w:val="highKashida"/>
        <w:rPr>
          <w:rFonts w:asciiTheme="minorEastAsia" w:hAnsiTheme="minorEastAsia"/>
        </w:rPr>
      </w:pPr>
      <w:r>
        <w:rPr>
          <w:rFonts w:asciiTheme="minorEastAsia" w:hAnsiTheme="minorEastAsia"/>
        </w:rPr>
        <w:t>【解析】</w:t>
      </w:r>
    </w:p>
    <w:p>
      <w:pPr>
        <w:rPr>
          <w:rFonts w:asciiTheme="minorEastAsia" w:hAnsiTheme="minorEastAsia"/>
        </w:rPr>
      </w:pPr>
      <w:r>
        <w:rPr>
          <w:rFonts w:asciiTheme="minorEastAsia" w:hAnsiTheme="minorEastAsia"/>
        </w:rPr>
        <w:t>本题考查人类命运共同体的知识。我国要积极践行人类命运共同体理念的原因可以从世界各国联系日益密切、只有国际合作才能实现共同发展等方面加以归纳。</w:t>
      </w:r>
    </w:p>
    <w:p>
      <w:pPr>
        <w:jc w:val="highKashida"/>
        <w:rPr>
          <w:rFonts w:asciiTheme="minorEastAsia" w:hAnsiTheme="minorEastAsia"/>
        </w:rPr>
      </w:pPr>
      <w:r>
        <w:rPr>
          <w:rFonts w:asciiTheme="minorEastAsia" w:hAnsiTheme="minorEastAsia"/>
        </w:rPr>
        <w:t xml:space="preserve">      (2) </w:t>
      </w:r>
    </w:p>
    <w:p>
      <w:pPr>
        <w:rPr>
          <w:rFonts w:asciiTheme="minorEastAsia" w:hAnsiTheme="minorEastAsia"/>
        </w:rPr>
      </w:pPr>
      <w:r>
        <w:rPr>
          <w:rFonts w:asciiTheme="minorEastAsia" w:hAnsiTheme="minorEastAsia"/>
        </w:rPr>
        <w:t>①尊重宪法，维护宪法权威，积极参与构建人类命运共同体的伟大实践。②树立和培养平等、开放的国际意识，与各国人民和谐共处、互相尊重，努力开创共同发展的道路。（或者：学会用和平的方式解决矛盾和争端；以积极心态关注世界和平与发展；学会理解、沟通与共处；学会关心、学会爱，给世界人民以力所能及的关怀）</w:t>
      </w:r>
    </w:p>
    <w:p>
      <w:pPr>
        <w:jc w:val="highKashida"/>
        <w:rPr>
          <w:rFonts w:asciiTheme="minorEastAsia" w:hAnsiTheme="minorEastAsia"/>
        </w:rPr>
      </w:pPr>
      <w:r>
        <w:rPr>
          <w:rFonts w:asciiTheme="minorEastAsia" w:hAnsiTheme="minorEastAsia"/>
        </w:rPr>
        <w:t>【解析】</w:t>
      </w:r>
    </w:p>
    <w:p>
      <w:pPr>
        <w:rPr>
          <w:rFonts w:asciiTheme="minorEastAsia" w:hAnsiTheme="minorEastAsia"/>
        </w:rPr>
      </w:pPr>
      <w:r>
        <w:rPr>
          <w:rFonts w:asciiTheme="minorEastAsia" w:hAnsiTheme="minorEastAsia"/>
        </w:rPr>
        <w:t>可以从积极参与构建人类命运共同体的伟大实践，树立平等、开放的国际意识等方面作答。</w:t>
      </w:r>
    </w:p>
    <w:p>
      <w:pPr>
        <w:rPr>
          <w:rFonts w:asciiTheme="minorEastAsia" w:hAnsiTheme="minorEastAsia"/>
        </w:rPr>
      </w:pPr>
      <w:r>
        <w:rPr>
          <w:rFonts w:asciiTheme="minorEastAsia" w:hAnsiTheme="minorEastAsia"/>
        </w:rPr>
        <w:t>18</w:t>
      </w:r>
      <w:r>
        <w:rPr>
          <w:rFonts w:hint="eastAsia" w:ascii="宋体" w:hAnsi="宋体" w:eastAsia="宋体" w:cs="宋体"/>
        </w:rPr>
        <w:t xml:space="preserve"> (1) </w:t>
      </w:r>
    </w:p>
    <w:p>
      <w:pPr>
        <w:rPr>
          <w:rFonts w:asciiTheme="minorEastAsia" w:hAnsiTheme="minorEastAsia"/>
        </w:rPr>
      </w:pPr>
      <w:r>
        <w:rPr>
          <w:rFonts w:asciiTheme="minorEastAsia" w:hAnsiTheme="minorEastAsia"/>
        </w:rPr>
        <w:t>初中三年，我在各位老师的帮助下，并经过自己的努力，掌握了越来越多的知识，为将来进一步深造打下了坚实的知识基础；我积极参加丰富多彩的实践活动，学会做人，学会做事，提高了适应社会的能力；我团结同学，乐于交往，结交了一群志同道合的朋友。初中三年，我有过迷茫、彷徨、忧虑，但始终勇敢面对，奋力前行。我逐渐学会了反思，不断总结经验和教训，以促进自己取得更大的进步，不断实现自我超越。</w:t>
      </w:r>
    </w:p>
    <w:p>
      <w:pPr>
        <w:jc w:val="highKashida"/>
        <w:rPr>
          <w:rFonts w:asciiTheme="minorEastAsia" w:hAnsiTheme="minorEastAsia"/>
        </w:rPr>
      </w:pPr>
      <w:r>
        <w:rPr>
          <w:rFonts w:asciiTheme="minorEastAsia" w:hAnsiTheme="minorEastAsia"/>
        </w:rPr>
        <w:t>【解析】</w:t>
      </w:r>
    </w:p>
    <w:p>
      <w:pPr>
        <w:rPr>
          <w:rFonts w:asciiTheme="minorEastAsia" w:hAnsiTheme="minorEastAsia"/>
        </w:rPr>
      </w:pPr>
      <w:r>
        <w:rPr>
          <w:rFonts w:asciiTheme="minorEastAsia" w:hAnsiTheme="minorEastAsia"/>
        </w:rPr>
        <w:t>本题主要考查回望成长、走向未来。旨在考查学生对初中三年的收获的认识。根据所学，从掌握了丰富的知识、参加了丰富多彩的实践活动、学会做人做事、提高适应能力、结交朋友、学会反思、实现自我超越等方面回答，角度多元化，言之有理即可。</w:t>
      </w:r>
    </w:p>
    <w:p>
      <w:pPr>
        <w:jc w:val="highKashida"/>
        <w:rPr>
          <w:rFonts w:asciiTheme="minorEastAsia" w:hAnsiTheme="minorEastAsia"/>
        </w:rPr>
      </w:pPr>
      <w:r>
        <w:rPr>
          <w:rFonts w:asciiTheme="minorEastAsia" w:hAnsiTheme="minorEastAsia"/>
        </w:rPr>
        <w:t xml:space="preserve">      (2) </w:t>
      </w:r>
    </w:p>
    <w:p>
      <w:pPr>
        <w:rPr>
          <w:rFonts w:asciiTheme="minorEastAsia" w:hAnsiTheme="minorEastAsia"/>
        </w:rPr>
      </w:pPr>
      <w:r>
        <w:rPr>
          <w:rFonts w:asciiTheme="minorEastAsia" w:hAnsiTheme="minorEastAsia"/>
        </w:rPr>
        <w:t>当前，我们国家政治稳定、经济发展、文化繁荣、社会和谐，人民生活水平不断提高，这些都为我们的成长提供了良好的社会条件。在新时代，我们要树立远大理想，热爱伟大祖国，担当时代责任，勇于砥砺奋斗，练就过硬本领，锤炼品德修为。我们要珍惜这个时代、担负时代使命，在担当中历练，在尽责中成长，让青春在新时代改革开放的广阔天地中绽放，让人生在实现中国梦的奋进追逐中展现出勇敢奔跑的英姿，努力成为德智体美劳全面发展的社会主义建设者和接班人！</w:t>
      </w:r>
    </w:p>
    <w:p>
      <w:pPr>
        <w:jc w:val="highKashida"/>
        <w:rPr>
          <w:rFonts w:asciiTheme="minorEastAsia" w:hAnsiTheme="minorEastAsia"/>
        </w:rPr>
      </w:pPr>
      <w:r>
        <w:rPr>
          <w:rFonts w:asciiTheme="minorEastAsia" w:hAnsiTheme="minorEastAsia"/>
        </w:rPr>
        <w:br w:type="textWrapping"/>
      </w:r>
      <w:r>
        <w:rPr>
          <w:rFonts w:asciiTheme="minorEastAsia" w:hAnsiTheme="minorEastAsia"/>
        </w:rPr>
        <w:t>【解析】</w:t>
      </w:r>
    </w:p>
    <w:p>
      <w:pPr>
        <w:rPr>
          <w:rFonts w:asciiTheme="minorEastAsia" w:hAnsiTheme="minorEastAsia"/>
        </w:rPr>
      </w:pPr>
      <w:r>
        <w:rPr>
          <w:rFonts w:asciiTheme="minorEastAsia" w:hAnsiTheme="minorEastAsia"/>
        </w:rPr>
        <w:t>旨在考查学生对畅想未来的认识，属于开放性试题，只要从我国经济发展，人民生活水平提高；作为中学生，要努力学习，不断提升自身素质，勇担责任，为实现中国梦贡献自己的力量等方面回答，言之有理即可。</w:t>
      </w:r>
    </w:p>
    <w:p>
      <w:pPr>
        <w:jc w:val="highKashida"/>
        <w:rPr>
          <w:rFonts w:asciiTheme="minorEastAsia" w:hAnsiTheme="minorEastAsia"/>
        </w:rPr>
      </w:pPr>
      <w:r>
        <w:rPr>
          <w:rFonts w:asciiTheme="minorEastAsia" w:hAnsiTheme="minorEastAsia"/>
        </w:rPr>
        <w:br w:type="textWrapping"/>
      </w:r>
    </w:p>
    <w:sectPr>
      <w:headerReference r:id="rId5" w:type="first"/>
      <w:footerReference r:id="rId6" w:type="default"/>
      <w:pgSz w:w="12240" w:h="15840"/>
      <w:pgMar w:top="1134" w:right="1418" w:bottom="1134" w:left="1418" w:header="720" w:footer="567"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w:altName w:val="Courier New"/>
    <w:panose1 w:val="02070409020205020404"/>
    <w:charset w:val="00"/>
    <w:family w:val="modern"/>
    <w:pitch w:val="default"/>
    <w:sig w:usb0="00000000" w:usb1="00000000" w:usb2="00000000" w:usb3="00000000" w:csb0="00000001" w:csb1="00000000"/>
  </w:font>
  <w:font w:name="Courier New">
    <w:panose1 w:val="020703090202050204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rPr>
        <w:color w:val="3F3F3F" w:themeColor="text1" w:themeTint="BF"/>
        <w:sz w:val="15"/>
        <w:szCs w:val="15"/>
      </w:rPr>
    </w:pPr>
    <w:r>
      <w:rPr>
        <w:rFonts w:hint="eastAsia"/>
        <w:color w:val="3F3F3F" w:themeColor="text1" w:themeTint="BF"/>
        <w:sz w:val="15"/>
        <w:szCs w:val="15"/>
      </w:rPr>
      <w:t>第</w:t>
    </w:r>
    <w:r>
      <w:rPr>
        <w:color w:val="3F3F3F" w:themeColor="text1" w:themeTint="BF"/>
        <w:sz w:val="15"/>
        <w:szCs w:val="15"/>
      </w:rPr>
      <w:fldChar w:fldCharType="begin"/>
    </w:r>
    <w:r>
      <w:rPr>
        <w:color w:val="3F3F3F" w:themeColor="text1" w:themeTint="BF"/>
        <w:sz w:val="15"/>
        <w:szCs w:val="15"/>
      </w:rPr>
      <w:instrText xml:space="preserve"> PAGE   \* MERGEFORMAT </w:instrText>
    </w:r>
    <w:r>
      <w:rPr>
        <w:color w:val="3F3F3F" w:themeColor="text1" w:themeTint="BF"/>
        <w:sz w:val="15"/>
        <w:szCs w:val="15"/>
      </w:rPr>
      <w:fldChar w:fldCharType="separate"/>
    </w:r>
    <w:r>
      <w:rPr>
        <w:color w:val="3F3F3F" w:themeColor="text1" w:themeTint="BF"/>
        <w:sz w:val="15"/>
        <w:szCs w:val="15"/>
      </w:rPr>
      <w:t>1</w:t>
    </w:r>
    <w:r>
      <w:rPr>
        <w:color w:val="3F3F3F" w:themeColor="text1" w:themeTint="BF"/>
        <w:sz w:val="15"/>
        <w:szCs w:val="15"/>
      </w:rPr>
      <w:fldChar w:fldCharType="end"/>
    </w:r>
    <w:r>
      <w:rPr>
        <w:rFonts w:hint="eastAsia"/>
        <w:color w:val="3F3F3F" w:themeColor="text1" w:themeTint="BF"/>
        <w:sz w:val="15"/>
        <w:szCs w:val="15"/>
      </w:rPr>
      <w:t>页（共</w:t>
    </w:r>
    <w:r>
      <w:fldChar w:fldCharType="begin"/>
    </w:r>
    <w:r>
      <w:instrText xml:space="preserve"> NUMPAGES   \* MERGEFORMAT </w:instrText>
    </w:r>
    <w:r>
      <w:fldChar w:fldCharType="separate"/>
    </w:r>
    <w:r>
      <w:rPr>
        <w:color w:val="3F3F3F" w:themeColor="text1" w:themeTint="BF"/>
        <w:sz w:val="15"/>
        <w:szCs w:val="15"/>
      </w:rPr>
      <w:t>3</w:t>
    </w:r>
    <w:r>
      <w:rPr>
        <w:color w:val="3F3F3F" w:themeColor="text1" w:themeTint="BF"/>
        <w:sz w:val="15"/>
        <w:szCs w:val="15"/>
      </w:rPr>
      <w:fldChar w:fldCharType="end"/>
    </w:r>
    <w:r>
      <w:rPr>
        <w:rFonts w:hint="eastAsia"/>
        <w:color w:val="3F3F3F" w:themeColor="text1" w:themeTint="BF"/>
        <w:sz w:val="15"/>
        <w:szCs w:val="15"/>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49" o:spid="_x0000_s2049" o:spt="75" type="#_x0000_t75" style="position:absolute;left:0pt;margin-left:10pt;margin-top:1000pt;height:19pt;width:25pt;mso-position-horizontal-relative:page;mso-position-vertical-relative:page;z-index:251659264;mso-width-relative:page;mso-height-relative:page;" filled="f" o:preferrelative="t" stroked="f" coordsize="21600,21600">
          <v:path/>
          <v:fill on="f" focussize="0,0"/>
          <v:stroke on="f" joinstyle="miter"/>
          <v:imagedata r:id="rId1" o:title=""/>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20"/>
      <w:lvlText w:val="%1."/>
      <w:lvlJc w:val="left"/>
      <w:pPr>
        <w:tabs>
          <w:tab w:val="left" w:pos="1080"/>
        </w:tabs>
        <w:ind w:left="1080" w:hanging="360"/>
      </w:pPr>
    </w:lvl>
  </w:abstractNum>
  <w:abstractNum w:abstractNumId="1">
    <w:nsid w:val="FFFFFF7F"/>
    <w:multiLevelType w:val="singleLevel"/>
    <w:tmpl w:val="FFFFFF7F"/>
    <w:lvl w:ilvl="0" w:tentative="0">
      <w:start w:val="1"/>
      <w:numFmt w:val="decimal"/>
      <w:pStyle w:val="13"/>
      <w:lvlText w:val="%1."/>
      <w:lvlJc w:val="left"/>
      <w:pPr>
        <w:tabs>
          <w:tab w:val="left" w:pos="720"/>
        </w:tabs>
        <w:ind w:left="720" w:hanging="360"/>
      </w:pPr>
    </w:lvl>
  </w:abstractNum>
  <w:abstractNum w:abstractNumId="2">
    <w:nsid w:val="FFFFFF82"/>
    <w:multiLevelType w:val="singleLevel"/>
    <w:tmpl w:val="FFFFFF82"/>
    <w:lvl w:ilvl="0" w:tentative="0">
      <w:start w:val="1"/>
      <w:numFmt w:val="bullet"/>
      <w:pStyle w:val="18"/>
      <w:lvlText w:val=""/>
      <w:lvlJc w:val="left"/>
      <w:pPr>
        <w:tabs>
          <w:tab w:val="left" w:pos="1080"/>
        </w:tabs>
        <w:ind w:left="1080" w:hanging="360"/>
      </w:pPr>
      <w:rPr>
        <w:rFonts w:hint="default" w:ascii="Symbol" w:hAnsi="Symbol"/>
      </w:rPr>
    </w:lvl>
  </w:abstractNum>
  <w:abstractNum w:abstractNumId="3">
    <w:nsid w:val="FFFFFF83"/>
    <w:multiLevelType w:val="singleLevel"/>
    <w:tmpl w:val="FFFFFF83"/>
    <w:lvl w:ilvl="0" w:tentative="0">
      <w:start w:val="1"/>
      <w:numFmt w:val="bullet"/>
      <w:pStyle w:val="23"/>
      <w:lvlText w:val=""/>
      <w:lvlJc w:val="left"/>
      <w:pPr>
        <w:tabs>
          <w:tab w:val="left" w:pos="720"/>
        </w:tabs>
        <w:ind w:left="720" w:hanging="360"/>
      </w:pPr>
      <w:rPr>
        <w:rFonts w:hint="default" w:ascii="Symbol" w:hAnsi="Symbol"/>
      </w:rPr>
    </w:lvl>
  </w:abstractNum>
  <w:abstractNum w:abstractNumId="4">
    <w:nsid w:val="FFFFFF88"/>
    <w:multiLevelType w:val="singleLevel"/>
    <w:tmpl w:val="FFFFFF88"/>
    <w:lvl w:ilvl="0" w:tentative="0">
      <w:start w:val="1"/>
      <w:numFmt w:val="decimal"/>
      <w:pStyle w:val="14"/>
      <w:lvlText w:val="%1."/>
      <w:lvlJc w:val="left"/>
      <w:pPr>
        <w:tabs>
          <w:tab w:val="left" w:pos="360"/>
        </w:tabs>
        <w:ind w:left="360" w:hanging="360"/>
      </w:pPr>
    </w:lvl>
  </w:abstractNum>
  <w:abstractNum w:abstractNumId="5">
    <w:nsid w:val="FFFFFF89"/>
    <w:multiLevelType w:val="singleLevel"/>
    <w:tmpl w:val="FFFFFF89"/>
    <w:lvl w:ilvl="0" w:tentative="0">
      <w:start w:val="1"/>
      <w:numFmt w:val="bullet"/>
      <w:pStyle w:val="16"/>
      <w:lvlText w:val=""/>
      <w:lvlJc w:val="left"/>
      <w:pPr>
        <w:tabs>
          <w:tab w:val="left" w:pos="360"/>
        </w:tabs>
        <w:ind w:left="360" w:hanging="360"/>
      </w:pPr>
      <w:rPr>
        <w:rFonts w:hint="default" w:ascii="Symbol" w:hAnsi="Symbol"/>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720"/>
  <w:drawingGridHorizontalSpacing w:val="105"/>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019C2"/>
    <w:rsid w:val="00012353"/>
    <w:rsid w:val="0002281A"/>
    <w:rsid w:val="00034616"/>
    <w:rsid w:val="000376E0"/>
    <w:rsid w:val="00037F27"/>
    <w:rsid w:val="00053416"/>
    <w:rsid w:val="0006063C"/>
    <w:rsid w:val="000622E4"/>
    <w:rsid w:val="00093808"/>
    <w:rsid w:val="000971A0"/>
    <w:rsid w:val="000A7AF2"/>
    <w:rsid w:val="000D156B"/>
    <w:rsid w:val="00122E26"/>
    <w:rsid w:val="0015074B"/>
    <w:rsid w:val="001639EC"/>
    <w:rsid w:val="001927C4"/>
    <w:rsid w:val="001B548B"/>
    <w:rsid w:val="001C1A56"/>
    <w:rsid w:val="001F22AC"/>
    <w:rsid w:val="00204A10"/>
    <w:rsid w:val="00205730"/>
    <w:rsid w:val="00224530"/>
    <w:rsid w:val="0023708C"/>
    <w:rsid w:val="00243DE0"/>
    <w:rsid w:val="0026345D"/>
    <w:rsid w:val="00266727"/>
    <w:rsid w:val="0029639D"/>
    <w:rsid w:val="002B11D7"/>
    <w:rsid w:val="002B6E67"/>
    <w:rsid w:val="002D3194"/>
    <w:rsid w:val="002D5F44"/>
    <w:rsid w:val="002E2E63"/>
    <w:rsid w:val="002E6F59"/>
    <w:rsid w:val="002E74CA"/>
    <w:rsid w:val="003232E3"/>
    <w:rsid w:val="00326F90"/>
    <w:rsid w:val="00342B83"/>
    <w:rsid w:val="00350EFD"/>
    <w:rsid w:val="00366B59"/>
    <w:rsid w:val="00385391"/>
    <w:rsid w:val="0039453C"/>
    <w:rsid w:val="00397A58"/>
    <w:rsid w:val="003A4344"/>
    <w:rsid w:val="003B5CB1"/>
    <w:rsid w:val="003E77C5"/>
    <w:rsid w:val="003F0BC5"/>
    <w:rsid w:val="003F4386"/>
    <w:rsid w:val="00404DE3"/>
    <w:rsid w:val="00424EF0"/>
    <w:rsid w:val="00431312"/>
    <w:rsid w:val="0044545B"/>
    <w:rsid w:val="0045313E"/>
    <w:rsid w:val="00464FC0"/>
    <w:rsid w:val="00496A41"/>
    <w:rsid w:val="004A4589"/>
    <w:rsid w:val="004B44D7"/>
    <w:rsid w:val="004D0685"/>
    <w:rsid w:val="004F41DD"/>
    <w:rsid w:val="00503B00"/>
    <w:rsid w:val="0052329D"/>
    <w:rsid w:val="00547AAC"/>
    <w:rsid w:val="005A0AAD"/>
    <w:rsid w:val="005A33F8"/>
    <w:rsid w:val="005D7DDF"/>
    <w:rsid w:val="00603BDE"/>
    <w:rsid w:val="00605C4F"/>
    <w:rsid w:val="00611C47"/>
    <w:rsid w:val="00630462"/>
    <w:rsid w:val="00674862"/>
    <w:rsid w:val="006B0AC7"/>
    <w:rsid w:val="006B4C18"/>
    <w:rsid w:val="006C190E"/>
    <w:rsid w:val="00711FDD"/>
    <w:rsid w:val="00727A70"/>
    <w:rsid w:val="007304BC"/>
    <w:rsid w:val="007459F2"/>
    <w:rsid w:val="00750D9B"/>
    <w:rsid w:val="00796537"/>
    <w:rsid w:val="007A41A0"/>
    <w:rsid w:val="007A6CC0"/>
    <w:rsid w:val="007D0D28"/>
    <w:rsid w:val="007E284F"/>
    <w:rsid w:val="007F4376"/>
    <w:rsid w:val="00800D21"/>
    <w:rsid w:val="008451DB"/>
    <w:rsid w:val="00863921"/>
    <w:rsid w:val="008A289C"/>
    <w:rsid w:val="008F1881"/>
    <w:rsid w:val="008F4AB6"/>
    <w:rsid w:val="00901E01"/>
    <w:rsid w:val="009023F2"/>
    <w:rsid w:val="009268A8"/>
    <w:rsid w:val="009325E3"/>
    <w:rsid w:val="009469AF"/>
    <w:rsid w:val="0094797A"/>
    <w:rsid w:val="0097018F"/>
    <w:rsid w:val="00975257"/>
    <w:rsid w:val="009877E0"/>
    <w:rsid w:val="00990000"/>
    <w:rsid w:val="009C6A8B"/>
    <w:rsid w:val="00A02915"/>
    <w:rsid w:val="00A06F41"/>
    <w:rsid w:val="00A7389D"/>
    <w:rsid w:val="00AA1D8D"/>
    <w:rsid w:val="00AA3E2B"/>
    <w:rsid w:val="00AA604B"/>
    <w:rsid w:val="00AB2168"/>
    <w:rsid w:val="00AB7EFB"/>
    <w:rsid w:val="00AF10D6"/>
    <w:rsid w:val="00AF7FAD"/>
    <w:rsid w:val="00B211BE"/>
    <w:rsid w:val="00B21E61"/>
    <w:rsid w:val="00B36187"/>
    <w:rsid w:val="00B47730"/>
    <w:rsid w:val="00B509F4"/>
    <w:rsid w:val="00B652A4"/>
    <w:rsid w:val="00B741A2"/>
    <w:rsid w:val="00B84753"/>
    <w:rsid w:val="00BA1576"/>
    <w:rsid w:val="00BB4A83"/>
    <w:rsid w:val="00BC182D"/>
    <w:rsid w:val="00BD70A2"/>
    <w:rsid w:val="00BF45C9"/>
    <w:rsid w:val="00C0075A"/>
    <w:rsid w:val="00C10270"/>
    <w:rsid w:val="00C23454"/>
    <w:rsid w:val="00C43BF8"/>
    <w:rsid w:val="00C66008"/>
    <w:rsid w:val="00CB0664"/>
    <w:rsid w:val="00CC4F8A"/>
    <w:rsid w:val="00D10EF7"/>
    <w:rsid w:val="00D174C6"/>
    <w:rsid w:val="00D2111E"/>
    <w:rsid w:val="00D2521D"/>
    <w:rsid w:val="00D32C33"/>
    <w:rsid w:val="00D42E5E"/>
    <w:rsid w:val="00D467DA"/>
    <w:rsid w:val="00D5170B"/>
    <w:rsid w:val="00D57A06"/>
    <w:rsid w:val="00DA150C"/>
    <w:rsid w:val="00DB07EE"/>
    <w:rsid w:val="00DB4BD9"/>
    <w:rsid w:val="00DD5DD8"/>
    <w:rsid w:val="00DE1323"/>
    <w:rsid w:val="00DE360E"/>
    <w:rsid w:val="00DF6DA5"/>
    <w:rsid w:val="00E05241"/>
    <w:rsid w:val="00E07535"/>
    <w:rsid w:val="00E12382"/>
    <w:rsid w:val="00E25908"/>
    <w:rsid w:val="00E35040"/>
    <w:rsid w:val="00E452DB"/>
    <w:rsid w:val="00E51EBD"/>
    <w:rsid w:val="00E5545E"/>
    <w:rsid w:val="00EA68A9"/>
    <w:rsid w:val="00EE7AC0"/>
    <w:rsid w:val="00F06F76"/>
    <w:rsid w:val="00F357B9"/>
    <w:rsid w:val="00F507FA"/>
    <w:rsid w:val="00F768C7"/>
    <w:rsid w:val="00FB111D"/>
    <w:rsid w:val="00FC693F"/>
    <w:rsid w:val="5570196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semiHidden="0" w:name="macro"/>
    <w:lsdException w:uiPriority="99" w:name="toa heading"/>
    <w:lsdException w:uiPriority="99" w:semiHidden="0" w:name="List"/>
    <w:lsdException w:uiPriority="99" w:semiHidden="0" w:name="List Bullet"/>
    <w:lsdException w:uiPriority="99" w:semiHidden="0" w:name="List Number"/>
    <w:lsdException w:uiPriority="99" w:semiHidden="0" w:name="List 2"/>
    <w:lsdException w:uiPriority="99" w:semiHidden="0" w:name="List 3"/>
    <w:lsdException w:uiPriority="99" w:name="List 4"/>
    <w:lsdException w:uiPriority="99" w:name="List 5"/>
    <w:lsdException w:qFormat="1" w:uiPriority="99" w:semiHidden="0" w:name="List Bullet 2"/>
    <w:lsdException w:qFormat="1" w:uiPriority="99" w:semiHidden="0" w:name="List Bullet 3"/>
    <w:lsdException w:uiPriority="99" w:name="List Bullet 4"/>
    <w:lsdException w:uiPriority="99" w:name="List Bullet 5"/>
    <w:lsdException w:uiPriority="99" w:semiHidden="0" w:name="List Number 2"/>
    <w:lsdException w:uiPriority="99" w:semiHidden="0"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semiHidden="0" w:name="List Continue"/>
    <w:lsdException w:uiPriority="99" w:semiHidden="0" w:name="List Continue 2"/>
    <w:lsdException w:uiPriority="99"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qFormat="1"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qFormat="1" w:unhideWhenUsed="0" w:uiPriority="66" w:semiHidden="0" w:name="Medium List 2 Accent 1"/>
    <w:lsdException w:qFormat="1"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qFormat="1" w:unhideWhenUsed="0" w:uiPriority="63" w:semiHidden="0" w:name="Medium Shading 1 Accent 2"/>
    <w:lsdException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qFormat="1" w:unhideWhenUsed="0" w:uiPriority="70" w:semiHidden="0" w:name="Dark List Accent 2"/>
    <w:lsdException w:unhideWhenUsed="0" w:uiPriority="71" w:semiHidden="0" w:name="Colorful Shading Accent 2"/>
    <w:lsdException w:qFormat="1"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qFormat="1" w:unhideWhenUsed="0" w:uiPriority="63" w:semiHidden="0" w:name="Medium Shading 1 Accent 3"/>
    <w:lsdException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qFormat="1" w:unhideWhenUsed="0" w:uiPriority="64" w:semiHidden="0" w:name="Medium Shading 2 Accent 5"/>
    <w:lsdException w:unhideWhenUsed="0" w:uiPriority="65" w:semiHidden="0" w:name="Medium List 1 Accent 5"/>
    <w:lsdException w:qFormat="1"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pPr>
    <w:rPr>
      <w:rFonts w:asciiTheme="minorHAnsi" w:hAnsiTheme="minorHAnsi" w:eastAsiaTheme="minorEastAsia" w:cstheme="minorBidi"/>
      <w:sz w:val="21"/>
      <w:szCs w:val="21"/>
      <w:lang w:val="en-US" w:eastAsia="zh-CN" w:bidi="ar-SA"/>
    </w:rPr>
  </w:style>
  <w:style w:type="paragraph" w:styleId="3">
    <w:name w:val="heading 1"/>
    <w:basedOn w:val="1"/>
    <w:next w:val="1"/>
    <w:link w:val="137"/>
    <w:qFormat/>
    <w:uiPriority w:val="9"/>
    <w:pPr>
      <w:keepNext/>
      <w:keepLines/>
      <w:spacing w:before="480"/>
      <w:outlineLvl w:val="0"/>
    </w:pPr>
    <w:rPr>
      <w:rFonts w:asciiTheme="majorHAnsi" w:hAnsiTheme="majorHAnsi" w:eastAsiaTheme="majorEastAsia" w:cstheme="majorBidi"/>
      <w:b/>
      <w:bCs/>
      <w:color w:val="366091" w:themeColor="accent1" w:themeShade="BF"/>
      <w:sz w:val="30"/>
      <w:szCs w:val="30"/>
    </w:rPr>
  </w:style>
  <w:style w:type="paragraph" w:styleId="4">
    <w:name w:val="heading 2"/>
    <w:basedOn w:val="1"/>
    <w:next w:val="1"/>
    <w:link w:val="138"/>
    <w:unhideWhenUsed/>
    <w:uiPriority w:val="9"/>
    <w:pPr>
      <w:keepNext/>
      <w:keepLines/>
      <w:pageBreakBefore/>
      <w:spacing w:before="200"/>
      <w:jc w:val="center"/>
      <w:outlineLvl w:val="1"/>
    </w:pPr>
    <w:rPr>
      <w:rFonts w:asciiTheme="majorHAnsi" w:hAnsiTheme="majorHAnsi" w:cstheme="majorBidi"/>
      <w:b/>
      <w:bCs/>
      <w:sz w:val="28"/>
      <w:szCs w:val="28"/>
    </w:rPr>
  </w:style>
  <w:style w:type="paragraph" w:styleId="5">
    <w:name w:val="heading 3"/>
    <w:basedOn w:val="1"/>
    <w:next w:val="1"/>
    <w:link w:val="139"/>
    <w:unhideWhenUsed/>
    <w:qFormat/>
    <w:uiPriority w:val="9"/>
    <w:pPr>
      <w:keepNext/>
      <w:keepLines/>
      <w:spacing w:before="200"/>
      <w:jc w:val="center"/>
      <w:outlineLvl w:val="2"/>
    </w:pPr>
    <w:rPr>
      <w:rFonts w:asciiTheme="majorHAnsi" w:hAnsiTheme="majorHAnsi" w:eastAsiaTheme="majorEastAsia" w:cstheme="majorBidi"/>
      <w:b/>
      <w:bCs/>
      <w:sz w:val="26"/>
      <w:szCs w:val="26"/>
    </w:rPr>
  </w:style>
  <w:style w:type="paragraph" w:styleId="6">
    <w:name w:val="heading 4"/>
    <w:basedOn w:val="1"/>
    <w:next w:val="1"/>
    <w:link w:val="157"/>
    <w:unhideWhenUsed/>
    <w:qFormat/>
    <w:uiPriority w:val="9"/>
    <w:pPr>
      <w:keepNext/>
      <w:keepLines/>
      <w:spacing w:before="200"/>
      <w:outlineLvl w:val="3"/>
    </w:pPr>
    <w:rPr>
      <w:rFonts w:asciiTheme="majorHAnsi" w:hAnsiTheme="majorHAnsi" w:eastAsiaTheme="majorEastAsia" w:cstheme="majorBidi"/>
      <w:b/>
      <w:bCs/>
      <w:i/>
      <w:iCs/>
      <w:color w:val="4F81BD" w:themeColor="accent1"/>
    </w:rPr>
  </w:style>
  <w:style w:type="paragraph" w:styleId="7">
    <w:name w:val="heading 5"/>
    <w:basedOn w:val="1"/>
    <w:next w:val="1"/>
    <w:link w:val="158"/>
    <w:unhideWhenUsed/>
    <w:qFormat/>
    <w:uiPriority w:val="9"/>
    <w:pPr>
      <w:keepNext/>
      <w:keepLines/>
      <w:spacing w:before="200"/>
      <w:outlineLvl w:val="4"/>
    </w:pPr>
    <w:rPr>
      <w:rFonts w:asciiTheme="majorHAnsi" w:hAnsiTheme="majorHAnsi" w:eastAsiaTheme="majorEastAsia" w:cstheme="majorBidi"/>
      <w:color w:val="243F61" w:themeColor="accent1" w:themeShade="7F"/>
    </w:rPr>
  </w:style>
  <w:style w:type="paragraph" w:styleId="8">
    <w:name w:val="heading 6"/>
    <w:basedOn w:val="1"/>
    <w:next w:val="1"/>
    <w:link w:val="159"/>
    <w:semiHidden/>
    <w:unhideWhenUsed/>
    <w:qFormat/>
    <w:uiPriority w:val="9"/>
    <w:pPr>
      <w:keepNext/>
      <w:keepLines/>
      <w:spacing w:before="200"/>
      <w:outlineLvl w:val="5"/>
    </w:pPr>
    <w:rPr>
      <w:rFonts w:asciiTheme="majorHAnsi" w:hAnsiTheme="majorHAnsi" w:eastAsiaTheme="majorEastAsia" w:cstheme="majorBidi"/>
      <w:i/>
      <w:iCs/>
      <w:color w:val="243F61" w:themeColor="accent1" w:themeShade="7F"/>
    </w:rPr>
  </w:style>
  <w:style w:type="paragraph" w:styleId="9">
    <w:name w:val="heading 7"/>
    <w:basedOn w:val="1"/>
    <w:next w:val="1"/>
    <w:link w:val="160"/>
    <w:semiHidden/>
    <w:unhideWhenUsed/>
    <w:qFormat/>
    <w:uiPriority w:val="9"/>
    <w:pPr>
      <w:keepNext/>
      <w:keepLines/>
      <w:spacing w:before="200"/>
      <w:outlineLvl w:val="6"/>
    </w:pPr>
    <w:rPr>
      <w:rFonts w:asciiTheme="majorHAnsi" w:hAnsiTheme="majorHAnsi" w:eastAsiaTheme="majorEastAsia" w:cstheme="majorBidi"/>
      <w:i/>
      <w:iCs/>
      <w:color w:val="3F3F3F" w:themeColor="text1" w:themeTint="BF"/>
    </w:rPr>
  </w:style>
  <w:style w:type="paragraph" w:styleId="10">
    <w:name w:val="heading 8"/>
    <w:basedOn w:val="1"/>
    <w:next w:val="1"/>
    <w:link w:val="161"/>
    <w:semiHidden/>
    <w:unhideWhenUsed/>
    <w:qFormat/>
    <w:uiPriority w:val="9"/>
    <w:pPr>
      <w:keepNext/>
      <w:keepLines/>
      <w:spacing w:before="200"/>
      <w:outlineLvl w:val="7"/>
    </w:pPr>
    <w:rPr>
      <w:rFonts w:asciiTheme="majorHAnsi" w:hAnsiTheme="majorHAnsi" w:eastAsiaTheme="majorEastAsia" w:cstheme="majorBidi"/>
      <w:color w:val="4F81BD" w:themeColor="accent1"/>
      <w:sz w:val="20"/>
      <w:szCs w:val="20"/>
    </w:rPr>
  </w:style>
  <w:style w:type="paragraph" w:styleId="11">
    <w:name w:val="heading 9"/>
    <w:basedOn w:val="1"/>
    <w:next w:val="1"/>
    <w:link w:val="162"/>
    <w:semiHidden/>
    <w:unhideWhenUsed/>
    <w:qFormat/>
    <w:uiPriority w:val="9"/>
    <w:pPr>
      <w:keepNext/>
      <w:keepLines/>
      <w:spacing w:before="200"/>
      <w:outlineLvl w:val="8"/>
    </w:pPr>
    <w:rPr>
      <w:rFonts w:asciiTheme="majorHAnsi" w:hAnsiTheme="majorHAnsi" w:eastAsiaTheme="majorEastAsia" w:cstheme="majorBidi"/>
      <w:i/>
      <w:iCs/>
      <w:color w:val="3F3F3F" w:themeColor="text1" w:themeTint="BF"/>
      <w:sz w:val="20"/>
      <w:szCs w:val="20"/>
    </w:rPr>
  </w:style>
  <w:style w:type="character" w:default="1" w:styleId="133">
    <w:name w:val="Default Paragraph Font"/>
    <w:semiHidden/>
    <w:unhideWhenUsed/>
    <w:uiPriority w:val="1"/>
  </w:style>
  <w:style w:type="table" w:default="1" w:styleId="33">
    <w:name w:val="Normal Table"/>
    <w:semiHidden/>
    <w:unhideWhenUsed/>
    <w:uiPriority w:val="99"/>
    <w:tblPr>
      <w:tblCellMar>
        <w:top w:w="0" w:type="dxa"/>
        <w:left w:w="108" w:type="dxa"/>
        <w:bottom w:w="0" w:type="dxa"/>
        <w:right w:w="108" w:type="dxa"/>
      </w:tblCellMar>
    </w:tblPr>
  </w:style>
  <w:style w:type="paragraph" w:styleId="2">
    <w:name w:val="macro"/>
    <w:link w:val="154"/>
    <w:unhideWhenUsed/>
    <w:uiPriority w:val="99"/>
    <w:pPr>
      <w:tabs>
        <w:tab w:val="left" w:pos="576"/>
        <w:tab w:val="left" w:pos="1152"/>
        <w:tab w:val="left" w:pos="1728"/>
        <w:tab w:val="left" w:pos="2304"/>
        <w:tab w:val="left" w:pos="2880"/>
        <w:tab w:val="left" w:pos="3456"/>
        <w:tab w:val="left" w:pos="4032"/>
      </w:tabs>
      <w:spacing w:line="360" w:lineRule="auto"/>
    </w:pPr>
    <w:rPr>
      <w:rFonts w:ascii="Courier" w:hAnsi="Courier" w:eastAsiaTheme="minorEastAsia" w:cstheme="minorBidi"/>
      <w:sz w:val="20"/>
      <w:szCs w:val="20"/>
      <w:lang w:val="en-US" w:eastAsia="zh-CN" w:bidi="ar-SA"/>
    </w:rPr>
  </w:style>
  <w:style w:type="paragraph" w:styleId="12">
    <w:name w:val="List 3"/>
    <w:basedOn w:val="1"/>
    <w:unhideWhenUsed/>
    <w:uiPriority w:val="99"/>
    <w:pPr>
      <w:ind w:left="1080" w:hanging="360"/>
      <w:contextualSpacing/>
    </w:pPr>
  </w:style>
  <w:style w:type="paragraph" w:styleId="13">
    <w:name w:val="List Number 2"/>
    <w:basedOn w:val="1"/>
    <w:unhideWhenUsed/>
    <w:uiPriority w:val="99"/>
    <w:pPr>
      <w:numPr>
        <w:ilvl w:val="0"/>
        <w:numId w:val="1"/>
      </w:numPr>
      <w:contextualSpacing/>
    </w:pPr>
  </w:style>
  <w:style w:type="paragraph" w:styleId="14">
    <w:name w:val="List Number"/>
    <w:basedOn w:val="1"/>
    <w:unhideWhenUsed/>
    <w:uiPriority w:val="99"/>
    <w:pPr>
      <w:numPr>
        <w:ilvl w:val="0"/>
        <w:numId w:val="2"/>
      </w:numPr>
      <w:contextualSpacing/>
    </w:pPr>
  </w:style>
  <w:style w:type="paragraph" w:styleId="15">
    <w:name w:val="caption"/>
    <w:basedOn w:val="1"/>
    <w:next w:val="1"/>
    <w:semiHidden/>
    <w:unhideWhenUsed/>
    <w:qFormat/>
    <w:uiPriority w:val="35"/>
    <w:pPr>
      <w:spacing w:line="240" w:lineRule="auto"/>
    </w:pPr>
    <w:rPr>
      <w:b/>
      <w:bCs/>
      <w:color w:val="4F81BD" w:themeColor="accent1"/>
      <w:sz w:val="18"/>
      <w:szCs w:val="18"/>
    </w:rPr>
  </w:style>
  <w:style w:type="paragraph" w:styleId="16">
    <w:name w:val="List Bullet"/>
    <w:basedOn w:val="1"/>
    <w:unhideWhenUsed/>
    <w:uiPriority w:val="99"/>
    <w:pPr>
      <w:numPr>
        <w:ilvl w:val="0"/>
        <w:numId w:val="3"/>
      </w:numPr>
      <w:contextualSpacing/>
    </w:pPr>
  </w:style>
  <w:style w:type="paragraph" w:styleId="17">
    <w:name w:val="Body Text 3"/>
    <w:basedOn w:val="1"/>
    <w:link w:val="145"/>
    <w:unhideWhenUsed/>
    <w:uiPriority w:val="99"/>
    <w:pPr>
      <w:spacing w:after="120"/>
    </w:pPr>
    <w:rPr>
      <w:sz w:val="16"/>
      <w:szCs w:val="16"/>
    </w:rPr>
  </w:style>
  <w:style w:type="paragraph" w:styleId="18">
    <w:name w:val="List Bullet 3"/>
    <w:basedOn w:val="1"/>
    <w:unhideWhenUsed/>
    <w:qFormat/>
    <w:uiPriority w:val="99"/>
    <w:pPr>
      <w:numPr>
        <w:ilvl w:val="0"/>
        <w:numId w:val="4"/>
      </w:numPr>
      <w:contextualSpacing/>
    </w:pPr>
  </w:style>
  <w:style w:type="paragraph" w:styleId="19">
    <w:name w:val="Body Text"/>
    <w:basedOn w:val="1"/>
    <w:link w:val="143"/>
    <w:unhideWhenUsed/>
    <w:qFormat/>
    <w:uiPriority w:val="99"/>
    <w:pPr>
      <w:spacing w:after="120"/>
    </w:pPr>
  </w:style>
  <w:style w:type="paragraph" w:styleId="20">
    <w:name w:val="List Number 3"/>
    <w:basedOn w:val="1"/>
    <w:unhideWhenUsed/>
    <w:uiPriority w:val="99"/>
    <w:pPr>
      <w:numPr>
        <w:ilvl w:val="0"/>
        <w:numId w:val="5"/>
      </w:numPr>
      <w:contextualSpacing/>
    </w:pPr>
  </w:style>
  <w:style w:type="paragraph" w:styleId="21">
    <w:name w:val="List 2"/>
    <w:basedOn w:val="1"/>
    <w:unhideWhenUsed/>
    <w:uiPriority w:val="99"/>
    <w:pPr>
      <w:ind w:left="720" w:hanging="360"/>
      <w:contextualSpacing/>
    </w:pPr>
  </w:style>
  <w:style w:type="paragraph" w:styleId="22">
    <w:name w:val="List Continue"/>
    <w:basedOn w:val="1"/>
    <w:unhideWhenUsed/>
    <w:uiPriority w:val="99"/>
    <w:pPr>
      <w:spacing w:after="120"/>
      <w:ind w:left="360"/>
      <w:contextualSpacing/>
    </w:pPr>
  </w:style>
  <w:style w:type="paragraph" w:styleId="23">
    <w:name w:val="List Bullet 2"/>
    <w:basedOn w:val="1"/>
    <w:unhideWhenUsed/>
    <w:qFormat/>
    <w:uiPriority w:val="99"/>
    <w:pPr>
      <w:numPr>
        <w:ilvl w:val="0"/>
        <w:numId w:val="6"/>
      </w:numPr>
      <w:contextualSpacing/>
    </w:pPr>
  </w:style>
  <w:style w:type="paragraph" w:styleId="24">
    <w:name w:val="Balloon Text"/>
    <w:basedOn w:val="1"/>
    <w:link w:val="205"/>
    <w:semiHidden/>
    <w:unhideWhenUsed/>
    <w:uiPriority w:val="99"/>
    <w:pPr>
      <w:spacing w:line="240" w:lineRule="auto"/>
    </w:pPr>
    <w:rPr>
      <w:sz w:val="18"/>
      <w:szCs w:val="18"/>
    </w:rPr>
  </w:style>
  <w:style w:type="paragraph" w:styleId="25">
    <w:name w:val="footer"/>
    <w:basedOn w:val="1"/>
    <w:link w:val="174"/>
    <w:unhideWhenUsed/>
    <w:qFormat/>
    <w:uiPriority w:val="99"/>
    <w:pPr>
      <w:tabs>
        <w:tab w:val="center" w:pos="4153"/>
        <w:tab w:val="right" w:pos="8306"/>
      </w:tabs>
      <w:snapToGrid w:val="0"/>
      <w:spacing w:line="240" w:lineRule="auto"/>
    </w:pPr>
    <w:rPr>
      <w:sz w:val="18"/>
      <w:szCs w:val="18"/>
    </w:rPr>
  </w:style>
  <w:style w:type="paragraph" w:styleId="26">
    <w:name w:val="header"/>
    <w:basedOn w:val="1"/>
    <w:link w:val="173"/>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27">
    <w:name w:val="Subtitle"/>
    <w:basedOn w:val="1"/>
    <w:next w:val="1"/>
    <w:link w:val="141"/>
    <w:qFormat/>
    <w:uiPriority w:val="11"/>
    <w:rPr>
      <w:rFonts w:asciiTheme="majorHAnsi" w:hAnsiTheme="majorHAnsi" w:eastAsiaTheme="majorEastAsia" w:cstheme="majorBidi"/>
      <w:i/>
      <w:iCs/>
      <w:color w:val="4F81BD" w:themeColor="accent1"/>
      <w:spacing w:val="15"/>
      <w:sz w:val="24"/>
      <w:szCs w:val="24"/>
    </w:rPr>
  </w:style>
  <w:style w:type="paragraph" w:styleId="28">
    <w:name w:val="List"/>
    <w:basedOn w:val="1"/>
    <w:unhideWhenUsed/>
    <w:uiPriority w:val="99"/>
    <w:pPr>
      <w:ind w:left="360" w:hanging="360"/>
      <w:contextualSpacing/>
    </w:pPr>
  </w:style>
  <w:style w:type="paragraph" w:styleId="29">
    <w:name w:val="Body Text 2"/>
    <w:basedOn w:val="1"/>
    <w:link w:val="144"/>
    <w:unhideWhenUsed/>
    <w:qFormat/>
    <w:uiPriority w:val="99"/>
    <w:pPr>
      <w:spacing w:after="120" w:line="480" w:lineRule="auto"/>
    </w:pPr>
  </w:style>
  <w:style w:type="paragraph" w:styleId="30">
    <w:name w:val="List Continue 2"/>
    <w:basedOn w:val="1"/>
    <w:unhideWhenUsed/>
    <w:uiPriority w:val="99"/>
    <w:pPr>
      <w:spacing w:after="120"/>
      <w:ind w:left="720"/>
      <w:contextualSpacing/>
    </w:pPr>
  </w:style>
  <w:style w:type="paragraph" w:styleId="31">
    <w:name w:val="List Continue 3"/>
    <w:basedOn w:val="1"/>
    <w:unhideWhenUsed/>
    <w:uiPriority w:val="99"/>
    <w:pPr>
      <w:spacing w:after="120"/>
      <w:ind w:left="1080"/>
      <w:contextualSpacing/>
    </w:pPr>
  </w:style>
  <w:style w:type="paragraph" w:styleId="32">
    <w:name w:val="Title"/>
    <w:basedOn w:val="1"/>
    <w:next w:val="1"/>
    <w:link w:val="140"/>
    <w:uiPriority w:val="10"/>
    <w:pPr>
      <w:pBdr>
        <w:bottom w:val="single" w:color="auto" w:sz="8" w:space="1"/>
      </w:pBdr>
      <w:spacing w:after="300" w:line="240" w:lineRule="auto"/>
      <w:contextualSpacing/>
      <w:jc w:val="center"/>
    </w:pPr>
    <w:rPr>
      <w:rFonts w:asciiTheme="majorHAnsi" w:hAnsiTheme="majorHAnsi" w:eastAsiaTheme="majorEastAsia" w:cstheme="majorBidi"/>
      <w:spacing w:val="5"/>
      <w:kern w:val="28"/>
      <w:sz w:val="32"/>
      <w:szCs w:val="52"/>
    </w:rPr>
  </w:style>
  <w:style w:type="table" w:styleId="34">
    <w:name w:val="Table Grid"/>
    <w:basedOn w:val="33"/>
    <w:uiPriority w:val="5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5">
    <w:name w:val="Light Shading"/>
    <w:basedOn w:val="33"/>
    <w:uiPriority w:val="60"/>
    <w:pPr>
      <w:spacing w:line="240" w:lineRule="auto"/>
    </w:pPr>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36">
    <w:name w:val="Light Shading Accent 1"/>
    <w:basedOn w:val="33"/>
    <w:uiPriority w:val="60"/>
    <w:pPr>
      <w:spacing w:line="240" w:lineRule="auto"/>
    </w:pPr>
    <w:rPr>
      <w:color w:val="366091" w:themeColor="accent1" w:themeShade="BF"/>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7">
    <w:name w:val="Light Shading Accent 2"/>
    <w:basedOn w:val="33"/>
    <w:uiPriority w:val="60"/>
    <w:pPr>
      <w:spacing w:line="240" w:lineRule="auto"/>
    </w:pPr>
    <w:rPr>
      <w:color w:val="943734" w:themeColor="accent2" w:themeShade="BF"/>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left w:val="nil"/>
          <w:right w:val="nil"/>
          <w:insideH w:val="nil"/>
          <w:insideV w:val="nil"/>
        </w:tcBorders>
        <w:shd w:val="clear" w:color="auto" w:fill="EFD3D3" w:themeFill="accent2" w:themeFillTint="3F"/>
      </w:tcPr>
    </w:tblStylePr>
  </w:style>
  <w:style w:type="table" w:styleId="38">
    <w:name w:val="Light Shading Accent 3"/>
    <w:basedOn w:val="33"/>
    <w:uiPriority w:val="60"/>
    <w:pPr>
      <w:spacing w:line="240" w:lineRule="auto"/>
    </w:pPr>
    <w:rPr>
      <w:color w:val="76923C" w:themeColor="accent3" w:themeShade="BF"/>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9">
    <w:name w:val="Light Shading Accent 4"/>
    <w:basedOn w:val="33"/>
    <w:uiPriority w:val="60"/>
    <w:pPr>
      <w:spacing w:line="240" w:lineRule="auto"/>
    </w:pPr>
    <w:rPr>
      <w:color w:val="5F497A" w:themeColor="accent4" w:themeShade="BF"/>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40">
    <w:name w:val="Light Shading Accent 5"/>
    <w:basedOn w:val="33"/>
    <w:uiPriority w:val="60"/>
    <w:pPr>
      <w:spacing w:line="240" w:lineRule="auto"/>
    </w:pPr>
    <w:rPr>
      <w:color w:val="31849B" w:themeColor="accent5" w:themeShade="BF"/>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left w:val="nil"/>
          <w:right w:val="nil"/>
          <w:insideH w:val="nil"/>
          <w:insideV w:val="nil"/>
        </w:tcBorders>
        <w:shd w:val="clear" w:color="auto" w:fill="D2EAF0" w:themeFill="accent5" w:themeFillTint="3F"/>
      </w:tcPr>
    </w:tblStylePr>
  </w:style>
  <w:style w:type="table" w:styleId="41">
    <w:name w:val="Light Shading Accent 6"/>
    <w:basedOn w:val="33"/>
    <w:uiPriority w:val="60"/>
    <w:pPr>
      <w:spacing w:line="240" w:lineRule="auto"/>
    </w:pPr>
    <w:rPr>
      <w:color w:val="E36C09" w:themeColor="accent6" w:themeShade="BF"/>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left w:val="nil"/>
          <w:right w:val="nil"/>
          <w:insideH w:val="nil"/>
          <w:insideV w:val="nil"/>
        </w:tcBorders>
        <w:shd w:val="clear" w:color="auto" w:fill="FDE5D1" w:themeFill="accent6" w:themeFillTint="3F"/>
      </w:tcPr>
    </w:tblStylePr>
  </w:style>
  <w:style w:type="table" w:styleId="42">
    <w:name w:val="Light List"/>
    <w:basedOn w:val="33"/>
    <w:uiPriority w:val="61"/>
    <w:pPr>
      <w:spacing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43">
    <w:name w:val="Light List Accent 1"/>
    <w:basedOn w:val="33"/>
    <w:uiPriority w:val="61"/>
    <w:pPr>
      <w:spacing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44">
    <w:name w:val="Light List Accent 2"/>
    <w:basedOn w:val="33"/>
    <w:uiPriority w:val="61"/>
    <w:pPr>
      <w:spacing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45">
    <w:name w:val="Light List Accent 3"/>
    <w:basedOn w:val="33"/>
    <w:uiPriority w:val="61"/>
    <w:pPr>
      <w:spacing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46">
    <w:name w:val="Light List Accent 4"/>
    <w:basedOn w:val="33"/>
    <w:uiPriority w:val="61"/>
    <w:pPr>
      <w:spacing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47">
    <w:name w:val="Light List Accent 5"/>
    <w:basedOn w:val="33"/>
    <w:uiPriority w:val="61"/>
    <w:pPr>
      <w:spacing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48">
    <w:name w:val="Light List Accent 6"/>
    <w:basedOn w:val="33"/>
    <w:uiPriority w:val="61"/>
    <w:pPr>
      <w:spacing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49">
    <w:name w:val="Light Grid"/>
    <w:basedOn w:val="33"/>
    <w:uiPriority w:val="62"/>
    <w:pPr>
      <w:spacing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50">
    <w:name w:val="Light Grid Accent 1"/>
    <w:basedOn w:val="33"/>
    <w:qFormat/>
    <w:uiPriority w:val="62"/>
    <w:pPr>
      <w:spacing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table" w:styleId="51">
    <w:name w:val="Light Grid Accent 2"/>
    <w:basedOn w:val="33"/>
    <w:uiPriority w:val="62"/>
    <w:pPr>
      <w:spacing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52">
    <w:name w:val="Light Grid Accent 3"/>
    <w:basedOn w:val="33"/>
    <w:uiPriority w:val="62"/>
    <w:pPr>
      <w:spacing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53">
    <w:name w:val="Light Grid Accent 4"/>
    <w:basedOn w:val="33"/>
    <w:uiPriority w:val="62"/>
    <w:pPr>
      <w:spacing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tcPr>
    </w:tblStylePr>
  </w:style>
  <w:style w:type="table" w:styleId="54">
    <w:name w:val="Light Grid Accent 5"/>
    <w:basedOn w:val="33"/>
    <w:uiPriority w:val="62"/>
    <w:pPr>
      <w:spacing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55">
    <w:name w:val="Light Grid Accent 6"/>
    <w:basedOn w:val="33"/>
    <w:uiPriority w:val="62"/>
    <w:pPr>
      <w:spacing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56">
    <w:name w:val="Medium Shading 1"/>
    <w:basedOn w:val="33"/>
    <w:uiPriority w:val="63"/>
    <w:pPr>
      <w:spacing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57">
    <w:name w:val="Medium Shading 1 Accent 1"/>
    <w:basedOn w:val="33"/>
    <w:uiPriority w:val="63"/>
    <w:pPr>
      <w:spacing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58">
    <w:name w:val="Medium Shading 1 Accent 2"/>
    <w:basedOn w:val="33"/>
    <w:qFormat/>
    <w:uiPriority w:val="63"/>
    <w:pPr>
      <w:spacing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3" w:themeFill="accent2" w:themeFillTint="3F"/>
      </w:tcPr>
    </w:tblStylePr>
    <w:tblStylePr w:type="band1Horz">
      <w:tblPr/>
      <w:tcPr>
        <w:tcBorders>
          <w:insideH w:val="nil"/>
          <w:insideV w:val="nil"/>
        </w:tcBorders>
        <w:shd w:val="clear" w:color="auto" w:fill="EFD3D3" w:themeFill="accent2" w:themeFillTint="3F"/>
      </w:tcPr>
    </w:tblStylePr>
    <w:tblStylePr w:type="band2Horz">
      <w:tblPr/>
      <w:tcPr>
        <w:tcBorders>
          <w:insideH w:val="nil"/>
          <w:insideV w:val="nil"/>
        </w:tcBorders>
      </w:tcPr>
    </w:tblStylePr>
  </w:style>
  <w:style w:type="table" w:styleId="59">
    <w:name w:val="Medium Shading 1 Accent 3"/>
    <w:basedOn w:val="33"/>
    <w:qFormat/>
    <w:uiPriority w:val="63"/>
    <w:pPr>
      <w:spacing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60">
    <w:name w:val="Medium Shading 1 Accent 4"/>
    <w:basedOn w:val="33"/>
    <w:uiPriority w:val="63"/>
    <w:pPr>
      <w:spacing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61">
    <w:name w:val="Medium Shading 1 Accent 5"/>
    <w:basedOn w:val="33"/>
    <w:uiPriority w:val="63"/>
    <w:pPr>
      <w:spacing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0" w:themeFill="accent5" w:themeFillTint="3F"/>
      </w:tcPr>
    </w:tblStylePr>
    <w:tblStylePr w:type="band1Horz">
      <w:tblPr/>
      <w:tcPr>
        <w:tcBorders>
          <w:insideH w:val="nil"/>
          <w:insideV w:val="nil"/>
        </w:tcBorders>
        <w:shd w:val="clear" w:color="auto" w:fill="D2EAF0" w:themeFill="accent5" w:themeFillTint="3F"/>
      </w:tcPr>
    </w:tblStylePr>
    <w:tblStylePr w:type="band2Horz">
      <w:tblPr/>
      <w:tcPr>
        <w:tcBorders>
          <w:insideH w:val="nil"/>
          <w:insideV w:val="nil"/>
        </w:tcBorders>
      </w:tcPr>
    </w:tblStylePr>
  </w:style>
  <w:style w:type="table" w:styleId="62">
    <w:name w:val="Medium Shading 1 Accent 6"/>
    <w:basedOn w:val="33"/>
    <w:qFormat/>
    <w:uiPriority w:val="63"/>
    <w:pPr>
      <w:spacing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5D1" w:themeFill="accent6" w:themeFillTint="3F"/>
      </w:tcPr>
    </w:tblStylePr>
    <w:tblStylePr w:type="band1Horz">
      <w:tblPr/>
      <w:tcPr>
        <w:tcBorders>
          <w:insideH w:val="nil"/>
          <w:insideV w:val="nil"/>
        </w:tcBorders>
        <w:shd w:val="clear" w:color="auto" w:fill="FDE5D1" w:themeFill="accent6" w:themeFillTint="3F"/>
      </w:tcPr>
    </w:tblStylePr>
    <w:tblStylePr w:type="band2Horz">
      <w:tblPr/>
      <w:tcPr>
        <w:tcBorders>
          <w:insideH w:val="nil"/>
          <w:insideV w:val="nil"/>
        </w:tcBorders>
      </w:tcPr>
    </w:tblStylePr>
  </w:style>
  <w:style w:type="table" w:styleId="63">
    <w:name w:val="Medium Shading 2"/>
    <w:basedOn w:val="33"/>
    <w:uiPriority w:val="64"/>
    <w:pPr>
      <w:spacing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64">
    <w:name w:val="Medium Shading 2 Accent 1"/>
    <w:basedOn w:val="33"/>
    <w:uiPriority w:val="64"/>
    <w:pPr>
      <w:spacing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65">
    <w:name w:val="Medium Shading 2 Accent 2"/>
    <w:basedOn w:val="33"/>
    <w:uiPriority w:val="64"/>
    <w:pPr>
      <w:spacing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66">
    <w:name w:val="Medium Shading 2 Accent 3"/>
    <w:basedOn w:val="33"/>
    <w:uiPriority w:val="64"/>
    <w:pPr>
      <w:spacing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67">
    <w:name w:val="Medium Shading 2 Accent 4"/>
    <w:basedOn w:val="33"/>
    <w:uiPriority w:val="64"/>
    <w:pPr>
      <w:spacing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68">
    <w:name w:val="Medium Shading 2 Accent 5"/>
    <w:basedOn w:val="33"/>
    <w:qFormat/>
    <w:uiPriority w:val="64"/>
    <w:pPr>
      <w:spacing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69">
    <w:name w:val="Medium Shading 2 Accent 6"/>
    <w:basedOn w:val="33"/>
    <w:qFormat/>
    <w:uiPriority w:val="64"/>
    <w:pPr>
      <w:spacing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70">
    <w:name w:val="Medium List 1"/>
    <w:basedOn w:val="33"/>
    <w:qFormat/>
    <w:uiPriority w:val="65"/>
    <w:pPr>
      <w:spacing w:line="240" w:lineRule="auto"/>
    </w:pPr>
    <w:rPr>
      <w:color w:val="000000" w:themeColor="text1"/>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71">
    <w:name w:val="Medium List 1 Accent 1"/>
    <w:basedOn w:val="33"/>
    <w:uiPriority w:val="65"/>
    <w:pPr>
      <w:spacing w:line="240" w:lineRule="auto"/>
    </w:pPr>
    <w:rPr>
      <w:color w:val="000000" w:themeColor="text1"/>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72">
    <w:name w:val="Medium List 1 Accent 2"/>
    <w:basedOn w:val="33"/>
    <w:qFormat/>
    <w:uiPriority w:val="65"/>
    <w:pPr>
      <w:spacing w:line="240" w:lineRule="auto"/>
    </w:pPr>
    <w:rPr>
      <w:color w:val="000000" w:themeColor="text1"/>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3" w:themeFill="accent2" w:themeFillTint="3F"/>
      </w:tcPr>
    </w:tblStylePr>
    <w:tblStylePr w:type="band1Horz">
      <w:tblPr/>
      <w:tcPr>
        <w:shd w:val="clear" w:color="auto" w:fill="EFD3D3" w:themeFill="accent2" w:themeFillTint="3F"/>
      </w:tcPr>
    </w:tblStylePr>
  </w:style>
  <w:style w:type="table" w:styleId="73">
    <w:name w:val="Medium List 1 Accent 3"/>
    <w:basedOn w:val="33"/>
    <w:qFormat/>
    <w:uiPriority w:val="65"/>
    <w:pPr>
      <w:spacing w:line="240" w:lineRule="auto"/>
    </w:pPr>
    <w:rPr>
      <w:color w:val="000000" w:themeColor="text1"/>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74">
    <w:name w:val="Medium List 1 Accent 4"/>
    <w:basedOn w:val="33"/>
    <w:uiPriority w:val="65"/>
    <w:pPr>
      <w:spacing w:line="240" w:lineRule="auto"/>
    </w:pPr>
    <w:rPr>
      <w:color w:val="000000" w:themeColor="text1"/>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75">
    <w:name w:val="Medium List 1 Accent 5"/>
    <w:basedOn w:val="33"/>
    <w:uiPriority w:val="65"/>
    <w:pPr>
      <w:spacing w:line="240" w:lineRule="auto"/>
    </w:pPr>
    <w:rPr>
      <w:color w:val="000000" w:themeColor="text1"/>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0" w:themeFill="accent5" w:themeFillTint="3F"/>
      </w:tcPr>
    </w:tblStylePr>
    <w:tblStylePr w:type="band1Horz">
      <w:tblPr/>
      <w:tcPr>
        <w:shd w:val="clear" w:color="auto" w:fill="D2EAF0" w:themeFill="accent5" w:themeFillTint="3F"/>
      </w:tcPr>
    </w:tblStylePr>
  </w:style>
  <w:style w:type="table" w:styleId="76">
    <w:name w:val="Medium List 1 Accent 6"/>
    <w:basedOn w:val="33"/>
    <w:qFormat/>
    <w:uiPriority w:val="65"/>
    <w:pPr>
      <w:spacing w:line="240" w:lineRule="auto"/>
    </w:pPr>
    <w:rPr>
      <w:color w:val="000000" w:themeColor="text1"/>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5D1" w:themeFill="accent6" w:themeFillTint="3F"/>
      </w:tcPr>
    </w:tblStylePr>
    <w:tblStylePr w:type="band1Horz">
      <w:tblPr/>
      <w:tcPr>
        <w:shd w:val="clear" w:color="auto" w:fill="FDE5D1" w:themeFill="accent6" w:themeFillTint="3F"/>
      </w:tcPr>
    </w:tblStylePr>
  </w:style>
  <w:style w:type="table" w:styleId="77">
    <w:name w:val="Medium List 2"/>
    <w:basedOn w:val="33"/>
    <w:qFormat/>
    <w:uiPriority w:val="66"/>
    <w:pPr>
      <w:spacing w:line="240" w:lineRule="auto"/>
    </w:pPr>
    <w:rPr>
      <w:rFonts w:asciiTheme="majorHAnsi" w:hAnsiTheme="majorHAnsi" w:eastAsiaTheme="majorEastAsia" w:cstheme="majorBidi"/>
      <w:color w:val="000000" w:themeColor="text1"/>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1"/>
    <w:basedOn w:val="33"/>
    <w:qFormat/>
    <w:uiPriority w:val="66"/>
    <w:pPr>
      <w:spacing w:line="240" w:lineRule="auto"/>
    </w:pPr>
    <w:rPr>
      <w:rFonts w:asciiTheme="majorHAnsi" w:hAnsiTheme="majorHAnsi" w:eastAsiaTheme="majorEastAsia" w:cstheme="majorBidi"/>
      <w:color w:val="000000" w:themeColor="text1"/>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2"/>
    <w:basedOn w:val="33"/>
    <w:qFormat/>
    <w:uiPriority w:val="66"/>
    <w:pPr>
      <w:spacing w:line="240" w:lineRule="auto"/>
    </w:pPr>
    <w:rPr>
      <w:rFonts w:asciiTheme="majorHAnsi" w:hAnsiTheme="majorHAnsi" w:eastAsiaTheme="majorEastAsia" w:cstheme="majorBidi"/>
      <w:color w:val="000000" w:themeColor="text1"/>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top w:val="nil"/>
          <w:bottom w:val="nil"/>
          <w:insideH w:val="nil"/>
          <w:insideV w:val="nil"/>
        </w:tcBorders>
        <w:shd w:val="clear" w:color="auto" w:fill="EFD3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80">
    <w:name w:val="Medium List 2 Accent 3"/>
    <w:basedOn w:val="33"/>
    <w:qFormat/>
    <w:uiPriority w:val="66"/>
    <w:pPr>
      <w:spacing w:line="240" w:lineRule="auto"/>
    </w:pPr>
    <w:rPr>
      <w:rFonts w:asciiTheme="majorHAnsi" w:hAnsiTheme="majorHAnsi" w:eastAsiaTheme="majorEastAsia" w:cstheme="majorBidi"/>
      <w:color w:val="000000" w:themeColor="text1"/>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81">
    <w:name w:val="Medium List 2 Accent 4"/>
    <w:basedOn w:val="33"/>
    <w:uiPriority w:val="66"/>
    <w:pPr>
      <w:spacing w:line="240" w:lineRule="auto"/>
    </w:pPr>
    <w:rPr>
      <w:rFonts w:asciiTheme="majorHAnsi" w:hAnsiTheme="majorHAnsi" w:eastAsiaTheme="majorEastAsia" w:cstheme="majorBidi"/>
      <w:color w:val="000000" w:themeColor="text1"/>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82">
    <w:name w:val="Medium List 2 Accent 5"/>
    <w:basedOn w:val="33"/>
    <w:qFormat/>
    <w:uiPriority w:val="66"/>
    <w:pPr>
      <w:spacing w:line="240" w:lineRule="auto"/>
    </w:pPr>
    <w:rPr>
      <w:rFonts w:asciiTheme="majorHAnsi" w:hAnsiTheme="majorHAnsi" w:eastAsiaTheme="majorEastAsia" w:cstheme="majorBidi"/>
      <w:color w:val="000000" w:themeColor="text1"/>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top w:val="nil"/>
          <w:bottom w:val="nil"/>
          <w:insideH w:val="nil"/>
          <w:insideV w:val="nil"/>
        </w:tcBorders>
        <w:shd w:val="clear" w:color="auto" w:fill="D2EA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83">
    <w:name w:val="Medium List 2 Accent 6"/>
    <w:basedOn w:val="33"/>
    <w:uiPriority w:val="66"/>
    <w:pPr>
      <w:spacing w:line="240" w:lineRule="auto"/>
    </w:pPr>
    <w:rPr>
      <w:rFonts w:asciiTheme="majorHAnsi" w:hAnsiTheme="majorHAnsi" w:eastAsiaTheme="majorEastAsia" w:cstheme="majorBidi"/>
      <w:color w:val="000000" w:themeColor="text1"/>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top w:val="nil"/>
          <w:bottom w:val="nil"/>
          <w:insideH w:val="nil"/>
          <w:insideV w:val="nil"/>
        </w:tcBorders>
        <w:shd w:val="clear" w:color="auto" w:fill="FDE5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84">
    <w:name w:val="Medium Grid 1"/>
    <w:basedOn w:val="33"/>
    <w:qFormat/>
    <w:uiPriority w:val="67"/>
    <w:pPr>
      <w:spacing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CellMar>
        <w:top w:w="0" w:type="dxa"/>
        <w:left w:w="108" w:type="dxa"/>
        <w:bottom w:w="0" w:type="dxa"/>
        <w:right w:w="108" w:type="dxa"/>
      </w:tblCellMar>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85">
    <w:name w:val="Medium Grid 1 Accent 1"/>
    <w:basedOn w:val="33"/>
    <w:qFormat/>
    <w:uiPriority w:val="67"/>
    <w:pPr>
      <w:spacing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86">
    <w:name w:val="Medium Grid 1 Accent 2"/>
    <w:basedOn w:val="33"/>
    <w:uiPriority w:val="67"/>
    <w:pPr>
      <w:spacing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CellMar>
        <w:top w:w="0" w:type="dxa"/>
        <w:left w:w="108" w:type="dxa"/>
        <w:bottom w:w="0" w:type="dxa"/>
        <w:right w:w="108" w:type="dxa"/>
      </w:tblCellMar>
    </w:tblPr>
    <w:tcPr>
      <w:shd w:val="clear" w:color="auto" w:fill="EFD3D3"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87">
    <w:name w:val="Medium Grid 1 Accent 3"/>
    <w:basedOn w:val="33"/>
    <w:uiPriority w:val="67"/>
    <w:pPr>
      <w:spacing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single" w:color="B4CC82" w:themeColor="accent3" w:themeTint="BF" w:sz="8" w:space="0"/>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color="B4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88">
    <w:name w:val="Medium Grid 1 Accent 4"/>
    <w:basedOn w:val="33"/>
    <w:uiPriority w:val="67"/>
    <w:pPr>
      <w:spacing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89">
    <w:name w:val="Medium Grid 1 Accent 5"/>
    <w:basedOn w:val="33"/>
    <w:uiPriority w:val="67"/>
    <w:pPr>
      <w:spacing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
    <w:tcPr>
      <w:shd w:val="clear" w:color="auto" w:fill="D2EAF0"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90">
    <w:name w:val="Medium Grid 1 Accent 6"/>
    <w:basedOn w:val="33"/>
    <w:uiPriority w:val="67"/>
    <w:pPr>
      <w:spacing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CellMar>
        <w:top w:w="0" w:type="dxa"/>
        <w:left w:w="108" w:type="dxa"/>
        <w:bottom w:w="0" w:type="dxa"/>
        <w:right w:w="108" w:type="dxa"/>
      </w:tblCellMar>
    </w:tblPr>
    <w:tcPr>
      <w:shd w:val="clear" w:color="auto" w:fill="FDE5D1"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91">
    <w:name w:val="Medium Grid 2"/>
    <w:basedOn w:val="33"/>
    <w:uiPriority w:val="68"/>
    <w:pPr>
      <w:spacing w:line="240" w:lineRule="auto"/>
    </w:pPr>
    <w:rPr>
      <w:rFonts w:asciiTheme="majorHAnsi" w:hAnsiTheme="majorHAnsi" w:eastAsiaTheme="majorEastAsia" w:cstheme="majorBidi"/>
      <w:color w:val="000000" w:themeColor="text1"/>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cPr>
      <w:shd w:val="clear" w:color="auto" w:fill="BFBFBF" w:themeFill="text1" w:themeFillTint="3F"/>
    </w:tcPr>
    <w:tblStylePr w:type="firstRow">
      <w:rPr>
        <w:b/>
        <w:bCs/>
        <w:color w:val="000000" w:themeColor="text1"/>
      </w:rPr>
      <w:tblPr/>
      <w:tcPr>
        <w:shd w:val="clear" w:color="auto" w:fill="E5E5E5"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92">
    <w:name w:val="Medium Grid 2 Accent 1"/>
    <w:basedOn w:val="33"/>
    <w:uiPriority w:val="68"/>
    <w:pPr>
      <w:spacing w:line="240" w:lineRule="auto"/>
    </w:pPr>
    <w:rPr>
      <w:rFonts w:asciiTheme="majorHAnsi" w:hAnsiTheme="majorHAnsi" w:eastAsiaTheme="majorEastAsia" w:cstheme="majorBidi"/>
      <w:color w:val="000000" w:themeColor="text1"/>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C0DE" w:themeFill="accent1" w:themeFillTint="7F"/>
      </w:tcPr>
    </w:tblStylePr>
    <w:tblStylePr w:type="band1Horz">
      <w:tblPr/>
      <w:tcPr>
        <w:tcBorders>
          <w:insideH w:val="single" w:sz="6" w:space="0"/>
          <w:insideV w:val="single" w:sz="6" w:space="0"/>
        </w:tcBorders>
        <w:shd w:val="clear" w:color="auto" w:fill="A7C0DE" w:themeFill="accent1" w:themeFillTint="7F"/>
      </w:tcPr>
    </w:tblStylePr>
    <w:tblStylePr w:type="nwCell">
      <w:tblPr/>
      <w:tcPr>
        <w:shd w:val="clear" w:color="auto" w:fill="FFFFFF" w:themeFill="background1"/>
      </w:tcPr>
    </w:tblStylePr>
  </w:style>
  <w:style w:type="table" w:styleId="93">
    <w:name w:val="Medium Grid 2 Accent 2"/>
    <w:basedOn w:val="33"/>
    <w:uiPriority w:val="68"/>
    <w:pPr>
      <w:spacing w:line="240" w:lineRule="auto"/>
    </w:pPr>
    <w:rPr>
      <w:rFonts w:asciiTheme="majorHAnsi" w:hAnsiTheme="majorHAnsi" w:eastAsiaTheme="majorEastAsia" w:cstheme="majorBidi"/>
      <w:color w:val="000000" w:themeColor="text1"/>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cPr>
      <w:shd w:val="clear" w:color="auto" w:fill="EFD3D3"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insideV w:val="single" w:sz="6" w:space="0"/>
        </w:tcBorders>
        <w:shd w:val="clear" w:color="auto" w:fill="DFA7A6" w:themeFill="accent2" w:themeFillTint="7F"/>
      </w:tcPr>
    </w:tblStylePr>
    <w:tblStylePr w:type="nwCell">
      <w:tblPr/>
      <w:tcPr>
        <w:shd w:val="clear" w:color="auto" w:fill="FFFFFF" w:themeFill="background1"/>
      </w:tcPr>
    </w:tblStylePr>
  </w:style>
  <w:style w:type="table" w:styleId="94">
    <w:name w:val="Medium Grid 2 Accent 3"/>
    <w:basedOn w:val="33"/>
    <w:uiPriority w:val="68"/>
    <w:pPr>
      <w:spacing w:line="240" w:lineRule="auto"/>
    </w:pPr>
    <w:rPr>
      <w:rFonts w:asciiTheme="majorHAnsi" w:hAnsiTheme="majorHAnsi" w:eastAsiaTheme="majorEastAsia" w:cstheme="majorBidi"/>
      <w:color w:val="000000" w:themeColor="text1"/>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insideV w:val="single" w:sz="6" w:space="0"/>
        </w:tcBorders>
        <w:shd w:val="clear" w:color="auto" w:fill="CDDDAC" w:themeFill="accent3" w:themeFillTint="7F"/>
      </w:tcPr>
    </w:tblStylePr>
    <w:tblStylePr w:type="nwCell">
      <w:tblPr/>
      <w:tcPr>
        <w:shd w:val="clear" w:color="auto" w:fill="FFFFFF" w:themeFill="background1"/>
      </w:tcPr>
    </w:tblStylePr>
  </w:style>
  <w:style w:type="table" w:styleId="95">
    <w:name w:val="Medium Grid 2 Accent 4"/>
    <w:basedOn w:val="33"/>
    <w:uiPriority w:val="68"/>
    <w:pPr>
      <w:spacing w:line="240" w:lineRule="auto"/>
    </w:pPr>
    <w:rPr>
      <w:rFonts w:asciiTheme="majorHAnsi" w:hAnsiTheme="majorHAnsi" w:eastAsiaTheme="majorEastAsia" w:cstheme="majorBidi"/>
      <w:color w:val="000000" w:themeColor="text1"/>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5"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insideV w:val="single" w:sz="6" w:space="0"/>
        </w:tcBorders>
        <w:shd w:val="clear" w:color="auto" w:fill="BFB1D0" w:themeFill="accent4" w:themeFillTint="7F"/>
      </w:tcPr>
    </w:tblStylePr>
    <w:tblStylePr w:type="nwCell">
      <w:tblPr/>
      <w:tcPr>
        <w:shd w:val="clear" w:color="auto" w:fill="FFFFFF" w:themeFill="background1"/>
      </w:tcPr>
    </w:tblStylePr>
  </w:style>
  <w:style w:type="table" w:styleId="96">
    <w:name w:val="Medium Grid 2 Accent 5"/>
    <w:basedOn w:val="33"/>
    <w:uiPriority w:val="68"/>
    <w:pPr>
      <w:spacing w:line="240" w:lineRule="auto"/>
    </w:pPr>
    <w:rPr>
      <w:rFonts w:asciiTheme="majorHAnsi" w:hAnsiTheme="majorHAnsi" w:eastAsiaTheme="majorEastAsia" w:cstheme="majorBidi"/>
      <w:color w:val="000000" w:themeColor="text1"/>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cPr>
      <w:shd w:val="clear" w:color="auto" w:fill="D2EAF0"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insideV w:val="single" w:sz="6" w:space="0"/>
        </w:tcBorders>
        <w:shd w:val="clear" w:color="auto" w:fill="A5D5E2" w:themeFill="accent5" w:themeFillTint="7F"/>
      </w:tcPr>
    </w:tblStylePr>
    <w:tblStylePr w:type="nwCell">
      <w:tblPr/>
      <w:tcPr>
        <w:shd w:val="clear" w:color="auto" w:fill="FFFFFF" w:themeFill="background1"/>
      </w:tcPr>
    </w:tblStylePr>
  </w:style>
  <w:style w:type="table" w:styleId="97">
    <w:name w:val="Medium Grid 2 Accent 6"/>
    <w:basedOn w:val="33"/>
    <w:uiPriority w:val="68"/>
    <w:pPr>
      <w:spacing w:line="240" w:lineRule="auto"/>
    </w:pPr>
    <w:rPr>
      <w:rFonts w:asciiTheme="majorHAnsi" w:hAnsiTheme="majorHAnsi" w:eastAsiaTheme="majorEastAsia" w:cstheme="majorBidi"/>
      <w:color w:val="000000" w:themeColor="text1"/>
    </w:r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cPr>
      <w:shd w:val="clear" w:color="auto" w:fill="FDE5D1"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insideV w:val="single" w:sz="6" w:space="0"/>
        </w:tcBorders>
        <w:shd w:val="clear" w:color="auto" w:fill="FBCAA2" w:themeFill="accent6" w:themeFillTint="7F"/>
      </w:tcPr>
    </w:tblStylePr>
    <w:tblStylePr w:type="nwCell">
      <w:tblPr/>
      <w:tcPr>
        <w:shd w:val="clear" w:color="auto" w:fill="FFFFFF" w:themeFill="background1"/>
      </w:tcPr>
    </w:tblStylePr>
  </w:style>
  <w:style w:type="table" w:styleId="98">
    <w:name w:val="Medium Grid 3"/>
    <w:basedOn w:val="33"/>
    <w:uiPriority w:val="69"/>
    <w:pPr>
      <w:spacing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BFBFBF"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99">
    <w:name w:val="Medium Grid 3 Accent 1"/>
    <w:basedOn w:val="33"/>
    <w:uiPriority w:val="69"/>
    <w:pPr>
      <w:spacing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100">
    <w:name w:val="Medium Grid 3 Accent 2"/>
    <w:basedOn w:val="33"/>
    <w:uiPriority w:val="69"/>
    <w:pPr>
      <w:spacing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FD3D3"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styleId="101">
    <w:name w:val="Medium Grid 3 Accent 3"/>
    <w:basedOn w:val="33"/>
    <w:uiPriority w:val="69"/>
    <w:pPr>
      <w:spacing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styleId="102">
    <w:name w:val="Medium Grid 3 Accent 4"/>
    <w:basedOn w:val="33"/>
    <w:uiPriority w:val="69"/>
    <w:pPr>
      <w:spacing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styleId="103">
    <w:name w:val="Medium Grid 3 Accent 5"/>
    <w:basedOn w:val="33"/>
    <w:uiPriority w:val="69"/>
    <w:pPr>
      <w:spacing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2EAF0"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104">
    <w:name w:val="Medium Grid 3 Accent 6"/>
    <w:basedOn w:val="33"/>
    <w:uiPriority w:val="69"/>
    <w:pPr>
      <w:spacing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DE5D1"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105">
    <w:name w:val="Dark List"/>
    <w:basedOn w:val="33"/>
    <w:uiPriority w:val="70"/>
    <w:pPr>
      <w:spacing w:line="240" w:lineRule="auto"/>
    </w:pPr>
    <w:rPr>
      <w:color w:val="FFFFFF" w:themeColor="background1"/>
    </w:rPr>
    <w:tblPr>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06">
    <w:name w:val="Dark List Accent 1"/>
    <w:basedOn w:val="33"/>
    <w:uiPriority w:val="70"/>
    <w:pPr>
      <w:spacing w:line="240" w:lineRule="auto"/>
    </w:pPr>
    <w:rPr>
      <w:color w:val="FFFFFF" w:themeColor="background1"/>
    </w:rPr>
    <w:tblPr>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1"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60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6091" w:themeFill="accent1" w:themeFillShade="BF"/>
      </w:tcPr>
    </w:tblStylePr>
    <w:tblStylePr w:type="band1Vert">
      <w:tblPr/>
      <w:tcPr>
        <w:tcBorders>
          <w:top w:val="nil"/>
          <w:left w:val="nil"/>
          <w:bottom w:val="nil"/>
          <w:right w:val="nil"/>
          <w:insideH w:val="nil"/>
          <w:insideV w:val="nil"/>
        </w:tcBorders>
        <w:shd w:val="clear" w:color="auto" w:fill="366091" w:themeFill="accent1" w:themeFillShade="BF"/>
      </w:tcPr>
    </w:tblStylePr>
    <w:tblStylePr w:type="band1Horz">
      <w:tblPr/>
      <w:tcPr>
        <w:tcBorders>
          <w:top w:val="nil"/>
          <w:left w:val="nil"/>
          <w:bottom w:val="nil"/>
          <w:right w:val="nil"/>
          <w:insideH w:val="nil"/>
          <w:insideV w:val="nil"/>
        </w:tcBorders>
        <w:shd w:val="clear" w:color="auto" w:fill="366091" w:themeFill="accent1" w:themeFillShade="BF"/>
      </w:tcPr>
    </w:tblStylePr>
  </w:style>
  <w:style w:type="table" w:styleId="107">
    <w:name w:val="Dark List Accent 2"/>
    <w:basedOn w:val="33"/>
    <w:qFormat/>
    <w:uiPriority w:val="70"/>
    <w:pPr>
      <w:spacing w:line="240" w:lineRule="auto"/>
    </w:pPr>
    <w:rPr>
      <w:color w:val="FFFFFF" w:themeColor="background1"/>
    </w:rPr>
    <w:tblPr>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7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734" w:themeFill="accent2" w:themeFillShade="BF"/>
      </w:tcPr>
    </w:tblStylePr>
    <w:tblStylePr w:type="band1Vert">
      <w:tblPr/>
      <w:tcPr>
        <w:tcBorders>
          <w:top w:val="nil"/>
          <w:left w:val="nil"/>
          <w:bottom w:val="nil"/>
          <w:right w:val="nil"/>
          <w:insideH w:val="nil"/>
          <w:insideV w:val="nil"/>
        </w:tcBorders>
        <w:shd w:val="clear" w:color="auto" w:fill="943734" w:themeFill="accent2" w:themeFillShade="BF"/>
      </w:tcPr>
    </w:tblStylePr>
    <w:tblStylePr w:type="band1Horz">
      <w:tblPr/>
      <w:tcPr>
        <w:tcBorders>
          <w:top w:val="nil"/>
          <w:left w:val="nil"/>
          <w:bottom w:val="nil"/>
          <w:right w:val="nil"/>
          <w:insideH w:val="nil"/>
          <w:insideV w:val="nil"/>
        </w:tcBorders>
        <w:shd w:val="clear" w:color="auto" w:fill="943734" w:themeFill="accent2" w:themeFillShade="BF"/>
      </w:tcPr>
    </w:tblStylePr>
  </w:style>
  <w:style w:type="table" w:styleId="108">
    <w:name w:val="Dark List Accent 3"/>
    <w:basedOn w:val="33"/>
    <w:uiPriority w:val="70"/>
    <w:pPr>
      <w:spacing w:line="240" w:lineRule="auto"/>
    </w:pPr>
    <w:rPr>
      <w:color w:val="FFFFFF" w:themeColor="background1"/>
    </w:rPr>
    <w:tblPr>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7"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109">
    <w:name w:val="Dark List Accent 4"/>
    <w:basedOn w:val="33"/>
    <w:uiPriority w:val="70"/>
    <w:pPr>
      <w:spacing w:line="240" w:lineRule="auto"/>
    </w:pPr>
    <w:rPr>
      <w:color w:val="FFFFFF" w:themeColor="background1"/>
    </w:rPr>
    <w:tblPr>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0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110">
    <w:name w:val="Dark List Accent 5"/>
    <w:basedOn w:val="33"/>
    <w:uiPriority w:val="70"/>
    <w:pPr>
      <w:spacing w:line="240" w:lineRule="auto"/>
    </w:pPr>
    <w:rPr>
      <w:color w:val="FFFFFF" w:themeColor="background1"/>
    </w:rPr>
    <w:tblPr>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11">
    <w:name w:val="Dark List Accent 6"/>
    <w:basedOn w:val="33"/>
    <w:uiPriority w:val="70"/>
    <w:pPr>
      <w:spacing w:line="240" w:lineRule="auto"/>
    </w:pPr>
    <w:rPr>
      <w:color w:val="FFFFFF" w:themeColor="background1"/>
    </w:rPr>
    <w:tblPr>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9"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9" w:themeFill="accent6" w:themeFillShade="BF"/>
      </w:tcPr>
    </w:tblStylePr>
    <w:tblStylePr w:type="band1Vert">
      <w:tblPr/>
      <w:tcPr>
        <w:tcBorders>
          <w:top w:val="nil"/>
          <w:left w:val="nil"/>
          <w:bottom w:val="nil"/>
          <w:right w:val="nil"/>
          <w:insideH w:val="nil"/>
          <w:insideV w:val="nil"/>
        </w:tcBorders>
        <w:shd w:val="clear" w:color="auto" w:fill="E36C09" w:themeFill="accent6" w:themeFillShade="BF"/>
      </w:tcPr>
    </w:tblStylePr>
    <w:tblStylePr w:type="band1Horz">
      <w:tblPr/>
      <w:tcPr>
        <w:tcBorders>
          <w:top w:val="nil"/>
          <w:left w:val="nil"/>
          <w:bottom w:val="nil"/>
          <w:right w:val="nil"/>
          <w:insideH w:val="nil"/>
          <w:insideV w:val="nil"/>
        </w:tcBorders>
        <w:shd w:val="clear" w:color="auto" w:fill="E36C09" w:themeFill="accent6" w:themeFillShade="BF"/>
      </w:tcPr>
    </w:tblStylePr>
  </w:style>
  <w:style w:type="table" w:styleId="112">
    <w:name w:val="Colorful Shading"/>
    <w:basedOn w:val="33"/>
    <w:uiPriority w:val="71"/>
    <w:pPr>
      <w:spacing w:line="240" w:lineRule="auto"/>
    </w:pPr>
    <w:rPr>
      <w:color w:val="000000" w:themeColor="text1"/>
    </w:rPr>
    <w:tblPr>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5E5E5"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rPr>
    </w:tblStylePr>
    <w:tblStylePr w:type="nwCell">
      <w:rPr>
        <w:color w:val="000000" w:themeColor="text1"/>
      </w:rPr>
    </w:tblStylePr>
  </w:style>
  <w:style w:type="table" w:styleId="113">
    <w:name w:val="Colorful Shading Accent 1"/>
    <w:basedOn w:val="33"/>
    <w:uiPriority w:val="71"/>
    <w:pPr>
      <w:spacing w:line="240" w:lineRule="auto"/>
    </w:pPr>
    <w:rPr>
      <w:color w:val="000000" w:themeColor="text1"/>
    </w:rPr>
    <w:tblPr>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B4D74" w:themeFill="accent1" w:themeFillShade="99"/>
      </w:tcPr>
    </w:tblStylePr>
    <w:tblStylePr w:type="firstCol">
      <w:rPr>
        <w:color w:val="FFFFFF" w:themeColor="background1"/>
      </w:rPr>
      <w:tblPr/>
      <w:tcPr>
        <w:tcBorders>
          <w:top w:val="nil"/>
          <w:left w:val="nil"/>
          <w:bottom w:val="nil"/>
          <w:right w:val="nil"/>
          <w:insideH w:val="single" w:sz="4" w:space="0"/>
          <w:insideV w:val="nil"/>
        </w:tcBorders>
        <w:shd w:val="clear" w:color="auto" w:fill="2B4D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B4D74" w:themeFill="accent1" w:themeFillShade="99"/>
      </w:tcPr>
    </w:tblStylePr>
    <w:tblStylePr w:type="band1Vert">
      <w:tblPr/>
      <w:tcPr>
        <w:shd w:val="clear" w:color="auto" w:fill="B8CCE4" w:themeFill="accent1" w:themeFillTint="66"/>
      </w:tcPr>
    </w:tblStylePr>
    <w:tblStylePr w:type="band1Horz">
      <w:tblPr/>
      <w:tcPr>
        <w:shd w:val="clear" w:color="auto" w:fill="A7C0DE" w:themeFill="accent1" w:themeFillTint="7F"/>
      </w:tcPr>
    </w:tblStylePr>
    <w:tblStylePr w:type="neCell">
      <w:rPr>
        <w:color w:val="000000" w:themeColor="text1"/>
      </w:rPr>
    </w:tblStylePr>
    <w:tblStylePr w:type="nwCell">
      <w:rPr>
        <w:color w:val="000000" w:themeColor="text1"/>
      </w:rPr>
    </w:tblStylePr>
  </w:style>
  <w:style w:type="table" w:styleId="114">
    <w:name w:val="Colorful Shading Accent 2"/>
    <w:basedOn w:val="33"/>
    <w:uiPriority w:val="71"/>
    <w:pPr>
      <w:spacing w:line="240" w:lineRule="auto"/>
    </w:pPr>
    <w:rPr>
      <w:color w:val="000000" w:themeColor="text1"/>
    </w:rPr>
    <w:tblPr>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15">
    <w:name w:val="Colorful Shading Accent 3"/>
    <w:basedOn w:val="33"/>
    <w:uiPriority w:val="71"/>
    <w:pPr>
      <w:spacing w:line="240" w:lineRule="auto"/>
    </w:pPr>
    <w:rPr>
      <w:color w:val="000000" w:themeColor="text1"/>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16">
    <w:name w:val="Colorful Shading Accent 4"/>
    <w:basedOn w:val="33"/>
    <w:uiPriority w:val="71"/>
    <w:pPr>
      <w:spacing w:line="240" w:lineRule="auto"/>
    </w:pPr>
    <w:rPr>
      <w:color w:val="000000" w:themeColor="text1"/>
    </w:rPr>
    <w:tblPr>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2EFF5"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A62" w:themeFill="accent4" w:themeFillShade="99"/>
      </w:tcPr>
    </w:tblStylePr>
    <w:tblStylePr w:type="firstCol">
      <w:rPr>
        <w:color w:val="FFFFFF" w:themeColor="background1"/>
      </w:rPr>
      <w:tblPr/>
      <w:tcPr>
        <w:tcBorders>
          <w:top w:val="nil"/>
          <w:left w:val="nil"/>
          <w:bottom w:val="nil"/>
          <w:right w:val="nil"/>
          <w:insideH w:val="single" w:sz="4" w:space="0"/>
          <w:insideV w:val="nil"/>
        </w:tcBorders>
        <w:shd w:val="clear" w:color="auto" w:fill="4C3A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A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117">
    <w:name w:val="Colorful Shading Accent 5"/>
    <w:basedOn w:val="33"/>
    <w:uiPriority w:val="71"/>
    <w:pPr>
      <w:spacing w:line="240" w:lineRule="auto"/>
    </w:pPr>
    <w:rPr>
      <w:color w:val="000000" w:themeColor="text1"/>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118">
    <w:name w:val="Colorful Shading Accent 6"/>
    <w:basedOn w:val="33"/>
    <w:uiPriority w:val="71"/>
    <w:pPr>
      <w:spacing w:line="240" w:lineRule="auto"/>
    </w:pPr>
    <w:rPr>
      <w:color w:val="000000" w:themeColor="text1"/>
    </w:rPr>
    <w:tblPr>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7" w:themeFill="accent6" w:themeFillShade="99"/>
      </w:tcPr>
    </w:tblStylePr>
    <w:tblStylePr w:type="firstCol">
      <w:rPr>
        <w:color w:val="FFFFFF" w:themeColor="background1"/>
      </w:rPr>
      <w:tblPr/>
      <w:tcPr>
        <w:tcBorders>
          <w:top w:val="nil"/>
          <w:left w:val="nil"/>
          <w:bottom w:val="nil"/>
          <w:right w:val="nil"/>
          <w:insideH w:val="single" w:sz="4" w:space="0"/>
          <w:insideV w:val="nil"/>
        </w:tcBorders>
        <w:shd w:val="clear" w:color="auto" w:fill="B6560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7"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119">
    <w:name w:val="Colorful List"/>
    <w:basedOn w:val="33"/>
    <w:uiPriority w:val="72"/>
    <w:pPr>
      <w:spacing w:line="240" w:lineRule="auto"/>
    </w:pPr>
    <w:rPr>
      <w:color w:val="000000" w:themeColor="text1"/>
    </w:rPr>
    <w:tblPr>
      <w:tblCellMar>
        <w:top w:w="0" w:type="dxa"/>
        <w:left w:w="108" w:type="dxa"/>
        <w:bottom w:w="0" w:type="dxa"/>
        <w:right w:w="108" w:type="dxa"/>
      </w:tblCellMar>
    </w:tblPr>
    <w:tcPr>
      <w:shd w:val="clear" w:color="auto" w:fill="E5E5E5"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120">
    <w:name w:val="Colorful List Accent 1"/>
    <w:basedOn w:val="33"/>
    <w:uiPriority w:val="72"/>
    <w:pPr>
      <w:spacing w:line="240" w:lineRule="auto"/>
    </w:pPr>
    <w:rPr>
      <w:color w:val="000000" w:themeColor="text1"/>
    </w:rPr>
    <w:tblPr>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21">
    <w:name w:val="Colorful List Accent 2"/>
    <w:basedOn w:val="33"/>
    <w:qFormat/>
    <w:uiPriority w:val="72"/>
    <w:pPr>
      <w:spacing w:line="240" w:lineRule="auto"/>
    </w:pPr>
    <w:rPr>
      <w:color w:val="000000" w:themeColor="text1"/>
    </w:rPr>
    <w:tblPr>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3" w:themeFill="accent2" w:themeFillTint="3F"/>
      </w:tcPr>
    </w:tblStylePr>
    <w:tblStylePr w:type="band1Horz">
      <w:tblPr/>
      <w:tcPr>
        <w:shd w:val="clear" w:color="auto" w:fill="F2DBDB" w:themeFill="accent2" w:themeFillTint="33"/>
      </w:tcPr>
    </w:tblStylePr>
  </w:style>
  <w:style w:type="table" w:styleId="122">
    <w:name w:val="Colorful List Accent 3"/>
    <w:basedOn w:val="33"/>
    <w:uiPriority w:val="72"/>
    <w:pPr>
      <w:spacing w:line="240" w:lineRule="auto"/>
    </w:pPr>
    <w:rPr>
      <w:color w:val="000000" w:themeColor="text1"/>
    </w:rPr>
    <w:tblPr>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123">
    <w:name w:val="Colorful List Accent 4"/>
    <w:basedOn w:val="33"/>
    <w:uiPriority w:val="72"/>
    <w:pPr>
      <w:spacing w:line="240" w:lineRule="auto"/>
    </w:pPr>
    <w:rPr>
      <w:color w:val="000000" w:themeColor="text1"/>
    </w:rPr>
    <w:tblPr>
      <w:tblCellMar>
        <w:top w:w="0" w:type="dxa"/>
        <w:left w:w="108" w:type="dxa"/>
        <w:bottom w:w="0" w:type="dxa"/>
        <w:right w:w="108" w:type="dxa"/>
      </w:tblCellMar>
    </w:tblPr>
    <w:tcPr>
      <w:shd w:val="clear" w:color="auto" w:fill="F2EFF5"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124">
    <w:name w:val="Colorful List Accent 5"/>
    <w:basedOn w:val="33"/>
    <w:uiPriority w:val="72"/>
    <w:pPr>
      <w:spacing w:line="240" w:lineRule="auto"/>
    </w:pPr>
    <w:rPr>
      <w:color w:val="000000" w:themeColor="text1"/>
    </w:rPr>
    <w:tblPr>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3730A" w:themeFill="accent6" w:themeFillShade="CC"/>
      </w:tcPr>
    </w:tblStylePr>
    <w:tblStylePr w:type="lastRow">
      <w:rPr>
        <w:b/>
        <w:bCs/>
        <w:color w:val="F3730A"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0" w:themeFill="accent5" w:themeFillTint="3F"/>
      </w:tcPr>
    </w:tblStylePr>
    <w:tblStylePr w:type="band1Horz">
      <w:tblPr/>
      <w:tcPr>
        <w:shd w:val="clear" w:color="auto" w:fill="DAEEF3" w:themeFill="accent5" w:themeFillTint="33"/>
      </w:tcPr>
    </w:tblStylePr>
  </w:style>
  <w:style w:type="table" w:styleId="125">
    <w:name w:val="Colorful List Accent 6"/>
    <w:basedOn w:val="33"/>
    <w:uiPriority w:val="72"/>
    <w:pPr>
      <w:spacing w:line="240" w:lineRule="auto"/>
    </w:pPr>
    <w:rPr>
      <w:color w:val="000000" w:themeColor="text1"/>
    </w:rPr>
    <w:tblPr>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D1" w:themeFill="accent6" w:themeFillTint="3F"/>
      </w:tcPr>
    </w:tblStylePr>
    <w:tblStylePr w:type="band1Horz">
      <w:tblPr/>
      <w:tcPr>
        <w:shd w:val="clear" w:color="auto" w:fill="FDE9D9" w:themeFill="accent6" w:themeFillTint="33"/>
      </w:tcPr>
    </w:tblStylePr>
  </w:style>
  <w:style w:type="table" w:styleId="126">
    <w:name w:val="Colorful Grid"/>
    <w:basedOn w:val="33"/>
    <w:uiPriority w:val="73"/>
    <w:pPr>
      <w:spacing w:line="240" w:lineRule="auto"/>
    </w:pPr>
    <w:rPr>
      <w:color w:val="000000" w:themeColor="text1"/>
    </w:rPr>
    <w:tblPr>
      <w:tblBorders>
        <w:insideH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27">
    <w:name w:val="Colorful Grid Accent 1"/>
    <w:basedOn w:val="33"/>
    <w:uiPriority w:val="73"/>
    <w:pPr>
      <w:spacing w:line="240" w:lineRule="auto"/>
    </w:pPr>
    <w:rPr>
      <w:color w:val="000000" w:themeColor="text1"/>
    </w:rPr>
    <w:tblPr>
      <w:tblBorders>
        <w:insideH w:val="single" w:color="FFFFFF" w:themeColor="background1" w:sz="4" w:space="0"/>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6091" w:themeFill="accent1" w:themeFillShade="BF"/>
      </w:tcPr>
    </w:tblStylePr>
    <w:tblStylePr w:type="lastCol">
      <w:rPr>
        <w:color w:val="FFFFFF" w:themeColor="background1"/>
      </w:rPr>
      <w:tblPr/>
      <w:tcPr>
        <w:shd w:val="clear" w:color="auto" w:fill="366091" w:themeFill="accent1" w:themeFillShade="BF"/>
      </w:tc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128">
    <w:name w:val="Colorful Grid Accent 2"/>
    <w:basedOn w:val="33"/>
    <w:uiPriority w:val="73"/>
    <w:pPr>
      <w:spacing w:line="240" w:lineRule="auto"/>
    </w:pPr>
    <w:rPr>
      <w:color w:val="000000" w:themeColor="text1"/>
    </w:rPr>
    <w:tblPr>
      <w:tblBorders>
        <w:insideH w:val="single" w:color="FFFFFF" w:themeColor="background1" w:sz="4" w:space="0"/>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734" w:themeFill="accent2" w:themeFillShade="BF"/>
      </w:tcPr>
    </w:tblStylePr>
    <w:tblStylePr w:type="lastCol">
      <w:rPr>
        <w:color w:val="FFFFFF" w:themeColor="background1"/>
      </w:rPr>
      <w:tblPr/>
      <w:tcPr>
        <w:shd w:val="clear" w:color="auto" w:fill="9437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29">
    <w:name w:val="Colorful Grid Accent 3"/>
    <w:basedOn w:val="33"/>
    <w:uiPriority w:val="73"/>
    <w:pPr>
      <w:spacing w:line="240" w:lineRule="auto"/>
    </w:pPr>
    <w:rPr>
      <w:color w:val="000000" w:themeColor="text1"/>
    </w:rPr>
    <w:tblPr>
      <w:tblBorders>
        <w:insideH w:val="single" w:color="FFFFFF" w:themeColor="background1" w:sz="4" w:space="0"/>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30">
    <w:name w:val="Colorful Grid Accent 4"/>
    <w:basedOn w:val="33"/>
    <w:uiPriority w:val="73"/>
    <w:pPr>
      <w:spacing w:line="240" w:lineRule="auto"/>
    </w:pPr>
    <w:rPr>
      <w:color w:val="000000" w:themeColor="text1"/>
    </w:rPr>
    <w:tblPr>
      <w:tblBorders>
        <w:insideH w:val="single" w:color="FFFFFF" w:themeColor="background1" w:sz="4" w:space="0"/>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1">
    <w:name w:val="Colorful Grid Accent 5"/>
    <w:basedOn w:val="33"/>
    <w:uiPriority w:val="73"/>
    <w:pPr>
      <w:spacing w:line="240" w:lineRule="auto"/>
    </w:pPr>
    <w:rPr>
      <w:color w:val="000000" w:themeColor="text1"/>
    </w:rPr>
    <w:tblPr>
      <w:tblBorders>
        <w:insideH w:val="single" w:color="FFFFFF" w:themeColor="background1" w:sz="4" w:space="0"/>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32">
    <w:name w:val="Colorful Grid Accent 6"/>
    <w:basedOn w:val="33"/>
    <w:uiPriority w:val="73"/>
    <w:pPr>
      <w:spacing w:line="240" w:lineRule="auto"/>
    </w:pPr>
    <w:rPr>
      <w:color w:val="000000" w:themeColor="text1"/>
    </w:rPr>
    <w:tblPr>
      <w:tblBorders>
        <w:insideH w:val="single" w:color="FFFFFF" w:themeColor="background1" w:sz="4" w:space="0"/>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9" w:themeFill="accent6" w:themeFillShade="BF"/>
      </w:tcPr>
    </w:tblStylePr>
    <w:tblStylePr w:type="lastCol">
      <w:rPr>
        <w:color w:val="FFFFFF" w:themeColor="background1"/>
      </w:rPr>
      <w:tblPr/>
      <w:tcPr>
        <w:shd w:val="clear" w:color="auto" w:fill="E36C09"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134">
    <w:name w:val="Strong"/>
    <w:basedOn w:val="133"/>
    <w:qFormat/>
    <w:uiPriority w:val="22"/>
    <w:rPr>
      <w:b/>
      <w:bCs/>
    </w:rPr>
  </w:style>
  <w:style w:type="character" w:styleId="135">
    <w:name w:val="Emphasis"/>
    <w:basedOn w:val="133"/>
    <w:qFormat/>
    <w:uiPriority w:val="20"/>
    <w:rPr>
      <w:i/>
      <w:iCs/>
    </w:rPr>
  </w:style>
  <w:style w:type="paragraph" w:styleId="136">
    <w:name w:val="No Spacing"/>
    <w:qFormat/>
    <w:uiPriority w:val="1"/>
    <w:pPr>
      <w:spacing w:line="240" w:lineRule="auto"/>
    </w:pPr>
    <w:rPr>
      <w:rFonts w:asciiTheme="minorHAnsi" w:hAnsiTheme="minorHAnsi" w:eastAsiaTheme="minorEastAsia" w:cstheme="minorBidi"/>
      <w:sz w:val="21"/>
      <w:szCs w:val="21"/>
      <w:lang w:val="en-US" w:eastAsia="zh-CN" w:bidi="ar-SA"/>
    </w:rPr>
  </w:style>
  <w:style w:type="character" w:customStyle="1" w:styleId="137">
    <w:name w:val="标题 1 Char"/>
    <w:basedOn w:val="133"/>
    <w:link w:val="3"/>
    <w:qFormat/>
    <w:uiPriority w:val="9"/>
    <w:rPr>
      <w:rFonts w:asciiTheme="majorHAnsi" w:hAnsiTheme="majorHAnsi" w:eastAsiaTheme="majorEastAsia" w:cstheme="majorBidi"/>
      <w:b/>
      <w:bCs/>
      <w:color w:val="366091" w:themeColor="accent1" w:themeShade="BF"/>
      <w:sz w:val="30"/>
      <w:szCs w:val="30"/>
    </w:rPr>
  </w:style>
  <w:style w:type="character" w:customStyle="1" w:styleId="138">
    <w:name w:val="标题 2 Char"/>
    <w:basedOn w:val="133"/>
    <w:link w:val="4"/>
    <w:uiPriority w:val="9"/>
    <w:rPr>
      <w:rFonts w:asciiTheme="majorHAnsi" w:hAnsiTheme="majorHAnsi" w:cstheme="majorBidi"/>
      <w:b/>
      <w:bCs/>
      <w:sz w:val="28"/>
      <w:szCs w:val="28"/>
    </w:rPr>
  </w:style>
  <w:style w:type="character" w:customStyle="1" w:styleId="139">
    <w:name w:val="标题 3 Char"/>
    <w:basedOn w:val="133"/>
    <w:link w:val="5"/>
    <w:uiPriority w:val="9"/>
    <w:rPr>
      <w:rFonts w:asciiTheme="majorHAnsi" w:hAnsiTheme="majorHAnsi" w:eastAsiaTheme="majorEastAsia" w:cstheme="majorBidi"/>
      <w:b/>
      <w:bCs/>
      <w:sz w:val="26"/>
      <w:szCs w:val="26"/>
    </w:rPr>
  </w:style>
  <w:style w:type="character" w:customStyle="1" w:styleId="140">
    <w:name w:val="标题 Char"/>
    <w:basedOn w:val="133"/>
    <w:link w:val="32"/>
    <w:qFormat/>
    <w:uiPriority w:val="10"/>
    <w:rPr>
      <w:rFonts w:asciiTheme="majorHAnsi" w:hAnsiTheme="majorHAnsi" w:eastAsiaTheme="majorEastAsia" w:cstheme="majorBidi"/>
      <w:spacing w:val="5"/>
      <w:kern w:val="28"/>
      <w:sz w:val="32"/>
      <w:szCs w:val="52"/>
    </w:rPr>
  </w:style>
  <w:style w:type="character" w:customStyle="1" w:styleId="141">
    <w:name w:val="副标题 Char"/>
    <w:basedOn w:val="133"/>
    <w:link w:val="27"/>
    <w:uiPriority w:val="11"/>
    <w:rPr>
      <w:rFonts w:asciiTheme="majorHAnsi" w:hAnsiTheme="majorHAnsi" w:eastAsiaTheme="majorEastAsia" w:cstheme="majorBidi"/>
      <w:i/>
      <w:iCs/>
      <w:color w:val="4F81BD" w:themeColor="accent1"/>
      <w:spacing w:val="15"/>
      <w:sz w:val="24"/>
      <w:szCs w:val="24"/>
    </w:rPr>
  </w:style>
  <w:style w:type="paragraph" w:styleId="142">
    <w:name w:val="List Paragraph"/>
    <w:basedOn w:val="1"/>
    <w:qFormat/>
    <w:uiPriority w:val="34"/>
    <w:pPr>
      <w:ind w:left="720"/>
      <w:contextualSpacing/>
    </w:pPr>
  </w:style>
  <w:style w:type="character" w:customStyle="1" w:styleId="143">
    <w:name w:val="正文文本 Char"/>
    <w:basedOn w:val="133"/>
    <w:link w:val="19"/>
    <w:qFormat/>
    <w:uiPriority w:val="99"/>
  </w:style>
  <w:style w:type="character" w:customStyle="1" w:styleId="144">
    <w:name w:val="正文文本 2 Char"/>
    <w:basedOn w:val="133"/>
    <w:link w:val="29"/>
    <w:uiPriority w:val="99"/>
  </w:style>
  <w:style w:type="character" w:customStyle="1" w:styleId="145">
    <w:name w:val="正文文本 3 Char"/>
    <w:basedOn w:val="133"/>
    <w:link w:val="17"/>
    <w:qFormat/>
    <w:uiPriority w:val="99"/>
    <w:rPr>
      <w:sz w:val="16"/>
      <w:szCs w:val="16"/>
    </w:rPr>
  </w:style>
  <w:style w:type="paragraph" w:customStyle="1" w:styleId="146">
    <w:name w:val="题干"/>
    <w:basedOn w:val="1"/>
    <w:next w:val="1"/>
    <w:link w:val="147"/>
    <w:qFormat/>
    <w:uiPriority w:val="8"/>
  </w:style>
  <w:style w:type="character" w:customStyle="1" w:styleId="147">
    <w:name w:val="Item Stem Char"/>
    <w:basedOn w:val="133"/>
    <w:link w:val="146"/>
    <w:qFormat/>
    <w:uiPriority w:val="0"/>
  </w:style>
  <w:style w:type="paragraph" w:customStyle="1" w:styleId="148">
    <w:name w:val="小题描述"/>
    <w:basedOn w:val="1"/>
    <w:next w:val="1"/>
    <w:link w:val="149"/>
    <w:qFormat/>
    <w:uiPriority w:val="8"/>
    <w:rPr>
      <w:bCs/>
    </w:rPr>
  </w:style>
  <w:style w:type="character" w:customStyle="1" w:styleId="149">
    <w:name w:val="Item Question Desc Char"/>
    <w:basedOn w:val="133"/>
    <w:link w:val="148"/>
    <w:qFormat/>
    <w:uiPriority w:val="0"/>
    <w:rPr>
      <w:bCs/>
    </w:rPr>
  </w:style>
  <w:style w:type="paragraph" w:customStyle="1" w:styleId="150">
    <w:name w:val="小题选项"/>
    <w:basedOn w:val="1"/>
    <w:link w:val="151"/>
    <w:qFormat/>
    <w:uiPriority w:val="8"/>
  </w:style>
  <w:style w:type="character" w:customStyle="1" w:styleId="151">
    <w:name w:val="Item Question Opts Char"/>
    <w:basedOn w:val="133"/>
    <w:link w:val="150"/>
    <w:qFormat/>
    <w:uiPriority w:val="0"/>
  </w:style>
  <w:style w:type="paragraph" w:customStyle="1" w:styleId="152">
    <w:name w:val="答案"/>
    <w:basedOn w:val="1"/>
    <w:link w:val="153"/>
    <w:qFormat/>
    <w:uiPriority w:val="8"/>
    <w:pPr>
      <w:spacing w:line="240" w:lineRule="auto"/>
    </w:pPr>
  </w:style>
  <w:style w:type="character" w:customStyle="1" w:styleId="153">
    <w:name w:val="Item Answer Char"/>
    <w:basedOn w:val="133"/>
    <w:link w:val="152"/>
    <w:qFormat/>
    <w:uiPriority w:val="0"/>
  </w:style>
  <w:style w:type="character" w:customStyle="1" w:styleId="154">
    <w:name w:val="宏文本 Char"/>
    <w:basedOn w:val="133"/>
    <w:link w:val="2"/>
    <w:uiPriority w:val="99"/>
    <w:rPr>
      <w:rFonts w:ascii="Courier" w:hAnsi="Courier"/>
      <w:sz w:val="20"/>
      <w:szCs w:val="20"/>
    </w:rPr>
  </w:style>
  <w:style w:type="paragraph" w:styleId="155">
    <w:name w:val="Quote"/>
    <w:basedOn w:val="1"/>
    <w:next w:val="1"/>
    <w:link w:val="156"/>
    <w:qFormat/>
    <w:uiPriority w:val="29"/>
    <w:rPr>
      <w:i/>
      <w:iCs/>
      <w:color w:val="000000" w:themeColor="text1"/>
    </w:rPr>
  </w:style>
  <w:style w:type="character" w:customStyle="1" w:styleId="156">
    <w:name w:val="引用 Char"/>
    <w:basedOn w:val="133"/>
    <w:link w:val="155"/>
    <w:uiPriority w:val="29"/>
    <w:rPr>
      <w:i/>
      <w:iCs/>
      <w:color w:val="000000" w:themeColor="text1"/>
    </w:rPr>
  </w:style>
  <w:style w:type="character" w:customStyle="1" w:styleId="157">
    <w:name w:val="标题 4 Char"/>
    <w:basedOn w:val="133"/>
    <w:link w:val="6"/>
    <w:uiPriority w:val="9"/>
    <w:rPr>
      <w:rFonts w:asciiTheme="majorHAnsi" w:hAnsiTheme="majorHAnsi" w:eastAsiaTheme="majorEastAsia" w:cstheme="majorBidi"/>
      <w:b/>
      <w:bCs/>
      <w:i/>
      <w:iCs/>
      <w:color w:val="4F81BD" w:themeColor="accent1"/>
    </w:rPr>
  </w:style>
  <w:style w:type="character" w:customStyle="1" w:styleId="158">
    <w:name w:val="标题 5 Char"/>
    <w:basedOn w:val="133"/>
    <w:link w:val="7"/>
    <w:uiPriority w:val="9"/>
    <w:rPr>
      <w:rFonts w:asciiTheme="majorHAnsi" w:hAnsiTheme="majorHAnsi" w:eastAsiaTheme="majorEastAsia" w:cstheme="majorBidi"/>
      <w:color w:val="243F61" w:themeColor="accent1" w:themeShade="7F"/>
    </w:rPr>
  </w:style>
  <w:style w:type="character" w:customStyle="1" w:styleId="159">
    <w:name w:val="标题 6 Char"/>
    <w:basedOn w:val="133"/>
    <w:link w:val="8"/>
    <w:semiHidden/>
    <w:uiPriority w:val="9"/>
    <w:rPr>
      <w:rFonts w:asciiTheme="majorHAnsi" w:hAnsiTheme="majorHAnsi" w:eastAsiaTheme="majorEastAsia" w:cstheme="majorBidi"/>
      <w:i/>
      <w:iCs/>
      <w:color w:val="243F61" w:themeColor="accent1" w:themeShade="7F"/>
    </w:rPr>
  </w:style>
  <w:style w:type="character" w:customStyle="1" w:styleId="160">
    <w:name w:val="标题 7 Char"/>
    <w:basedOn w:val="133"/>
    <w:link w:val="9"/>
    <w:semiHidden/>
    <w:uiPriority w:val="9"/>
    <w:rPr>
      <w:rFonts w:asciiTheme="majorHAnsi" w:hAnsiTheme="majorHAnsi" w:eastAsiaTheme="majorEastAsia" w:cstheme="majorBidi"/>
      <w:i/>
      <w:iCs/>
      <w:color w:val="3F3F3F" w:themeColor="text1" w:themeTint="BF"/>
    </w:rPr>
  </w:style>
  <w:style w:type="character" w:customStyle="1" w:styleId="161">
    <w:name w:val="标题 8 Char"/>
    <w:basedOn w:val="133"/>
    <w:link w:val="10"/>
    <w:semiHidden/>
    <w:uiPriority w:val="9"/>
    <w:rPr>
      <w:rFonts w:asciiTheme="majorHAnsi" w:hAnsiTheme="majorHAnsi" w:eastAsiaTheme="majorEastAsia" w:cstheme="majorBidi"/>
      <w:color w:val="4F81BD" w:themeColor="accent1"/>
      <w:sz w:val="20"/>
      <w:szCs w:val="20"/>
    </w:rPr>
  </w:style>
  <w:style w:type="character" w:customStyle="1" w:styleId="162">
    <w:name w:val="标题 9 Char"/>
    <w:basedOn w:val="133"/>
    <w:link w:val="11"/>
    <w:semiHidden/>
    <w:uiPriority w:val="9"/>
    <w:rPr>
      <w:rFonts w:asciiTheme="majorHAnsi" w:hAnsiTheme="majorHAnsi" w:eastAsiaTheme="majorEastAsia" w:cstheme="majorBidi"/>
      <w:i/>
      <w:iCs/>
      <w:color w:val="3F3F3F" w:themeColor="text1" w:themeTint="BF"/>
      <w:sz w:val="20"/>
      <w:szCs w:val="20"/>
    </w:rPr>
  </w:style>
  <w:style w:type="paragraph" w:styleId="163">
    <w:name w:val="Intense Quote"/>
    <w:basedOn w:val="1"/>
    <w:next w:val="1"/>
    <w:link w:val="164"/>
    <w:qFormat/>
    <w:uiPriority w:val="30"/>
    <w:pPr>
      <w:pBdr>
        <w:bottom w:val="single" w:color="4F81BD" w:themeColor="accent1" w:sz="4" w:space="4"/>
      </w:pBdr>
      <w:spacing w:before="200" w:after="280"/>
      <w:ind w:left="936" w:right="936"/>
    </w:pPr>
    <w:rPr>
      <w:b/>
      <w:bCs/>
      <w:i/>
      <w:iCs/>
      <w:color w:val="4F81BD" w:themeColor="accent1"/>
    </w:rPr>
  </w:style>
  <w:style w:type="character" w:customStyle="1" w:styleId="164">
    <w:name w:val="明显引用 Char"/>
    <w:basedOn w:val="133"/>
    <w:link w:val="163"/>
    <w:uiPriority w:val="30"/>
    <w:rPr>
      <w:b/>
      <w:bCs/>
      <w:i/>
      <w:iCs/>
      <w:color w:val="4F81BD" w:themeColor="accent1"/>
    </w:rPr>
  </w:style>
  <w:style w:type="character" w:customStyle="1" w:styleId="165">
    <w:name w:val="Subtle Emphasis"/>
    <w:basedOn w:val="133"/>
    <w:qFormat/>
    <w:uiPriority w:val="19"/>
    <w:rPr>
      <w:i/>
      <w:iCs/>
      <w:color w:val="7F7F7F" w:themeColor="text1" w:themeTint="7F"/>
    </w:rPr>
  </w:style>
  <w:style w:type="character" w:customStyle="1" w:styleId="166">
    <w:name w:val="Intense Emphasis"/>
    <w:basedOn w:val="133"/>
    <w:qFormat/>
    <w:uiPriority w:val="21"/>
    <w:rPr>
      <w:b/>
      <w:bCs/>
      <w:i/>
      <w:iCs/>
      <w:color w:val="4F81BD" w:themeColor="accent1"/>
    </w:rPr>
  </w:style>
  <w:style w:type="character" w:customStyle="1" w:styleId="167">
    <w:name w:val="Subtle Reference"/>
    <w:basedOn w:val="133"/>
    <w:qFormat/>
    <w:uiPriority w:val="31"/>
    <w:rPr>
      <w:smallCaps/>
      <w:color w:val="C0504D" w:themeColor="accent2"/>
      <w:u w:val="single"/>
    </w:rPr>
  </w:style>
  <w:style w:type="character" w:customStyle="1" w:styleId="168">
    <w:name w:val="Intense Reference"/>
    <w:basedOn w:val="133"/>
    <w:qFormat/>
    <w:uiPriority w:val="32"/>
    <w:rPr>
      <w:b/>
      <w:bCs/>
      <w:smallCaps/>
      <w:color w:val="C0504D" w:themeColor="accent2"/>
      <w:spacing w:val="5"/>
      <w:u w:val="single"/>
    </w:rPr>
  </w:style>
  <w:style w:type="character" w:customStyle="1" w:styleId="169">
    <w:name w:val="Book Title"/>
    <w:basedOn w:val="133"/>
    <w:qFormat/>
    <w:uiPriority w:val="33"/>
    <w:rPr>
      <w:b/>
      <w:bCs/>
      <w:smallCaps/>
      <w:spacing w:val="5"/>
    </w:rPr>
  </w:style>
  <w:style w:type="paragraph" w:customStyle="1" w:styleId="170">
    <w:name w:val="TOC Heading"/>
    <w:basedOn w:val="3"/>
    <w:next w:val="1"/>
    <w:semiHidden/>
    <w:unhideWhenUsed/>
    <w:qFormat/>
    <w:uiPriority w:val="39"/>
    <w:pPr>
      <w:outlineLvl w:val="9"/>
    </w:pPr>
  </w:style>
  <w:style w:type="table" w:customStyle="1" w:styleId="171">
    <w:name w:val="横排选项"/>
    <w:basedOn w:val="33"/>
    <w:uiPriority w:val="58"/>
    <w:tblPr>
      <w:tblCellMar>
        <w:top w:w="0" w:type="dxa"/>
        <w:left w:w="108" w:type="dxa"/>
        <w:bottom w:w="0" w:type="dxa"/>
        <w:right w:w="108" w:type="dxa"/>
      </w:tblCellMar>
    </w:tblPr>
  </w:style>
  <w:style w:type="table" w:customStyle="1" w:styleId="172">
    <w:name w:val="竖排选项"/>
    <w:basedOn w:val="33"/>
    <w:uiPriority w:val="58"/>
    <w:tblPr>
      <w:tblCellMar>
        <w:top w:w="0" w:type="dxa"/>
        <w:left w:w="108" w:type="dxa"/>
        <w:bottom w:w="0" w:type="dxa"/>
        <w:right w:w="108" w:type="dxa"/>
      </w:tblCellMar>
    </w:tblPr>
  </w:style>
  <w:style w:type="character" w:customStyle="1" w:styleId="173">
    <w:name w:val="页眉 Char"/>
    <w:basedOn w:val="133"/>
    <w:link w:val="26"/>
    <w:uiPriority w:val="99"/>
    <w:rPr>
      <w:sz w:val="18"/>
      <w:szCs w:val="18"/>
    </w:rPr>
  </w:style>
  <w:style w:type="character" w:customStyle="1" w:styleId="174">
    <w:name w:val="页脚 Char"/>
    <w:basedOn w:val="133"/>
    <w:link w:val="25"/>
    <w:uiPriority w:val="99"/>
    <w:rPr>
      <w:sz w:val="18"/>
      <w:szCs w:val="18"/>
    </w:rPr>
  </w:style>
  <w:style w:type="paragraph" w:customStyle="1" w:styleId="175">
    <w:name w:val="ItemStem"/>
    <w:uiPriority w:val="0"/>
    <w:pPr>
      <w:spacing w:line="312" w:lineRule="auto"/>
      <w:jc w:val="both"/>
    </w:pPr>
    <w:rPr>
      <w:rFonts w:asciiTheme="minorHAnsi" w:hAnsiTheme="minorHAnsi" w:eastAsiaTheme="minorEastAsia" w:cstheme="minorBidi"/>
      <w:sz w:val="21"/>
      <w:szCs w:val="21"/>
      <w:lang w:val="en-US" w:eastAsia="zh-CN" w:bidi="ar-SA"/>
    </w:rPr>
  </w:style>
  <w:style w:type="paragraph" w:customStyle="1" w:styleId="176">
    <w:name w:val="ItemQDesc"/>
    <w:basedOn w:val="175"/>
    <w:uiPriority w:val="0"/>
  </w:style>
  <w:style w:type="table" w:customStyle="1" w:styleId="177">
    <w:name w:val="TableOptsV"/>
    <w:basedOn w:val="33"/>
    <w:uiPriority w:val="99"/>
    <w:pPr>
      <w:spacing w:line="240" w:lineRule="auto"/>
    </w:pPr>
    <w:tblPr>
      <w:tblCellMar>
        <w:top w:w="0" w:type="dxa"/>
        <w:left w:w="108" w:type="dxa"/>
        <w:bottom w:w="0" w:type="dxa"/>
        <w:right w:w="108" w:type="dxa"/>
      </w:tblCellMar>
    </w:tblPr>
  </w:style>
  <w:style w:type="paragraph" w:customStyle="1" w:styleId="178">
    <w:name w:val="ItemAnswer"/>
    <w:basedOn w:val="1"/>
    <w:uiPriority w:val="0"/>
    <w:pPr>
      <w:spacing w:line="312" w:lineRule="auto"/>
    </w:pPr>
  </w:style>
  <w:style w:type="paragraph" w:customStyle="1" w:styleId="179">
    <w:name w:val="OptWithTabs4"/>
    <w:basedOn w:val="1"/>
    <w:next w:val="1"/>
    <w:uiPriority w:val="0"/>
    <w:pPr>
      <w:tabs>
        <w:tab w:val="left" w:pos="326"/>
        <w:tab w:val="left" w:pos="2453"/>
        <w:tab w:val="left" w:pos="4578"/>
        <w:tab w:val="left" w:pos="6705"/>
      </w:tabs>
    </w:pPr>
  </w:style>
  <w:style w:type="table" w:customStyle="1" w:styleId="180">
    <w:name w:val="TableGrid"/>
    <w:basedOn w:val="33"/>
    <w:uiPriority w:val="9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
  </w:style>
  <w:style w:type="paragraph" w:customStyle="1" w:styleId="181">
    <w:name w:val="OptWithTabs2"/>
    <w:basedOn w:val="179"/>
    <w:next w:val="1"/>
    <w:qFormat/>
    <w:uiPriority w:val="0"/>
    <w:pPr>
      <w:tabs>
        <w:tab w:val="clear" w:pos="2453"/>
        <w:tab w:val="clear" w:pos="6705"/>
      </w:tabs>
    </w:pPr>
  </w:style>
  <w:style w:type="paragraph" w:customStyle="1" w:styleId="182">
    <w:name w:val="OptWithTabs1"/>
    <w:basedOn w:val="179"/>
    <w:next w:val="1"/>
    <w:qFormat/>
    <w:uiPriority w:val="0"/>
    <w:pPr>
      <w:tabs>
        <w:tab w:val="clear" w:pos="2453"/>
        <w:tab w:val="clear" w:pos="4578"/>
        <w:tab w:val="clear" w:pos="6705"/>
      </w:tabs>
    </w:pPr>
  </w:style>
  <w:style w:type="paragraph" w:customStyle="1" w:styleId="183">
    <w:name w:val="OptWithTabs3"/>
    <w:basedOn w:val="179"/>
    <w:next w:val="1"/>
    <w:uiPriority w:val="0"/>
    <w:pPr>
      <w:tabs>
        <w:tab w:val="left" w:pos="3066"/>
        <w:tab w:val="left" w:pos="5796"/>
        <w:tab w:val="clear" w:pos="2453"/>
        <w:tab w:val="clear" w:pos="4578"/>
        <w:tab w:val="clear" w:pos="6705"/>
      </w:tabs>
    </w:pPr>
  </w:style>
  <w:style w:type="paragraph" w:customStyle="1" w:styleId="184">
    <w:name w:val="ItemStemSpecialEnglishDuanWenGaiCuo1"/>
    <w:basedOn w:val="175"/>
    <w:qFormat/>
    <w:uiPriority w:val="0"/>
    <w:pPr>
      <w:spacing w:line="408" w:lineRule="auto"/>
    </w:pPr>
  </w:style>
  <w:style w:type="paragraph" w:customStyle="1" w:styleId="185">
    <w:name w:val="ItemQDescSpecialEnglishDanJuGaiCuo"/>
    <w:basedOn w:val="176"/>
    <w:qFormat/>
    <w:uiPriority w:val="0"/>
    <w:pPr>
      <w:tabs>
        <w:tab w:val="right" w:pos="8610"/>
      </w:tabs>
    </w:pPr>
  </w:style>
  <w:style w:type="paragraph" w:customStyle="1" w:styleId="186">
    <w:name w:val="ItemStemSpecialEnglishDuanWenGaiCuo2"/>
    <w:basedOn w:val="175"/>
    <w:qFormat/>
    <w:uiPriority w:val="0"/>
    <w:pPr>
      <w:tabs>
        <w:tab w:val="right" w:pos="8610"/>
      </w:tabs>
    </w:pPr>
  </w:style>
  <w:style w:type="table" w:customStyle="1" w:styleId="187">
    <w:name w:val="TableOptsEnglishXuanCiTianKong"/>
    <w:basedOn w:val="33"/>
    <w:uiPriority w:val="99"/>
    <w:pPr>
      <w:tabs>
        <w:tab w:val="left" w:pos="1680"/>
        <w:tab w:val="left" w:pos="3360"/>
        <w:tab w:val="left" w:pos="5040"/>
        <w:tab w:val="left" w:pos="6720"/>
      </w:tabs>
      <w:spacing w:line="240" w:lineRule="auto"/>
    </w:pPr>
    <w:tblPr>
      <w:tblBorders>
        <w:top w:val="single" w:color="auto" w:sz="4" w:space="0"/>
        <w:left w:val="single" w:color="auto" w:sz="4" w:space="0"/>
        <w:bottom w:val="single" w:color="auto" w:sz="4" w:space="0"/>
        <w:right w:val="single" w:color="auto" w:sz="4" w:space="0"/>
      </w:tblBorders>
      <w:tblCellMar>
        <w:top w:w="0" w:type="dxa"/>
        <w:left w:w="108" w:type="dxa"/>
        <w:bottom w:w="0" w:type="dxa"/>
        <w:right w:w="108" w:type="dxa"/>
      </w:tblCellMar>
    </w:tblPr>
  </w:style>
  <w:style w:type="paragraph" w:customStyle="1" w:styleId="188">
    <w:name w:val="LinespaceMathQuestion"/>
    <w:basedOn w:val="1"/>
    <w:next w:val="1"/>
    <w:uiPriority w:val="0"/>
    <w:pPr>
      <w:tabs>
        <w:tab w:val="left" w:pos="195"/>
      </w:tabs>
      <w:spacing w:line="16" w:lineRule="exact"/>
      <w:ind w:left="93" w:hanging="93" w:hangingChars="93"/>
    </w:pPr>
  </w:style>
  <w:style w:type="paragraph" w:customStyle="1" w:styleId="189">
    <w:name w:val="ItemQDescSpecialEnglishDanXuan2"/>
    <w:basedOn w:val="188"/>
    <w:qFormat/>
    <w:uiPriority w:val="0"/>
    <w:pPr>
      <w:tabs>
        <w:tab w:val="left" w:pos="307"/>
        <w:tab w:val="clear" w:pos="195"/>
      </w:tabs>
      <w:ind w:left="146" w:hanging="146" w:hangingChars="146"/>
    </w:pPr>
  </w:style>
  <w:style w:type="table" w:customStyle="1" w:styleId="190">
    <w:name w:val="TableGrid1x1"/>
    <w:basedOn w:val="180"/>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
  </w:style>
  <w:style w:type="paragraph" w:customStyle="1" w:styleId="191">
    <w:name w:val="TitleSpecialMath"/>
    <w:basedOn w:val="1"/>
    <w:next w:val="1"/>
    <w:uiPriority w:val="0"/>
    <w:pPr>
      <w:ind w:left="193" w:hanging="193"/>
      <w:jc w:val="center"/>
    </w:pPr>
    <w:rPr>
      <w:b/>
      <w:sz w:val="24"/>
    </w:rPr>
  </w:style>
  <w:style w:type="paragraph" w:customStyle="1" w:styleId="192">
    <w:name w:val="LinespaceMathQuestionType"/>
    <w:basedOn w:val="1"/>
    <w:next w:val="1"/>
    <w:qFormat/>
    <w:uiPriority w:val="0"/>
    <w:pPr>
      <w:spacing w:line="160" w:lineRule="exact"/>
      <w:ind w:left="193" w:hanging="193"/>
    </w:pPr>
  </w:style>
  <w:style w:type="paragraph" w:customStyle="1" w:styleId="193">
    <w:name w:val="Title2SpecialMath"/>
    <w:basedOn w:val="1"/>
    <w:next w:val="1"/>
    <w:uiPriority w:val="0"/>
    <w:pPr>
      <w:jc w:val="center"/>
    </w:pPr>
  </w:style>
  <w:style w:type="paragraph" w:customStyle="1" w:styleId="194">
    <w:name w:val="ItemQDescSpecialMathIndent1"/>
    <w:basedOn w:val="175"/>
    <w:uiPriority w:val="0"/>
    <w:pPr>
      <w:tabs>
        <w:tab w:val="left" w:pos="515"/>
      </w:tabs>
      <w:ind w:left="245" w:leftChars="134" w:hanging="111" w:hangingChars="111"/>
    </w:pPr>
  </w:style>
  <w:style w:type="paragraph" w:customStyle="1" w:styleId="195">
    <w:name w:val="ItemQDescSpecialMathIndent2"/>
    <w:basedOn w:val="175"/>
    <w:uiPriority w:val="0"/>
    <w:pPr>
      <w:tabs>
        <w:tab w:val="left" w:pos="613"/>
      </w:tabs>
      <w:ind w:left="292" w:leftChars="134" w:hanging="158" w:hangingChars="158"/>
    </w:pPr>
  </w:style>
  <w:style w:type="paragraph" w:customStyle="1" w:styleId="196">
    <w:name w:val="OptWithTabs4SpecialMathIndent1"/>
    <w:basedOn w:val="1"/>
    <w:next w:val="1"/>
    <w:uiPriority w:val="0"/>
    <w:pPr>
      <w:tabs>
        <w:tab w:val="left" w:pos="603"/>
        <w:tab w:val="left" w:pos="2799"/>
        <w:tab w:val="left" w:pos="5055"/>
        <w:tab w:val="left" w:pos="7335"/>
      </w:tabs>
    </w:pPr>
  </w:style>
  <w:style w:type="paragraph" w:customStyle="1" w:styleId="197">
    <w:name w:val="OptWithTabs2SpecialMathIndent1"/>
    <w:basedOn w:val="196"/>
    <w:next w:val="1"/>
    <w:qFormat/>
    <w:uiPriority w:val="0"/>
    <w:pPr>
      <w:tabs>
        <w:tab w:val="clear" w:pos="2799"/>
        <w:tab w:val="clear" w:pos="7335"/>
      </w:tabs>
    </w:pPr>
  </w:style>
  <w:style w:type="paragraph" w:customStyle="1" w:styleId="198">
    <w:name w:val="OptWithTabs1SpecialMathIndent1"/>
    <w:basedOn w:val="197"/>
    <w:next w:val="1"/>
    <w:qFormat/>
    <w:uiPriority w:val="0"/>
    <w:pPr>
      <w:tabs>
        <w:tab w:val="clear" w:pos="5055"/>
      </w:tabs>
    </w:pPr>
  </w:style>
  <w:style w:type="paragraph" w:customStyle="1" w:styleId="199">
    <w:name w:val="OptWithTabs4SpecialMathIndent2"/>
    <w:basedOn w:val="1"/>
    <w:next w:val="1"/>
    <w:qFormat/>
    <w:uiPriority w:val="0"/>
    <w:pPr>
      <w:tabs>
        <w:tab w:val="left" w:pos="729"/>
        <w:tab w:val="left" w:pos="2913"/>
        <w:tab w:val="left" w:pos="5151"/>
        <w:tab w:val="left" w:pos="7371"/>
      </w:tabs>
    </w:pPr>
  </w:style>
  <w:style w:type="paragraph" w:customStyle="1" w:styleId="200">
    <w:name w:val="OptWithTabs2SpecialMathIndent2"/>
    <w:basedOn w:val="199"/>
    <w:next w:val="1"/>
    <w:qFormat/>
    <w:uiPriority w:val="0"/>
    <w:pPr>
      <w:tabs>
        <w:tab w:val="clear" w:pos="2913"/>
        <w:tab w:val="clear" w:pos="7371"/>
      </w:tabs>
    </w:pPr>
  </w:style>
  <w:style w:type="paragraph" w:customStyle="1" w:styleId="201">
    <w:name w:val="OptWithTabs1SpecialMathIndent2"/>
    <w:basedOn w:val="200"/>
    <w:next w:val="1"/>
    <w:qFormat/>
    <w:uiPriority w:val="0"/>
    <w:pPr>
      <w:tabs>
        <w:tab w:val="clear" w:pos="5151"/>
      </w:tabs>
    </w:pPr>
  </w:style>
  <w:style w:type="paragraph" w:customStyle="1" w:styleId="202">
    <w:name w:val="ItemQDescSpecialMathIndent1Indent1"/>
    <w:basedOn w:val="175"/>
    <w:uiPriority w:val="0"/>
    <w:pPr>
      <w:tabs>
        <w:tab w:val="left" w:pos="893"/>
      </w:tabs>
      <w:ind w:left="425" w:leftChars="269" w:hanging="156" w:hangingChars="156"/>
    </w:pPr>
  </w:style>
  <w:style w:type="paragraph" w:customStyle="1" w:styleId="203">
    <w:name w:val="ItemQDescSpecialMathIndent2Indent1"/>
    <w:basedOn w:val="175"/>
    <w:uiPriority w:val="0"/>
    <w:pPr>
      <w:tabs>
        <w:tab w:val="left" w:pos="895"/>
      </w:tabs>
      <w:ind w:left="446" w:leftChars="286" w:hanging="160" w:hangingChars="160"/>
    </w:pPr>
  </w:style>
  <w:style w:type="paragraph" w:customStyle="1" w:styleId="204">
    <w:name w:val="ItemSub2QDescSpecialMathIndent"/>
    <w:basedOn w:val="203"/>
    <w:qFormat/>
    <w:uiPriority w:val="0"/>
    <w:pPr>
      <w:ind w:left="572" w:leftChars="412"/>
    </w:pPr>
  </w:style>
  <w:style w:type="character" w:customStyle="1" w:styleId="205">
    <w:name w:val="批注框文本 Char"/>
    <w:basedOn w:val="133"/>
    <w:link w:val="24"/>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EED39F-D6F2-4140-A46D-C27AC31DB494}">
  <ds:schemaRefs/>
</ds:datastoreItem>
</file>

<file path=docProps/app.xml><?xml version="1.0" encoding="utf-8"?>
<Properties xmlns="http://schemas.openxmlformats.org/officeDocument/2006/extended-properties" xmlns:vt="http://schemas.openxmlformats.org/officeDocument/2006/docPropsVTypes">
  <Template>Normal</Template>
  <Pages>3</Pages>
  <Words>1153</Words>
  <Characters>6575</Characters>
  <Lines>54</Lines>
  <Paragraphs>15</Paragraphs>
  <TotalTime>0</TotalTime>
  <ScaleCrop>false</ScaleCrop>
  <LinksUpToDate>false</LinksUpToDate>
  <CharactersWithSpaces>7713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2021-06-13T12:11:00Z</dcterms:created>
  <dc:creator>学科网(Zxxk.com)</dc:creator>
  <cp:lastModifiedBy>netsun</cp:lastModifiedBy>
  <dcterms:modified xsi:type="dcterms:W3CDTF">2021-06-26T17:03:00Z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2052-11.1.0.10495</vt:lpwstr>
  </property>
  <property fmtid="{D5CDD505-2E9C-101B-9397-08002B2CF9AE}" pid="7" name="ICV">
    <vt:lpwstr>FE66C8D6EF464B41BFA989E088136E64</vt:lpwstr>
  </property>
</Properties>
</file>