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406" w:lineRule="exact"/>
        <w:ind w:left="1613" w:right="0" w:firstLine="0"/>
        <w:jc w:val="left"/>
        <w:rPr>
          <w:sz w:val="32"/>
        </w:rPr>
      </w:pPr>
      <w:bookmarkStart w:id="0" w:name="_GoBack"/>
      <w:bookmarkEnd w:id="0"/>
      <w:r>
        <w:rPr>
          <w:rFonts w:ascii="Times New Roman" w:eastAsia="Times New Roman"/>
          <w:sz w:val="32"/>
        </w:rPr>
        <w:t xml:space="preserve">2018 </w:t>
      </w:r>
      <w:r>
        <w:rPr>
          <w:sz w:val="32"/>
        </w:rPr>
        <w:t>年普通高等学校招生全国统一考试</w:t>
      </w:r>
    </w:p>
    <w:p>
      <w:pPr>
        <w:tabs>
          <w:tab w:val="left" w:pos="662"/>
        </w:tabs>
        <w:spacing w:before="0" w:line="731" w:lineRule="exact"/>
        <w:ind w:left="0" w:right="1" w:firstLine="0"/>
        <w:jc w:val="center"/>
        <w:rPr>
          <w:rFonts w:hint="eastAsia" w:ascii="Microsoft JhengHei" w:hAnsi="Microsoft JhengHei" w:eastAsia="Microsoft JhengHei"/>
          <w:b/>
          <w:sz w:val="44"/>
        </w:rPr>
      </w:pPr>
      <w:r>
        <w:rPr>
          <w:rFonts w:hint="eastAsia" w:ascii="Microsoft JhengHei" w:hAnsi="Microsoft JhengHei" w:eastAsia="Microsoft JhengHei"/>
          <w:b/>
          <w:sz w:val="44"/>
        </w:rPr>
        <w:t>地</w:t>
      </w:r>
      <w:r>
        <w:rPr>
          <w:rFonts w:hint="eastAsia" w:ascii="Microsoft JhengHei" w:hAnsi="Microsoft JhengHei" w:eastAsia="Microsoft JhengHei"/>
          <w:b/>
          <w:sz w:val="44"/>
        </w:rPr>
        <w:tab/>
      </w:r>
      <w:r>
        <w:rPr>
          <w:rFonts w:hint="eastAsia" w:ascii="Microsoft JhengHei" w:hAnsi="Microsoft JhengHei" w:eastAsia="Microsoft JhengHei"/>
          <w:b/>
          <w:spacing w:val="3"/>
          <w:sz w:val="44"/>
        </w:rPr>
        <w:t>理（Ⅲ卷</w:t>
      </w:r>
      <w:r>
        <w:rPr>
          <w:rFonts w:hint="eastAsia" w:ascii="Microsoft JhengHei" w:hAnsi="Microsoft JhengHei" w:eastAsia="Microsoft JhengHei"/>
          <w:b/>
          <w:sz w:val="44"/>
        </w:rPr>
        <w:t>）</w:t>
      </w:r>
    </w:p>
    <w:p>
      <w:pPr>
        <w:pStyle w:val="3"/>
        <w:spacing w:line="170" w:lineRule="auto"/>
        <w:ind w:hanging="468"/>
      </w:pPr>
      <w:r>
        <w:t xml:space="preserve">一、选择题：本题共 </w:t>
      </w:r>
      <w:r>
        <w:rPr>
          <w:rFonts w:ascii="Times New Roman" w:eastAsia="Times New Roman"/>
        </w:rPr>
        <w:t xml:space="preserve">11 </w:t>
      </w:r>
      <w:r>
        <w:t xml:space="preserve">小题，每小题 </w:t>
      </w:r>
      <w:r>
        <w:rPr>
          <w:rFonts w:ascii="Times New Roman" w:eastAsia="Times New Roman"/>
        </w:rPr>
        <w:t xml:space="preserve">4 </w:t>
      </w:r>
      <w:r>
        <w:t xml:space="preserve">分，共 </w:t>
      </w:r>
      <w:r>
        <w:rPr>
          <w:rFonts w:ascii="Times New Roman" w:eastAsia="Times New Roman"/>
        </w:rPr>
        <w:t xml:space="preserve">44 </w:t>
      </w:r>
      <w:r>
        <w:t>分。在每小题给出的四个选项中，只有一项是符合题目要求的。</w:t>
      </w:r>
    </w:p>
    <w:p>
      <w:pPr>
        <w:pStyle w:val="5"/>
        <w:spacing w:before="3" w:line="278" w:lineRule="auto"/>
        <w:ind w:left="220" w:right="335" w:firstLine="420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油纸伞是我国非物质文化遗产，采用传统方法，全手工制作。油纸伞以竹为骨，以纸或丝绸为面，刷桐油以增强韧性并防水，但长期置于干燥环境中易变脆、开裂。近年来， 油纸伞走俏国际市场。据此完成 1～2 题。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0" w:after="0" w:line="269" w:lineRule="exact"/>
        <w:ind w:left="378" w:right="0" w:hanging="158"/>
        <w:jc w:val="left"/>
        <w:rPr>
          <w:sz w:val="21"/>
        </w:rPr>
      </w:pPr>
      <w:r>
        <w:rPr>
          <w:sz w:val="21"/>
        </w:rPr>
        <w:t>与现代钢骨布面伞相比，油纸伞走俏国际市场依赖的主要优势是</w:t>
      </w:r>
    </w:p>
    <w:p>
      <w:pPr>
        <w:pStyle w:val="5"/>
        <w:tabs>
          <w:tab w:val="left" w:pos="3166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携带方便</w:t>
      </w:r>
      <w:r>
        <w:tab/>
      </w:r>
      <w:r>
        <w:rPr>
          <w:rFonts w:ascii="Times New Roman" w:eastAsia="Times New Roman"/>
          <w:spacing w:val="-1"/>
        </w:rPr>
        <w:t>B.</w:t>
      </w:r>
      <w:r>
        <w:t>适用地广</w:t>
      </w:r>
    </w:p>
    <w:p>
      <w:pPr>
        <w:pStyle w:val="5"/>
        <w:tabs>
          <w:tab w:val="left" w:pos="3154"/>
        </w:tabs>
        <w:spacing w:before="43"/>
        <w:ind w:left="652"/>
      </w:pPr>
      <w:r>
        <w:rPr>
          <w:rFonts w:ascii="Times New Roman" w:eastAsia="Times New Roman"/>
        </w:rPr>
        <w:t>C.</w:t>
      </w:r>
      <w:r>
        <w:t>文化蕴涵</w:t>
      </w:r>
      <w:r>
        <w:tab/>
      </w:r>
      <w:r>
        <w:rPr>
          <w:rFonts w:ascii="Times New Roman" w:eastAsia="Times New Roman"/>
          <w:spacing w:val="-1"/>
        </w:rPr>
        <w:t>D.</w:t>
      </w:r>
      <w:r>
        <w:t>经久赖用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43" w:after="0" w:line="240" w:lineRule="auto"/>
        <w:ind w:left="378" w:right="0" w:hanging="158"/>
        <w:jc w:val="left"/>
        <w:rPr>
          <w:sz w:val="21"/>
        </w:rPr>
      </w:pPr>
      <w:r>
        <w:rPr>
          <w:sz w:val="21"/>
        </w:rPr>
        <w:t>下列地区中，宜作为油纸伞重点推销市场的是</w:t>
      </w:r>
    </w:p>
    <w:p>
      <w:pPr>
        <w:pStyle w:val="5"/>
        <w:tabs>
          <w:tab w:val="left" w:pos="3166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欧洲西部</w:t>
      </w:r>
      <w:r>
        <w:tab/>
      </w:r>
      <w:r>
        <w:rPr>
          <w:rFonts w:ascii="Times New Roman" w:eastAsia="Times New Roman"/>
        </w:rPr>
        <w:t>B.</w:t>
      </w:r>
      <w:r>
        <w:t>中亚</w:t>
      </w:r>
    </w:p>
    <w:p>
      <w:pPr>
        <w:pStyle w:val="5"/>
        <w:tabs>
          <w:tab w:val="left" w:pos="3154"/>
        </w:tabs>
        <w:spacing w:before="43"/>
        <w:ind w:left="652"/>
      </w:pPr>
      <w:r>
        <w:rPr>
          <w:rFonts w:ascii="Times New Roman" w:eastAsia="Times New Roman"/>
        </w:rPr>
        <w:t>C.</w:t>
      </w:r>
      <w:r>
        <w:t>中东</w:t>
      </w:r>
      <w:r>
        <w:tab/>
      </w:r>
      <w:r>
        <w:rPr>
          <w:rFonts w:ascii="Times New Roman" w:eastAsia="Times New Roman"/>
        </w:rPr>
        <w:t>D.</w:t>
      </w:r>
      <w:r>
        <w:t>撒哈拉以南非洲</w:t>
      </w:r>
    </w:p>
    <w:p>
      <w:pPr>
        <w:pStyle w:val="5"/>
        <w:spacing w:before="43" w:line="278" w:lineRule="auto"/>
        <w:ind w:left="220" w:right="281" w:firstLine="420"/>
        <w:jc w:val="both"/>
        <w:rPr>
          <w:rFonts w:hint="eastAsia" w:ascii="楷体" w:eastAsia="楷体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2220595</wp:posOffset>
            </wp:positionH>
            <wp:positionV relativeFrom="paragraph">
              <wp:posOffset>848995</wp:posOffset>
            </wp:positionV>
            <wp:extent cx="1848485" cy="18218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231" cy="182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eastAsia="楷体"/>
        </w:rPr>
        <w:t>大别山区某国家级贫困县农民可分为跨村种田大户农民、种植自己承包地农民、本地务工务农兼业农民和常年外出务工农民等类型。该县以当地优势资源为基础的加工企业在</w:t>
      </w:r>
      <w:r>
        <w:rPr>
          <w:rFonts w:hint="eastAsia" w:ascii="楷体" w:eastAsia="楷体"/>
          <w:spacing w:val="-3"/>
        </w:rPr>
        <w:t xml:space="preserve">县域活力较弱，但在中心集镇活力较强。图 </w:t>
      </w:r>
      <w:r>
        <w:rPr>
          <w:rFonts w:hint="eastAsia" w:ascii="楷体" w:eastAsia="楷体"/>
        </w:rPr>
        <w:t>1</w:t>
      </w:r>
      <w:r>
        <w:rPr>
          <w:rFonts w:hint="eastAsia" w:ascii="楷体" w:eastAsia="楷体"/>
          <w:spacing w:val="-11"/>
        </w:rPr>
        <w:t xml:space="preserve"> 示意该县居民点的等级结构。据此完成 </w:t>
      </w:r>
      <w:r>
        <w:rPr>
          <w:rFonts w:hint="eastAsia" w:ascii="楷体" w:eastAsia="楷体"/>
          <w:spacing w:val="-6"/>
        </w:rPr>
        <w:t xml:space="preserve">3～5 </w:t>
      </w:r>
      <w:r>
        <w:rPr>
          <w:rFonts w:hint="eastAsia" w:ascii="楷体" w:eastAsia="楷体"/>
        </w:rPr>
        <w:t>题。</w:t>
      </w:r>
    </w:p>
    <w:p>
      <w:pPr>
        <w:pStyle w:val="5"/>
        <w:rPr>
          <w:rFonts w:ascii="楷体"/>
          <w:sz w:val="20"/>
        </w:rPr>
      </w:pPr>
    </w:p>
    <w:p>
      <w:pPr>
        <w:pStyle w:val="5"/>
        <w:spacing w:before="8"/>
        <w:rPr>
          <w:rFonts w:ascii="楷体"/>
        </w:rPr>
      </w:pPr>
    </w:p>
    <w:p>
      <w:pPr>
        <w:spacing w:before="0"/>
        <w:ind w:left="5263" w:right="0" w:firstLine="0"/>
        <w:jc w:val="left"/>
        <w:rPr>
          <w:sz w:val="21"/>
        </w:rPr>
      </w:pPr>
      <w:r>
        <w:rPr>
          <w:position w:val="-1"/>
        </w:rPr>
        <w:drawing>
          <wp:inline distT="0" distB="0" distL="0" distR="0">
            <wp:extent cx="146050" cy="1466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   </w:t>
      </w:r>
      <w:r>
        <w:rPr>
          <w:sz w:val="21"/>
        </w:rPr>
        <w:t>县城</w:t>
      </w:r>
    </w:p>
    <w:p>
      <w:pPr>
        <w:spacing w:before="151" w:line="381" w:lineRule="auto"/>
        <w:ind w:left="5794" w:right="2109" w:hanging="498"/>
        <w:jc w:val="left"/>
        <w:rPr>
          <w:sz w:val="21"/>
        </w:rPr>
      </w:pPr>
      <w:r>
        <w:drawing>
          <wp:anchor distT="0" distB="0" distL="0" distR="0" simplePos="0" relativeHeight="268421120" behindDoc="1" locked="0" layoutInCell="1" allowOverlap="1">
            <wp:simplePos x="0" y="0"/>
            <wp:positionH relativeFrom="page">
              <wp:posOffset>4374515</wp:posOffset>
            </wp:positionH>
            <wp:positionV relativeFrom="paragraph">
              <wp:posOffset>420370</wp:posOffset>
            </wp:positionV>
            <wp:extent cx="82550" cy="8128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99060" cy="996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4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position w:val="2"/>
          <w:sz w:val="20"/>
        </w:rPr>
        <w:t xml:space="preserve">      </w:t>
      </w:r>
      <w:r>
        <w:rPr>
          <w:rFonts w:ascii="Times New Roman" w:eastAsia="Times New Roman"/>
          <w:spacing w:val="-10"/>
          <w:position w:val="2"/>
          <w:sz w:val="20"/>
        </w:rPr>
        <w:t xml:space="preserve"> </w:t>
      </w:r>
      <w:r>
        <w:rPr>
          <w:spacing w:val="-4"/>
          <w:position w:val="2"/>
          <w:sz w:val="21"/>
        </w:rPr>
        <w:t>中心集镇</w:t>
      </w:r>
      <w:r>
        <w:rPr>
          <w:sz w:val="21"/>
        </w:rPr>
        <w:t>村</w:t>
      </w:r>
    </w:p>
    <w:p>
      <w:pPr>
        <w:pStyle w:val="5"/>
        <w:spacing w:line="379" w:lineRule="auto"/>
        <w:ind w:left="5794" w:right="2109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4194810</wp:posOffset>
                </wp:positionH>
                <wp:positionV relativeFrom="paragraph">
                  <wp:posOffset>81280</wp:posOffset>
                </wp:positionV>
                <wp:extent cx="433705" cy="0"/>
                <wp:effectExtent l="0" t="9525" r="10795" b="1587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30.3pt;margin-top:6.4pt;height:0pt;width:34.15pt;mso-position-horizontal-relative:page;z-index:2048;mso-width-relative:page;mso-height-relative:page;" filled="f" stroked="t" coordsize="21600,21600" o:gfxdata="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Adli9UAAAAJAQAADwAAAAAAAAABACAAAAAiAAAAZHJz&#10;L2Rvd25yZXYueG1sUEsBAhQAFAAAAAgAh07iQDVtFDHOAQAAjQMAAA4AAAAAAAAAAQAgAAAAJA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342900</wp:posOffset>
                </wp:positionV>
                <wp:extent cx="433705" cy="63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30pt;margin-top:27pt;height:0.05pt;width:34.15pt;mso-position-horizontal-relative:page;z-index:2048;mso-width-relative:page;mso-height-relative:page;" filled="f" stroked="t" coordsize="21600,21600" o:gfxdata="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kN1c2AAAAAkBAAAPAAAAAAAAAAEAIAAAACIAAABk&#10;cnMvZG93bnJldi54bWxQSwECFAAUAAAACACHTuJAPz0t5M0BAACO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主要公路次要公路</w:t>
      </w:r>
    </w:p>
    <w:p>
      <w:pPr>
        <w:pStyle w:val="5"/>
        <w:spacing w:before="7"/>
        <w:rPr>
          <w:sz w:val="24"/>
        </w:rPr>
      </w:pPr>
    </w:p>
    <w:p>
      <w:pPr>
        <w:spacing w:before="0"/>
        <w:ind w:left="0" w:right="162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 xml:space="preserve">图 </w:t>
      </w:r>
      <w:r>
        <w:rPr>
          <w:rFonts w:ascii="Times New Roman" w:eastAsia="Times New Roman"/>
          <w:sz w:val="28"/>
        </w:rPr>
        <w:t>1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99" w:after="0" w:line="240" w:lineRule="auto"/>
        <w:ind w:left="378" w:right="0" w:hanging="158"/>
        <w:jc w:val="left"/>
        <w:rPr>
          <w:sz w:val="21"/>
        </w:rPr>
      </w:pPr>
      <w:r>
        <w:rPr>
          <w:sz w:val="21"/>
        </w:rPr>
        <w:t>与县城相比，中心集镇以当地优势资源为基础的加工企业活力较强的主要原因是</w:t>
      </w:r>
    </w:p>
    <w:p>
      <w:pPr>
        <w:pStyle w:val="5"/>
        <w:tabs>
          <w:tab w:val="left" w:pos="3691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基础设施较完善</w:t>
      </w:r>
      <w:r>
        <w:tab/>
      </w:r>
      <w:r>
        <w:rPr>
          <w:rFonts w:ascii="Times New Roman" w:eastAsia="Times New Roman"/>
        </w:rPr>
        <w:t>B.</w:t>
      </w:r>
      <w:r>
        <w:t>更接近消费市场</w:t>
      </w:r>
    </w:p>
    <w:p>
      <w:pPr>
        <w:pStyle w:val="5"/>
        <w:tabs>
          <w:tab w:val="left" w:pos="3679"/>
        </w:tabs>
        <w:spacing w:before="43"/>
        <w:ind w:left="652"/>
      </w:pPr>
      <w:r>
        <w:rPr>
          <w:rFonts w:ascii="Times New Roman" w:eastAsia="Times New Roman"/>
        </w:rPr>
        <w:t>C.</w:t>
      </w:r>
      <w:r>
        <w:t>资金供应较充裕</w:t>
      </w:r>
      <w:r>
        <w:tab/>
      </w:r>
      <w:r>
        <w:rPr>
          <w:rFonts w:ascii="Times New Roman" w:eastAsia="Times New Roman"/>
          <w:spacing w:val="-1"/>
        </w:rPr>
        <w:t>D.</w:t>
      </w:r>
      <w:r>
        <w:t>更易招募劳动力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43" w:after="0" w:line="278" w:lineRule="auto"/>
        <w:ind w:left="220" w:right="386" w:firstLine="0"/>
        <w:jc w:val="left"/>
        <w:rPr>
          <w:sz w:val="21"/>
        </w:rPr>
      </w:pPr>
      <w:r>
        <w:rPr>
          <w:spacing w:val="-1"/>
          <w:sz w:val="21"/>
        </w:rPr>
        <w:t>面向某类型农民的需求，有专家建议在该县推进“村—中心集镇双栖”居住模式，这种</w:t>
      </w:r>
      <w:r>
        <w:rPr>
          <w:sz w:val="21"/>
        </w:rPr>
        <w:t>模式旨在方便该类型农民</w:t>
      </w:r>
    </w:p>
    <w:p>
      <w:pPr>
        <w:pStyle w:val="5"/>
        <w:tabs>
          <w:tab w:val="left" w:pos="3586"/>
        </w:tabs>
        <w:spacing w:line="269" w:lineRule="exact"/>
        <w:ind w:left="652"/>
      </w:pPr>
      <w:r>
        <w:rPr>
          <w:rFonts w:ascii="Times New Roman" w:eastAsia="Times New Roman"/>
        </w:rPr>
        <w:t>A.</w:t>
      </w:r>
      <w:r>
        <w:t>从事商业活动</w:t>
      </w:r>
      <w:r>
        <w:tab/>
      </w:r>
      <w:r>
        <w:rPr>
          <w:rFonts w:ascii="Times New Roman" w:eastAsia="Times New Roman"/>
        </w:rPr>
        <w:t>B.</w:t>
      </w:r>
      <w:r>
        <w:t>留守子女上学</w:t>
      </w:r>
    </w:p>
    <w:p>
      <w:pPr>
        <w:pStyle w:val="5"/>
        <w:tabs>
          <w:tab w:val="left" w:pos="3574"/>
        </w:tabs>
        <w:spacing w:before="43"/>
        <w:ind w:left="652"/>
      </w:pPr>
      <w:r>
        <w:rPr>
          <w:rFonts w:ascii="Times New Roman" w:eastAsia="Times New Roman"/>
        </w:rPr>
        <w:t>C.</w:t>
      </w:r>
      <w:r>
        <w:t>兼顾务工务农</w:t>
      </w:r>
      <w:r>
        <w:tab/>
      </w:r>
      <w:r>
        <w:rPr>
          <w:rFonts w:ascii="Times New Roman" w:eastAsia="Times New Roman"/>
          <w:spacing w:val="-1"/>
        </w:rPr>
        <w:t>D.</w:t>
      </w:r>
      <w:r>
        <w:t>扩大种田规模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42" w:after="0" w:line="240" w:lineRule="auto"/>
        <w:ind w:left="378" w:right="0" w:hanging="158"/>
        <w:jc w:val="left"/>
        <w:rPr>
          <w:sz w:val="21"/>
        </w:rPr>
      </w:pPr>
      <w:r>
        <w:rPr>
          <w:sz w:val="21"/>
        </w:rPr>
        <w:t>为了实施乡村振兴战略，带领农民脱贫致富，该国家级贫苦县可采取的有效措施是</w:t>
      </w:r>
    </w:p>
    <w:p>
      <w:pPr>
        <w:pStyle w:val="5"/>
        <w:tabs>
          <w:tab w:val="left" w:pos="3696"/>
        </w:tabs>
        <w:spacing w:before="43"/>
        <w:ind w:left="652"/>
      </w:pPr>
      <w:r>
        <w:t>①推广大规模机械化种植</w:t>
      </w:r>
      <w:r>
        <w:tab/>
      </w:r>
      <w:r>
        <w:t>②鼓励外出务工农民回乡创业</w:t>
      </w:r>
    </w:p>
    <w:p>
      <w:pPr>
        <w:pStyle w:val="5"/>
        <w:tabs>
          <w:tab w:val="left" w:pos="3696"/>
        </w:tabs>
        <w:spacing w:before="43"/>
        <w:ind w:left="652"/>
      </w:pPr>
      <w:r>
        <w:t>③引导传统农民多种经营</w:t>
      </w:r>
      <w:r>
        <w:tab/>
      </w:r>
      <w:r>
        <w:t>④推进中心集镇房地产开发</w:t>
      </w:r>
    </w:p>
    <w:p>
      <w:pPr>
        <w:pStyle w:val="5"/>
        <w:tabs>
          <w:tab w:val="left" w:pos="2851"/>
        </w:tabs>
        <w:spacing w:before="43"/>
        <w:ind w:left="652"/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52"/>
        </w:rPr>
        <w:t xml:space="preserve"> </w:t>
      </w:r>
      <w:r>
        <w:t>①②</w:t>
      </w:r>
      <w: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51"/>
        </w:rPr>
        <w:t xml:space="preserve"> </w:t>
      </w:r>
      <w:r>
        <w:t>②③</w:t>
      </w:r>
    </w:p>
    <w:p>
      <w:pPr>
        <w:pStyle w:val="5"/>
        <w:tabs>
          <w:tab w:val="left" w:pos="2839"/>
        </w:tabs>
        <w:spacing w:before="43"/>
        <w:ind w:left="652"/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  <w:spacing w:val="51"/>
        </w:rPr>
        <w:t xml:space="preserve"> </w:t>
      </w:r>
      <w:r>
        <w:t>③④</w:t>
      </w:r>
      <w:r>
        <w:tab/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52"/>
        </w:rPr>
        <w:t xml:space="preserve"> </w:t>
      </w:r>
      <w:r>
        <w:t>①④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11910" w:h="16840"/>
          <w:pgMar w:top="1480" w:right="1580" w:bottom="1180" w:left="1580" w:header="879" w:footer="990" w:gutter="0"/>
          <w:pgNumType w:start="1"/>
        </w:sectPr>
      </w:pPr>
    </w:p>
    <w:p>
      <w:pPr>
        <w:pStyle w:val="5"/>
        <w:spacing w:before="5"/>
        <w:rPr>
          <w:sz w:val="16"/>
        </w:rPr>
      </w:pPr>
    </w:p>
    <w:p>
      <w:pPr>
        <w:pStyle w:val="5"/>
        <w:spacing w:before="70" w:line="278" w:lineRule="auto"/>
        <w:ind w:left="220" w:right="323" w:firstLine="420"/>
        <w:rPr>
          <w:rFonts w:hint="eastAsia" w:ascii="楷体" w:eastAsia="楷体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2122805</wp:posOffset>
            </wp:positionH>
            <wp:positionV relativeFrom="paragraph">
              <wp:posOffset>489585</wp:posOffset>
            </wp:positionV>
            <wp:extent cx="3312160" cy="246443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118" cy="246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eastAsia="楷体"/>
        </w:rPr>
        <w:t>贝加尔湖（图 2）是世界上最深的湖泊，监测表明湖水深度还在加大。贝加尔湖湖底沉积物巨厚，可达 8 千米。据此完成 6～8 题。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68" w:after="0" w:line="240" w:lineRule="auto"/>
        <w:ind w:left="378" w:right="0" w:hanging="158"/>
        <w:jc w:val="left"/>
        <w:rPr>
          <w:sz w:val="21"/>
        </w:rPr>
      </w:pPr>
      <w:r>
        <w:rPr>
          <w:sz w:val="21"/>
        </w:rPr>
        <w:t>贝加尔湖形成于</w:t>
      </w:r>
    </w:p>
    <w:p>
      <w:pPr>
        <w:pStyle w:val="5"/>
        <w:tabs>
          <w:tab w:val="left" w:pos="3481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地壳断陷集水</w:t>
      </w:r>
      <w:r>
        <w:tab/>
      </w:r>
      <w:r>
        <w:rPr>
          <w:rFonts w:ascii="Times New Roman" w:eastAsia="Times New Roman"/>
        </w:rPr>
        <w:t>B.</w:t>
      </w:r>
      <w:r>
        <w:t>火山口集水</w:t>
      </w:r>
    </w:p>
    <w:p>
      <w:pPr>
        <w:pStyle w:val="5"/>
        <w:tabs>
          <w:tab w:val="left" w:pos="3469"/>
        </w:tabs>
        <w:spacing w:before="43"/>
        <w:ind w:left="652"/>
      </w:pPr>
      <w:r>
        <w:rPr>
          <w:rFonts w:ascii="Times New Roman" w:eastAsia="Times New Roman"/>
        </w:rPr>
        <w:t>C.</w:t>
      </w:r>
      <w:r>
        <w:t>河流改道</w:t>
      </w:r>
      <w:r>
        <w:tab/>
      </w:r>
      <w:r>
        <w:rPr>
          <w:rFonts w:ascii="Times New Roman" w:eastAsia="Times New Roman"/>
        </w:rPr>
        <w:t>D.</w:t>
      </w:r>
      <w:r>
        <w:t>滑坡阻断河流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43" w:after="0" w:line="240" w:lineRule="auto"/>
        <w:ind w:left="378" w:right="0" w:hanging="158"/>
        <w:jc w:val="left"/>
        <w:rPr>
          <w:sz w:val="21"/>
        </w:rPr>
      </w:pPr>
      <w:r>
        <w:rPr>
          <w:sz w:val="21"/>
        </w:rPr>
        <w:t>贝加尔湖湖底沉积物巨厚，且湖水深度还在加大，说明</w:t>
      </w:r>
    </w:p>
    <w:p>
      <w:pPr>
        <w:pStyle w:val="5"/>
        <w:tabs>
          <w:tab w:val="left" w:pos="3691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湖区降水量加大</w:t>
      </w:r>
      <w:r>
        <w:tab/>
      </w:r>
      <w:r>
        <w:rPr>
          <w:rFonts w:ascii="Times New Roman" w:eastAsia="Times New Roman"/>
        </w:rPr>
        <w:t>B.</w:t>
      </w:r>
      <w:r>
        <w:t>入湖径流增多</w:t>
      </w:r>
    </w:p>
    <w:p>
      <w:pPr>
        <w:pStyle w:val="5"/>
        <w:tabs>
          <w:tab w:val="left" w:pos="3679"/>
        </w:tabs>
        <w:spacing w:before="43"/>
        <w:ind w:left="652"/>
      </w:pPr>
      <w:r>
        <w:rPr>
          <w:rFonts w:ascii="Times New Roman" w:eastAsia="Times New Roman"/>
        </w:rPr>
        <w:t>C.</w:t>
      </w:r>
      <w:r>
        <w:t>湖盆在加深</w:t>
      </w:r>
      <w:r>
        <w:tab/>
      </w:r>
      <w:r>
        <w:rPr>
          <w:rFonts w:ascii="Times New Roman" w:eastAsia="Times New Roman"/>
          <w:spacing w:val="-1"/>
        </w:rPr>
        <w:t>D.</w:t>
      </w:r>
      <w:r>
        <w:t>入湖泥沙增多</w:t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43" w:after="0" w:line="240" w:lineRule="auto"/>
        <w:ind w:left="378" w:right="0" w:hanging="158"/>
        <w:jc w:val="left"/>
        <w:rPr>
          <w:sz w:val="21"/>
        </w:rPr>
      </w:pPr>
      <w:r>
        <w:rPr>
          <w:sz w:val="21"/>
        </w:rPr>
        <w:t>贝加尔湖湖水更新缓慢的主要原因是</w:t>
      </w:r>
    </w:p>
    <w:p>
      <w:pPr>
        <w:pStyle w:val="5"/>
        <w:tabs>
          <w:tab w:val="left" w:pos="2641"/>
          <w:tab w:val="left" w:pos="4723"/>
          <w:tab w:val="left" w:pos="6911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湖面蒸发弱</w:t>
      </w:r>
      <w:r>
        <w:tab/>
      </w:r>
      <w:r>
        <w:rPr>
          <w:rFonts w:ascii="Times New Roman" w:eastAsia="Times New Roman"/>
        </w:rPr>
        <w:t>B.</w:t>
      </w:r>
      <w:r>
        <w:t>湖泊面积大</w:t>
      </w:r>
      <w:r>
        <w:tab/>
      </w:r>
      <w:r>
        <w:rPr>
          <w:rFonts w:ascii="Times New Roman" w:eastAsia="Times New Roman"/>
        </w:rPr>
        <w:t>C.</w:t>
      </w:r>
      <w:r>
        <w:t>湖水盐度低</w:t>
      </w:r>
      <w:r>
        <w:tab/>
      </w:r>
      <w:r>
        <w:rPr>
          <w:rFonts w:ascii="Times New Roman" w:eastAsia="Times New Roman"/>
        </w:rPr>
        <w:t>D.</w:t>
      </w:r>
      <w:r>
        <w:t>湖水深度大</w:t>
      </w:r>
    </w:p>
    <w:p>
      <w:pPr>
        <w:pStyle w:val="5"/>
        <w:spacing w:before="43" w:line="278" w:lineRule="auto"/>
        <w:ind w:left="220" w:right="281" w:firstLine="420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澳大利亚（</w:t>
      </w:r>
      <w:r>
        <w:rPr>
          <w:rFonts w:hint="eastAsia" w:ascii="楷体" w:hAnsi="楷体" w:eastAsia="楷体"/>
          <w:spacing w:val="-27"/>
        </w:rPr>
        <w:t xml:space="preserve">图 </w:t>
      </w:r>
      <w:r>
        <w:rPr>
          <w:rFonts w:hint="eastAsia" w:ascii="楷体" w:hAnsi="楷体" w:eastAsia="楷体"/>
        </w:rPr>
        <w:t>3）某地区降水稀少，自然景观极度荒凉，气温年较差大，夏季最高气</w:t>
      </w:r>
      <w:r>
        <w:rPr>
          <w:rFonts w:hint="eastAsia" w:ascii="楷体" w:hAnsi="楷体" w:eastAsia="楷体"/>
          <w:spacing w:val="-14"/>
        </w:rPr>
        <w:t xml:space="preserve">温可达 </w:t>
      </w:r>
      <w:r>
        <w:rPr>
          <w:rFonts w:hint="eastAsia" w:ascii="楷体" w:hAnsi="楷体" w:eastAsia="楷体"/>
        </w:rPr>
        <w:t>50℃，</w:t>
      </w:r>
      <w:r>
        <w:rPr>
          <w:rFonts w:hint="eastAsia" w:ascii="楷体" w:hAnsi="楷体" w:eastAsia="楷体"/>
          <w:spacing w:val="-1"/>
        </w:rPr>
        <w:t>冬季气温较低。早年，该地区的矿工经常在矿井里躲避炎热天气，长此以往</w:t>
      </w:r>
      <w:r>
        <w:rPr>
          <w:rFonts w:hint="eastAsia" w:ascii="楷体" w:hAnsi="楷体" w:eastAsia="楷体"/>
        </w:rPr>
        <w:t>便形成了具有当地特色的地下住宅（</w:t>
      </w:r>
      <w:r>
        <w:rPr>
          <w:rFonts w:hint="eastAsia" w:ascii="楷体" w:hAnsi="楷体" w:eastAsia="楷体"/>
          <w:spacing w:val="-27"/>
        </w:rPr>
        <w:t xml:space="preserve">图 </w:t>
      </w:r>
      <w:r>
        <w:rPr>
          <w:rFonts w:hint="eastAsia" w:ascii="楷体" w:hAnsi="楷体" w:eastAsia="楷体"/>
        </w:rPr>
        <w:t>4</w:t>
      </w:r>
      <w:r>
        <w:rPr>
          <w:rFonts w:hint="eastAsia" w:ascii="楷体" w:hAnsi="楷体" w:eastAsia="楷体"/>
          <w:spacing w:val="-105"/>
        </w:rPr>
        <w:t>）</w:t>
      </w:r>
      <w:r>
        <w:rPr>
          <w:rFonts w:hint="eastAsia" w:ascii="楷体" w:hAnsi="楷体" w:eastAsia="楷体"/>
          <w:spacing w:val="-9"/>
        </w:rPr>
        <w:t xml:space="preserve">。据此完成 </w:t>
      </w:r>
      <w:r>
        <w:rPr>
          <w:rFonts w:hint="eastAsia" w:ascii="楷体" w:hAnsi="楷体" w:eastAsia="楷体"/>
        </w:rPr>
        <w:t>9～11</w:t>
      </w:r>
      <w:r>
        <w:rPr>
          <w:rFonts w:hint="eastAsia" w:ascii="楷体" w:hAnsi="楷体" w:eastAsia="楷体"/>
          <w:spacing w:val="-18"/>
        </w:rPr>
        <w:t xml:space="preserve"> 题。</w:t>
      </w:r>
    </w:p>
    <w:p>
      <w:pPr>
        <w:pStyle w:val="5"/>
        <w:spacing w:before="8"/>
        <w:rPr>
          <w:rFonts w:ascii="楷体"/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168275</wp:posOffset>
            </wp:positionV>
            <wp:extent cx="2514600" cy="171259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754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3907790</wp:posOffset>
            </wp:positionH>
            <wp:positionV relativeFrom="paragraph">
              <wp:posOffset>357505</wp:posOffset>
            </wp:positionV>
            <wp:extent cx="2346960" cy="158496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9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0"/>
          <w:numId w:val="1"/>
        </w:numPr>
        <w:tabs>
          <w:tab w:val="left" w:pos="379"/>
        </w:tabs>
        <w:spacing w:before="31" w:after="0" w:line="240" w:lineRule="auto"/>
        <w:ind w:left="378" w:right="0" w:hanging="158"/>
        <w:jc w:val="left"/>
        <w:rPr>
          <w:sz w:val="21"/>
        </w:rPr>
      </w:pPr>
      <w:r>
        <w:rPr>
          <w:spacing w:val="-5"/>
          <w:sz w:val="21"/>
        </w:rPr>
        <w:t xml:space="preserve">该类地下住宅可能分布于图 </w:t>
      </w:r>
      <w:r>
        <w:rPr>
          <w:rFonts w:ascii="Times New Roman" w:eastAsia="Times New Roman"/>
          <w:sz w:val="21"/>
        </w:rPr>
        <w:t xml:space="preserve">3 </w:t>
      </w:r>
      <w:r>
        <w:rPr>
          <w:sz w:val="21"/>
        </w:rPr>
        <w:t>所示的</w:t>
      </w:r>
    </w:p>
    <w:p>
      <w:pPr>
        <w:pStyle w:val="5"/>
        <w:tabs>
          <w:tab w:val="left" w:pos="2326"/>
          <w:tab w:val="left" w:pos="4093"/>
          <w:tab w:val="left" w:pos="5966"/>
        </w:tabs>
        <w:spacing w:before="43"/>
        <w:ind w:left="652"/>
      </w:pPr>
      <w:r>
        <w:rPr>
          <w:rFonts w:ascii="Times New Roman" w:hAnsi="Times New Roman" w:eastAsia="Times New Roman"/>
        </w:rPr>
        <w:t>A.</w:t>
      </w:r>
      <w:r>
        <w:t>①地附近</w:t>
      </w:r>
      <w:r>
        <w:tab/>
      </w:r>
      <w:r>
        <w:rPr>
          <w:rFonts w:ascii="Times New Roman" w:hAnsi="Times New Roman" w:eastAsia="Times New Roman"/>
        </w:rPr>
        <w:t>B.</w:t>
      </w:r>
      <w:r>
        <w:rPr>
          <w:rFonts w:ascii="Times New Roman" w:hAnsi="Times New Roman" w:eastAsia="Times New Roman"/>
          <w:spacing w:val="51"/>
        </w:rPr>
        <w:t xml:space="preserve"> </w:t>
      </w:r>
      <w:r>
        <w:t>②地附近</w:t>
      </w:r>
      <w:r>
        <w:tab/>
      </w:r>
      <w:r>
        <w:rPr>
          <w:rFonts w:ascii="Times New Roman" w:hAnsi="Times New Roman" w:eastAsia="Times New Roman"/>
        </w:rPr>
        <w:t xml:space="preserve">C.  </w:t>
      </w:r>
      <w:r>
        <w:t>③地附近</w:t>
      </w:r>
      <w:r>
        <w:tab/>
      </w:r>
      <w:r>
        <w:rPr>
          <w:rFonts w:ascii="Times New Roman" w:hAnsi="Times New Roman" w:eastAsia="Times New Roman"/>
        </w:rPr>
        <w:t xml:space="preserve">D.  </w:t>
      </w:r>
      <w:r>
        <w:t>④地附近</w:t>
      </w:r>
    </w:p>
    <w:p>
      <w:pPr>
        <w:pStyle w:val="9"/>
        <w:numPr>
          <w:ilvl w:val="0"/>
          <w:numId w:val="1"/>
        </w:numPr>
        <w:tabs>
          <w:tab w:val="left" w:pos="588"/>
        </w:tabs>
        <w:spacing w:before="43" w:after="0" w:line="240" w:lineRule="auto"/>
        <w:ind w:left="587" w:right="0" w:hanging="367"/>
        <w:jc w:val="left"/>
        <w:rPr>
          <w:sz w:val="21"/>
        </w:rPr>
      </w:pPr>
      <w:r>
        <w:rPr>
          <w:sz w:val="21"/>
        </w:rPr>
        <w:t>该类地下住宅通天井的主要作用是</w:t>
      </w:r>
    </w:p>
    <w:p>
      <w:pPr>
        <w:pStyle w:val="5"/>
        <w:tabs>
          <w:tab w:val="left" w:pos="2326"/>
          <w:tab w:val="left" w:pos="4093"/>
          <w:tab w:val="left" w:pos="5966"/>
        </w:tabs>
        <w:spacing w:before="43"/>
        <w:ind w:left="652"/>
      </w:pPr>
      <w:r>
        <w:rPr>
          <w:rFonts w:ascii="Times New Roman" w:eastAsia="Times New Roman"/>
        </w:rPr>
        <w:t>A.</w:t>
      </w:r>
      <w:r>
        <w:t>收集雨水</w:t>
      </w:r>
      <w:r>
        <w:tab/>
      </w:r>
      <w:r>
        <w:rPr>
          <w:rFonts w:ascii="Times New Roman" w:eastAsia="Times New Roman"/>
        </w:rPr>
        <w:t>B.</w:t>
      </w:r>
      <w:r>
        <w:rPr>
          <w:rFonts w:ascii="Times New Roman" w:eastAsia="Times New Roman"/>
          <w:spacing w:val="51"/>
        </w:rPr>
        <w:t xml:space="preserve"> </w:t>
      </w:r>
      <w:r>
        <w:t>方便通信</w:t>
      </w:r>
      <w:r>
        <w:tab/>
      </w:r>
      <w:r>
        <w:rPr>
          <w:rFonts w:ascii="Times New Roman" w:eastAsia="Times New Roman"/>
        </w:rPr>
        <w:t xml:space="preserve">C.  </w:t>
      </w:r>
      <w:r>
        <w:t>增加采光</w:t>
      </w:r>
      <w:r>
        <w:tab/>
      </w:r>
      <w:r>
        <w:rPr>
          <w:rFonts w:ascii="Times New Roman" w:eastAsia="Times New Roman"/>
        </w:rPr>
        <w:t xml:space="preserve">D.  </w:t>
      </w:r>
      <w:r>
        <w:t>通风换气</w:t>
      </w:r>
    </w:p>
    <w:p>
      <w:pPr>
        <w:pStyle w:val="9"/>
        <w:numPr>
          <w:ilvl w:val="0"/>
          <w:numId w:val="1"/>
        </w:numPr>
        <w:tabs>
          <w:tab w:val="left" w:pos="484"/>
        </w:tabs>
        <w:spacing w:before="43" w:after="0" w:line="240" w:lineRule="auto"/>
        <w:ind w:left="483" w:right="0" w:hanging="263"/>
        <w:jc w:val="left"/>
        <w:rPr>
          <w:sz w:val="21"/>
        </w:rPr>
      </w:pPr>
      <w:r>
        <w:rPr>
          <w:sz w:val="21"/>
        </w:rPr>
        <w:t>推测该类地下住宅</w:t>
      </w:r>
    </w:p>
    <w:p>
      <w:pPr>
        <w:pStyle w:val="5"/>
        <w:tabs>
          <w:tab w:val="left" w:pos="2109"/>
          <w:tab w:val="left" w:pos="3579"/>
          <w:tab w:val="left" w:pos="6099"/>
        </w:tabs>
        <w:spacing w:before="42"/>
        <w:ind w:left="640"/>
      </w:pPr>
      <w:r>
        <w:t>①室温不变</w:t>
      </w:r>
      <w:r>
        <w:tab/>
      </w:r>
      <w:r>
        <w:t>②冬暖夏凉</w:t>
      </w:r>
      <w:r>
        <w:tab/>
      </w:r>
      <w:r>
        <w:t>③类似黄土高原的窑洞</w:t>
      </w:r>
      <w:r>
        <w:tab/>
      </w:r>
      <w:r>
        <w:t>④类似草原的蒙古包</w:t>
      </w:r>
    </w:p>
    <w:p>
      <w:pPr>
        <w:pStyle w:val="5"/>
        <w:tabs>
          <w:tab w:val="left" w:pos="2011"/>
          <w:tab w:val="left" w:pos="3358"/>
          <w:tab w:val="left" w:pos="4706"/>
        </w:tabs>
        <w:spacing w:before="43"/>
        <w:ind w:left="652"/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52"/>
        </w:rPr>
        <w:t xml:space="preserve"> </w:t>
      </w:r>
      <w:r>
        <w:t>①③</w:t>
      </w:r>
      <w:r>
        <w:tab/>
      </w:r>
      <w:r>
        <w:rPr>
          <w:rFonts w:ascii="Times New Roman" w:hAnsi="Times New Roman"/>
        </w:rPr>
        <w:t>B.</w:t>
      </w:r>
      <w:r>
        <w:rPr>
          <w:rFonts w:ascii="Times New Roman" w:hAnsi="Times New Roman"/>
          <w:spacing w:val="51"/>
        </w:rPr>
        <w:t xml:space="preserve"> </w:t>
      </w:r>
      <w:r>
        <w:t>②③</w:t>
      </w:r>
      <w:r>
        <w:tab/>
      </w:r>
      <w:r>
        <w:rPr>
          <w:rFonts w:ascii="Times New Roman" w:hAnsi="Times New Roman"/>
        </w:rPr>
        <w:t xml:space="preserve">C.  </w:t>
      </w:r>
      <w:r>
        <w:t>①④</w:t>
      </w:r>
      <w:r>
        <w:tab/>
      </w:r>
      <w:r>
        <w:rPr>
          <w:rFonts w:ascii="Times New Roman" w:hAnsi="Times New Roman"/>
        </w:rPr>
        <w:t xml:space="preserve">D.  </w:t>
      </w:r>
      <w:r>
        <w:t>②④</w:t>
      </w:r>
    </w:p>
    <w:p>
      <w:pPr>
        <w:spacing w:after="0"/>
        <w:sectPr>
          <w:pgSz w:w="11910" w:h="16840"/>
          <w:pgMar w:top="1480" w:right="1580" w:bottom="1180" w:left="1580" w:header="879" w:footer="990" w:gutter="0"/>
        </w:sectPr>
      </w:pPr>
    </w:p>
    <w:p>
      <w:pPr>
        <w:pStyle w:val="5"/>
        <w:spacing w:before="8"/>
        <w:rPr>
          <w:sz w:val="14"/>
        </w:rPr>
      </w:pPr>
    </w:p>
    <w:p>
      <w:pPr>
        <w:pStyle w:val="3"/>
        <w:spacing w:before="87" w:line="170" w:lineRule="auto"/>
        <w:ind w:left="690" w:right="432"/>
      </w:pPr>
      <w:r>
        <w:t xml:space="preserve">二、非选择题：共 </w:t>
      </w:r>
      <w:r>
        <w:rPr>
          <w:rFonts w:ascii="Times New Roman" w:eastAsia="Times New Roman"/>
        </w:rPr>
        <w:t xml:space="preserve">56 </w:t>
      </w:r>
      <w:r>
        <w:t xml:space="preserve">分，第 </w:t>
      </w:r>
      <w:r>
        <w:rPr>
          <w:rFonts w:ascii="Times New Roman" w:eastAsia="Times New Roman"/>
        </w:rPr>
        <w:t xml:space="preserve">36~37 </w:t>
      </w:r>
      <w:r>
        <w:t xml:space="preserve">题是必做题，第 </w:t>
      </w:r>
      <w:r>
        <w:rPr>
          <w:rFonts w:ascii="Times New Roman" w:eastAsia="Times New Roman"/>
        </w:rPr>
        <w:t xml:space="preserve">43~44 </w:t>
      </w:r>
      <w:r>
        <w:t>题是选做题，考生根据要求作答。</w:t>
      </w:r>
    </w:p>
    <w:p>
      <w:pPr>
        <w:pStyle w:val="4"/>
        <w:spacing w:line="317" w:lineRule="exact"/>
      </w:pPr>
      <w:r>
        <w:t xml:space="preserve">（一）必考题：共 </w:t>
      </w:r>
      <w:r>
        <w:rPr>
          <w:rFonts w:ascii="Times New Roman" w:eastAsia="Times New Roman"/>
        </w:rPr>
        <w:t xml:space="preserve">46 </w:t>
      </w:r>
      <w:r>
        <w:t>分</w:t>
      </w:r>
    </w:p>
    <w:p>
      <w:pPr>
        <w:pStyle w:val="9"/>
        <w:numPr>
          <w:ilvl w:val="0"/>
          <w:numId w:val="2"/>
        </w:numPr>
        <w:tabs>
          <w:tab w:val="left" w:pos="484"/>
        </w:tabs>
        <w:spacing w:before="0" w:after="0" w:line="267" w:lineRule="exact"/>
        <w:ind w:left="483" w:right="0" w:hanging="263"/>
        <w:jc w:val="left"/>
        <w:rPr>
          <w:sz w:val="21"/>
        </w:rPr>
      </w:pPr>
      <w:r>
        <w:rPr>
          <w:spacing w:val="-8"/>
          <w:sz w:val="21"/>
        </w:rPr>
        <w:t>阅读图文材料，完成下列要求。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22 </w:t>
      </w:r>
      <w:r>
        <w:rPr>
          <w:sz w:val="21"/>
        </w:rPr>
        <w:t>分）</w:t>
      </w:r>
    </w:p>
    <w:p>
      <w:pPr>
        <w:pStyle w:val="5"/>
        <w:spacing w:before="43" w:line="278" w:lineRule="auto"/>
        <w:ind w:left="220" w:right="323" w:firstLine="432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1991</w:t>
      </w:r>
      <w:r>
        <w:rPr>
          <w:rFonts w:hint="eastAsia" w:ascii="楷体" w:eastAsia="楷体"/>
          <w:spacing w:val="-8"/>
        </w:rPr>
        <w:t xml:space="preserve"> 年博茨瓦纳在索瓦</w:t>
      </w:r>
      <w:r>
        <w:rPr>
          <w:rFonts w:hint="eastAsia" w:ascii="楷体" w:eastAsia="楷体"/>
        </w:rPr>
        <w:t>（</w:t>
      </w:r>
      <w:r>
        <w:rPr>
          <w:rFonts w:hint="eastAsia" w:ascii="楷体" w:eastAsia="楷体"/>
          <w:spacing w:val="-27"/>
        </w:rPr>
        <w:t xml:space="preserve">图 </w:t>
      </w:r>
      <w:r>
        <w:rPr>
          <w:rFonts w:hint="eastAsia" w:ascii="楷体" w:eastAsia="楷体"/>
        </w:rPr>
        <w:t>8）</w:t>
      </w:r>
      <w:r>
        <w:rPr>
          <w:rFonts w:hint="eastAsia" w:ascii="楷体" w:eastAsia="楷体"/>
          <w:spacing w:val="-1"/>
        </w:rPr>
        <w:t>建立纯碱厂，采盐沼地下卤水，入蒸发池，再用蒸发</w:t>
      </w:r>
      <w:r>
        <w:rPr>
          <w:rFonts w:hint="eastAsia" w:ascii="楷体" w:eastAsia="楷体"/>
        </w:rPr>
        <w:t>后的浓缩卤水生产纯碱。纯碱产品主要销往南非。近年来由于采取环保新工艺和来自美国产品的竞争，纯碱厂处于亏损状态。</w:t>
      </w:r>
    </w:p>
    <w:p>
      <w:pPr>
        <w:tabs>
          <w:tab w:val="left" w:pos="3509"/>
          <w:tab w:val="left" w:pos="5140"/>
        </w:tabs>
        <w:spacing w:before="0" w:line="160" w:lineRule="auto"/>
        <w:ind w:left="2018" w:right="0" w:firstLine="0"/>
        <w:jc w:val="left"/>
        <w:rPr>
          <w:rFonts w:ascii="Microsoft JhengHei" w:hAnsi="Microsoft JhengHei"/>
          <w:b/>
          <w:sz w:val="20"/>
        </w:rPr>
      </w:pPr>
      <w:r>
        <w:rPr>
          <w:rFonts w:ascii="Times New Roman" w:hAnsi="Times New Roman"/>
          <w:b/>
          <w:position w:val="2"/>
          <w:sz w:val="20"/>
        </w:rPr>
        <w:t>20</w:t>
      </w:r>
      <w:r>
        <w:rPr>
          <w:rFonts w:ascii="Microsoft JhengHei" w:hAnsi="Microsoft JhengHei"/>
          <w:b/>
          <w:w w:val="244"/>
          <w:position w:val="2"/>
          <w:sz w:val="20"/>
        </w:rPr>
        <w:t>°</w:t>
      </w:r>
      <w:r>
        <w:rPr>
          <w:rFonts w:ascii="Microsoft JhengHei" w:hAnsi="Microsoft JhengHei"/>
          <w:b/>
          <w:position w:val="2"/>
          <w:sz w:val="20"/>
        </w:rPr>
        <w:tab/>
      </w:r>
      <w:r>
        <w:rPr>
          <w:rFonts w:ascii="Times New Roman" w:hAnsi="Times New Roman"/>
          <w:b/>
          <w:sz w:val="20"/>
        </w:rPr>
        <w:t>24</w:t>
      </w:r>
      <w:r>
        <w:rPr>
          <w:rFonts w:ascii="Microsoft JhengHei" w:hAnsi="Microsoft JhengHei"/>
          <w:b/>
          <w:w w:val="244"/>
          <w:sz w:val="20"/>
        </w:rPr>
        <w:t>°</w:t>
      </w:r>
      <w:r>
        <w:rPr>
          <w:rFonts w:ascii="Microsoft JhengHei" w:hAnsi="Microsoft JhengHei"/>
          <w:b/>
          <w:sz w:val="20"/>
        </w:rPr>
        <w:tab/>
      </w:r>
      <w:r>
        <w:rPr>
          <w:rFonts w:ascii="Times New Roman" w:hAnsi="Times New Roman"/>
          <w:b/>
          <w:sz w:val="20"/>
        </w:rPr>
        <w:t>28</w:t>
      </w:r>
      <w:r>
        <w:rPr>
          <w:rFonts w:ascii="Microsoft JhengHei" w:hAnsi="Microsoft JhengHei"/>
          <w:b/>
          <w:w w:val="244"/>
          <w:sz w:val="20"/>
        </w:rPr>
        <w:t>°</w:t>
      </w: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11"/>
        <w:rPr>
          <w:rFonts w:ascii="Microsoft JhengHei"/>
          <w:b/>
          <w:sz w:val="14"/>
        </w:rPr>
      </w:pPr>
    </w:p>
    <w:p>
      <w:pPr>
        <w:spacing w:after="0"/>
        <w:rPr>
          <w:rFonts w:ascii="Microsoft JhengHei"/>
          <w:sz w:val="14"/>
        </w:rPr>
        <w:sectPr>
          <w:pgSz w:w="11910" w:h="16840"/>
          <w:pgMar w:top="1480" w:right="1580" w:bottom="1180" w:left="1580" w:header="879" w:footer="990" w:gutter="0"/>
        </w:sectPr>
      </w:pPr>
    </w:p>
    <w:p>
      <w:pPr>
        <w:pStyle w:val="5"/>
        <w:spacing w:before="5"/>
        <w:rPr>
          <w:rFonts w:ascii="Microsoft JhengHei"/>
          <w:b/>
          <w:sz w:val="7"/>
        </w:rPr>
      </w:pPr>
    </w:p>
    <w:p>
      <w:pPr>
        <w:pStyle w:val="5"/>
        <w:spacing w:line="260" w:lineRule="exact"/>
        <w:ind w:left="6254"/>
        <w:rPr>
          <w:rFonts w:ascii="Microsoft JhengHei"/>
          <w:sz w:val="20"/>
        </w:rPr>
      </w:pPr>
      <w:r>
        <w:rPr>
          <w:rFonts w:ascii="Microsoft JhengHei"/>
          <w:position w:val="-4"/>
          <w:sz w:val="20"/>
        </w:rPr>
        <w:drawing>
          <wp:inline distT="0" distB="0" distL="0" distR="0">
            <wp:extent cx="295910" cy="1651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5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rPr>
          <w:rFonts w:ascii="Microsoft JhengHei"/>
          <w:b/>
          <w:sz w:val="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5045075</wp:posOffset>
            </wp:positionH>
            <wp:positionV relativeFrom="paragraph">
              <wp:posOffset>97155</wp:posOffset>
            </wp:positionV>
            <wp:extent cx="114300" cy="10922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5049520</wp:posOffset>
            </wp:positionH>
            <wp:positionV relativeFrom="paragraph">
              <wp:posOffset>351155</wp:posOffset>
            </wp:positionV>
            <wp:extent cx="91440" cy="8763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8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1"/>
        <w:rPr>
          <w:rFonts w:ascii="Microsoft JhengHei"/>
          <w:b/>
          <w:sz w:val="8"/>
        </w:rPr>
      </w:pPr>
    </w:p>
    <w:p>
      <w:pPr>
        <w:spacing w:before="119"/>
        <w:ind w:left="0" w:right="0" w:firstLine="0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1350</w:t>
      </w:r>
    </w:p>
    <w:p>
      <w:pPr>
        <w:spacing w:before="164"/>
        <w:ind w:left="0" w:right="65" w:firstLine="0"/>
        <w:jc w:val="right"/>
        <w:rPr>
          <w:rFonts w:ascii="Times New Roman"/>
          <w:b/>
          <w:sz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-2044065</wp:posOffset>
                </wp:positionV>
                <wp:extent cx="2889885" cy="2826385"/>
                <wp:effectExtent l="0" t="0" r="0" b="5715"/>
                <wp:wrapNone/>
                <wp:docPr id="5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2826385"/>
                          <a:chOff x="2990" y="-3220"/>
                          <a:chExt cx="4551" cy="4451"/>
                        </a:xfrm>
                      </wpg:grpSpPr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38" y="-3205"/>
                            <a:ext cx="4181" cy="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" name="任意多边形 6"/>
                        <wps:cNvSpPr/>
                        <wps:spPr>
                          <a:xfrm>
                            <a:off x="5391" y="-3198"/>
                            <a:ext cx="1589" cy="44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89" h="4406">
                                <a:moveTo>
                                  <a:pt x="318" y="0"/>
                                </a:moveTo>
                                <a:lnTo>
                                  <a:pt x="381" y="195"/>
                                </a:lnTo>
                                <a:lnTo>
                                  <a:pt x="507" y="312"/>
                                </a:lnTo>
                                <a:lnTo>
                                  <a:pt x="522" y="514"/>
                                </a:lnTo>
                                <a:lnTo>
                                  <a:pt x="804" y="589"/>
                                </a:lnTo>
                                <a:lnTo>
                                  <a:pt x="831" y="670"/>
                                </a:lnTo>
                                <a:lnTo>
                                  <a:pt x="1588" y="1354"/>
                                </a:lnTo>
                                <a:lnTo>
                                  <a:pt x="1206" y="1497"/>
                                </a:lnTo>
                                <a:lnTo>
                                  <a:pt x="1015" y="2349"/>
                                </a:lnTo>
                                <a:lnTo>
                                  <a:pt x="804" y="2694"/>
                                </a:lnTo>
                                <a:lnTo>
                                  <a:pt x="318" y="3514"/>
                                </a:lnTo>
                                <a:lnTo>
                                  <a:pt x="361" y="3774"/>
                                </a:lnTo>
                                <a:lnTo>
                                  <a:pt x="34" y="4094"/>
                                </a:lnTo>
                                <a:lnTo>
                                  <a:pt x="0" y="4406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7"/>
                        <wps:cNvSpPr/>
                        <wps:spPr>
                          <a:xfrm>
                            <a:off x="5391" y="-3198"/>
                            <a:ext cx="1589" cy="44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89" h="4406">
                                <a:moveTo>
                                  <a:pt x="318" y="0"/>
                                </a:moveTo>
                                <a:lnTo>
                                  <a:pt x="381" y="195"/>
                                </a:lnTo>
                                <a:lnTo>
                                  <a:pt x="507" y="312"/>
                                </a:lnTo>
                                <a:lnTo>
                                  <a:pt x="522" y="514"/>
                                </a:lnTo>
                                <a:lnTo>
                                  <a:pt x="804" y="589"/>
                                </a:lnTo>
                                <a:lnTo>
                                  <a:pt x="831" y="670"/>
                                </a:lnTo>
                                <a:lnTo>
                                  <a:pt x="1588" y="1354"/>
                                </a:lnTo>
                                <a:lnTo>
                                  <a:pt x="1206" y="1497"/>
                                </a:lnTo>
                                <a:lnTo>
                                  <a:pt x="1015" y="2349"/>
                                </a:lnTo>
                                <a:lnTo>
                                  <a:pt x="804" y="2694"/>
                                </a:lnTo>
                                <a:lnTo>
                                  <a:pt x="318" y="3514"/>
                                </a:lnTo>
                                <a:lnTo>
                                  <a:pt x="361" y="3774"/>
                                </a:lnTo>
                                <a:lnTo>
                                  <a:pt x="34" y="4094"/>
                                </a:lnTo>
                                <a:lnTo>
                                  <a:pt x="0" y="4406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8"/>
                        <wps:cNvSpPr/>
                        <wps:spPr>
                          <a:xfrm>
                            <a:off x="5709" y="362"/>
                            <a:ext cx="1693" cy="8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3" h="847">
                                <a:moveTo>
                                  <a:pt x="1692" y="846"/>
                                </a:moveTo>
                                <a:lnTo>
                                  <a:pt x="1648" y="777"/>
                                </a:lnTo>
                                <a:lnTo>
                                  <a:pt x="1576" y="703"/>
                                </a:lnTo>
                                <a:lnTo>
                                  <a:pt x="1519" y="660"/>
                                </a:lnTo>
                                <a:lnTo>
                                  <a:pt x="1448" y="614"/>
                                </a:lnTo>
                                <a:lnTo>
                                  <a:pt x="1375" y="570"/>
                                </a:lnTo>
                                <a:lnTo>
                                  <a:pt x="1311" y="534"/>
                                </a:lnTo>
                                <a:lnTo>
                                  <a:pt x="1210" y="504"/>
                                </a:lnTo>
                                <a:lnTo>
                                  <a:pt x="1165" y="493"/>
                                </a:lnTo>
                                <a:lnTo>
                                  <a:pt x="1120" y="469"/>
                                </a:lnTo>
                                <a:lnTo>
                                  <a:pt x="1076" y="423"/>
                                </a:lnTo>
                                <a:lnTo>
                                  <a:pt x="1034" y="363"/>
                                </a:lnTo>
                                <a:lnTo>
                                  <a:pt x="991" y="303"/>
                                </a:lnTo>
                                <a:lnTo>
                                  <a:pt x="942" y="260"/>
                                </a:lnTo>
                                <a:lnTo>
                                  <a:pt x="886" y="242"/>
                                </a:lnTo>
                                <a:lnTo>
                                  <a:pt x="824" y="238"/>
                                </a:lnTo>
                                <a:lnTo>
                                  <a:pt x="761" y="238"/>
                                </a:lnTo>
                                <a:lnTo>
                                  <a:pt x="704" y="227"/>
                                </a:lnTo>
                                <a:lnTo>
                                  <a:pt x="654" y="203"/>
                                </a:lnTo>
                                <a:lnTo>
                                  <a:pt x="608" y="170"/>
                                </a:lnTo>
                                <a:lnTo>
                                  <a:pt x="564" y="136"/>
                                </a:lnTo>
                                <a:lnTo>
                                  <a:pt x="520" y="104"/>
                                </a:lnTo>
                                <a:lnTo>
                                  <a:pt x="474" y="73"/>
                                </a:lnTo>
                                <a:lnTo>
                                  <a:pt x="429" y="40"/>
                                </a:lnTo>
                                <a:lnTo>
                                  <a:pt x="385" y="14"/>
                                </a:lnTo>
                                <a:lnTo>
                                  <a:pt x="343" y="0"/>
                                </a:lnTo>
                                <a:lnTo>
                                  <a:pt x="304" y="2"/>
                                </a:lnTo>
                                <a:lnTo>
                                  <a:pt x="267" y="18"/>
                                </a:lnTo>
                                <a:lnTo>
                                  <a:pt x="230" y="38"/>
                                </a:lnTo>
                                <a:lnTo>
                                  <a:pt x="189" y="58"/>
                                </a:lnTo>
                                <a:lnTo>
                                  <a:pt x="145" y="76"/>
                                </a:lnTo>
                                <a:lnTo>
                                  <a:pt x="98" y="95"/>
                                </a:lnTo>
                                <a:lnTo>
                                  <a:pt x="49" y="115"/>
                                </a:ln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9"/>
                        <wps:cNvSpPr/>
                        <wps:spPr>
                          <a:xfrm>
                            <a:off x="5709" y="362"/>
                            <a:ext cx="1693" cy="8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3" h="847">
                                <a:moveTo>
                                  <a:pt x="1692" y="846"/>
                                </a:moveTo>
                                <a:lnTo>
                                  <a:pt x="1648" y="777"/>
                                </a:lnTo>
                                <a:lnTo>
                                  <a:pt x="1576" y="703"/>
                                </a:lnTo>
                                <a:lnTo>
                                  <a:pt x="1519" y="660"/>
                                </a:lnTo>
                                <a:lnTo>
                                  <a:pt x="1448" y="614"/>
                                </a:lnTo>
                                <a:lnTo>
                                  <a:pt x="1375" y="570"/>
                                </a:lnTo>
                                <a:lnTo>
                                  <a:pt x="1311" y="534"/>
                                </a:lnTo>
                                <a:lnTo>
                                  <a:pt x="1210" y="504"/>
                                </a:lnTo>
                                <a:lnTo>
                                  <a:pt x="1165" y="493"/>
                                </a:lnTo>
                                <a:lnTo>
                                  <a:pt x="1120" y="469"/>
                                </a:lnTo>
                                <a:lnTo>
                                  <a:pt x="1076" y="423"/>
                                </a:lnTo>
                                <a:lnTo>
                                  <a:pt x="1034" y="363"/>
                                </a:lnTo>
                                <a:lnTo>
                                  <a:pt x="991" y="303"/>
                                </a:lnTo>
                                <a:lnTo>
                                  <a:pt x="942" y="260"/>
                                </a:lnTo>
                                <a:lnTo>
                                  <a:pt x="886" y="242"/>
                                </a:lnTo>
                                <a:lnTo>
                                  <a:pt x="824" y="238"/>
                                </a:lnTo>
                                <a:lnTo>
                                  <a:pt x="761" y="238"/>
                                </a:lnTo>
                                <a:lnTo>
                                  <a:pt x="704" y="227"/>
                                </a:lnTo>
                                <a:lnTo>
                                  <a:pt x="654" y="203"/>
                                </a:lnTo>
                                <a:lnTo>
                                  <a:pt x="608" y="170"/>
                                </a:lnTo>
                                <a:lnTo>
                                  <a:pt x="564" y="136"/>
                                </a:lnTo>
                                <a:lnTo>
                                  <a:pt x="520" y="104"/>
                                </a:lnTo>
                                <a:lnTo>
                                  <a:pt x="474" y="73"/>
                                </a:lnTo>
                                <a:lnTo>
                                  <a:pt x="429" y="40"/>
                                </a:lnTo>
                                <a:lnTo>
                                  <a:pt x="385" y="14"/>
                                </a:lnTo>
                                <a:lnTo>
                                  <a:pt x="343" y="0"/>
                                </a:lnTo>
                                <a:lnTo>
                                  <a:pt x="304" y="2"/>
                                </a:lnTo>
                                <a:lnTo>
                                  <a:pt x="267" y="18"/>
                                </a:lnTo>
                                <a:lnTo>
                                  <a:pt x="230" y="38"/>
                                </a:lnTo>
                                <a:lnTo>
                                  <a:pt x="189" y="58"/>
                                </a:lnTo>
                                <a:lnTo>
                                  <a:pt x="145" y="76"/>
                                </a:lnTo>
                                <a:lnTo>
                                  <a:pt x="98" y="95"/>
                                </a:lnTo>
                                <a:lnTo>
                                  <a:pt x="49" y="115"/>
                                </a:ln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0"/>
                        <wps:cNvSpPr/>
                        <wps:spPr>
                          <a:xfrm>
                            <a:off x="6345" y="-939"/>
                            <a:ext cx="1125" cy="2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5" h="2148">
                                <a:moveTo>
                                  <a:pt x="1124" y="0"/>
                                </a:moveTo>
                                <a:lnTo>
                                  <a:pt x="1076" y="58"/>
                                </a:lnTo>
                                <a:lnTo>
                                  <a:pt x="1034" y="114"/>
                                </a:lnTo>
                                <a:lnTo>
                                  <a:pt x="1002" y="169"/>
                                </a:lnTo>
                                <a:lnTo>
                                  <a:pt x="988" y="221"/>
                                </a:lnTo>
                                <a:lnTo>
                                  <a:pt x="1003" y="270"/>
                                </a:lnTo>
                                <a:lnTo>
                                  <a:pt x="1040" y="315"/>
                                </a:lnTo>
                                <a:lnTo>
                                  <a:pt x="1076" y="359"/>
                                </a:lnTo>
                                <a:lnTo>
                                  <a:pt x="1090" y="404"/>
                                </a:lnTo>
                                <a:lnTo>
                                  <a:pt x="1047" y="495"/>
                                </a:lnTo>
                                <a:lnTo>
                                  <a:pt x="1003" y="542"/>
                                </a:lnTo>
                                <a:lnTo>
                                  <a:pt x="947" y="592"/>
                                </a:lnTo>
                                <a:lnTo>
                                  <a:pt x="888" y="635"/>
                                </a:lnTo>
                                <a:lnTo>
                                  <a:pt x="814" y="678"/>
                                </a:lnTo>
                                <a:lnTo>
                                  <a:pt x="735" y="723"/>
                                </a:lnTo>
                                <a:lnTo>
                                  <a:pt x="660" y="771"/>
                                </a:lnTo>
                                <a:lnTo>
                                  <a:pt x="600" y="820"/>
                                </a:lnTo>
                                <a:lnTo>
                                  <a:pt x="545" y="881"/>
                                </a:lnTo>
                                <a:lnTo>
                                  <a:pt x="505" y="943"/>
                                </a:lnTo>
                                <a:lnTo>
                                  <a:pt x="472" y="1014"/>
                                </a:lnTo>
                                <a:lnTo>
                                  <a:pt x="443" y="1100"/>
                                </a:lnTo>
                                <a:lnTo>
                                  <a:pt x="428" y="1169"/>
                                </a:lnTo>
                                <a:lnTo>
                                  <a:pt x="420" y="1247"/>
                                </a:lnTo>
                                <a:lnTo>
                                  <a:pt x="415" y="1330"/>
                                </a:lnTo>
                                <a:lnTo>
                                  <a:pt x="406" y="1417"/>
                                </a:lnTo>
                                <a:lnTo>
                                  <a:pt x="390" y="1506"/>
                                </a:lnTo>
                                <a:lnTo>
                                  <a:pt x="361" y="1595"/>
                                </a:lnTo>
                                <a:lnTo>
                                  <a:pt x="330" y="1661"/>
                                </a:lnTo>
                                <a:lnTo>
                                  <a:pt x="294" y="1728"/>
                                </a:lnTo>
                                <a:lnTo>
                                  <a:pt x="252" y="1796"/>
                                </a:lnTo>
                                <a:lnTo>
                                  <a:pt x="206" y="1865"/>
                                </a:lnTo>
                                <a:lnTo>
                                  <a:pt x="157" y="1935"/>
                                </a:lnTo>
                                <a:lnTo>
                                  <a:pt x="106" y="2006"/>
                                </a:lnTo>
                                <a:lnTo>
                                  <a:pt x="53" y="2077"/>
                                </a:lnTo>
                                <a:lnTo>
                                  <a:pt x="0" y="2148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1"/>
                        <wps:cNvSpPr/>
                        <wps:spPr>
                          <a:xfrm>
                            <a:off x="6345" y="-939"/>
                            <a:ext cx="1125" cy="2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5" h="2148">
                                <a:moveTo>
                                  <a:pt x="1124" y="0"/>
                                </a:moveTo>
                                <a:lnTo>
                                  <a:pt x="1076" y="58"/>
                                </a:lnTo>
                                <a:lnTo>
                                  <a:pt x="1034" y="114"/>
                                </a:lnTo>
                                <a:lnTo>
                                  <a:pt x="1002" y="169"/>
                                </a:lnTo>
                                <a:lnTo>
                                  <a:pt x="988" y="221"/>
                                </a:lnTo>
                                <a:lnTo>
                                  <a:pt x="1003" y="270"/>
                                </a:lnTo>
                                <a:lnTo>
                                  <a:pt x="1040" y="315"/>
                                </a:lnTo>
                                <a:lnTo>
                                  <a:pt x="1076" y="359"/>
                                </a:lnTo>
                                <a:lnTo>
                                  <a:pt x="1090" y="404"/>
                                </a:lnTo>
                                <a:lnTo>
                                  <a:pt x="1047" y="495"/>
                                </a:lnTo>
                                <a:lnTo>
                                  <a:pt x="1003" y="542"/>
                                </a:lnTo>
                                <a:lnTo>
                                  <a:pt x="947" y="592"/>
                                </a:lnTo>
                                <a:lnTo>
                                  <a:pt x="888" y="635"/>
                                </a:lnTo>
                                <a:lnTo>
                                  <a:pt x="814" y="678"/>
                                </a:lnTo>
                                <a:lnTo>
                                  <a:pt x="735" y="723"/>
                                </a:lnTo>
                                <a:lnTo>
                                  <a:pt x="660" y="771"/>
                                </a:lnTo>
                                <a:lnTo>
                                  <a:pt x="600" y="820"/>
                                </a:lnTo>
                                <a:lnTo>
                                  <a:pt x="545" y="881"/>
                                </a:lnTo>
                                <a:lnTo>
                                  <a:pt x="505" y="943"/>
                                </a:lnTo>
                                <a:lnTo>
                                  <a:pt x="472" y="1014"/>
                                </a:lnTo>
                                <a:lnTo>
                                  <a:pt x="443" y="1100"/>
                                </a:lnTo>
                                <a:lnTo>
                                  <a:pt x="428" y="1169"/>
                                </a:lnTo>
                                <a:lnTo>
                                  <a:pt x="420" y="1247"/>
                                </a:lnTo>
                                <a:lnTo>
                                  <a:pt x="415" y="1330"/>
                                </a:lnTo>
                                <a:lnTo>
                                  <a:pt x="406" y="1417"/>
                                </a:lnTo>
                                <a:lnTo>
                                  <a:pt x="390" y="1506"/>
                                </a:lnTo>
                                <a:lnTo>
                                  <a:pt x="361" y="1595"/>
                                </a:lnTo>
                                <a:lnTo>
                                  <a:pt x="330" y="1661"/>
                                </a:lnTo>
                                <a:lnTo>
                                  <a:pt x="294" y="1728"/>
                                </a:lnTo>
                                <a:lnTo>
                                  <a:pt x="252" y="1796"/>
                                </a:lnTo>
                                <a:lnTo>
                                  <a:pt x="206" y="1865"/>
                                </a:lnTo>
                                <a:lnTo>
                                  <a:pt x="157" y="1935"/>
                                </a:lnTo>
                                <a:lnTo>
                                  <a:pt x="106" y="2006"/>
                                </a:lnTo>
                                <a:lnTo>
                                  <a:pt x="53" y="2077"/>
                                </a:lnTo>
                                <a:lnTo>
                                  <a:pt x="0" y="2148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12"/>
                        <wps:cNvSpPr/>
                        <wps:spPr>
                          <a:xfrm>
                            <a:off x="5425" y="593"/>
                            <a:ext cx="2086" cy="5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86" h="537">
                                <a:moveTo>
                                  <a:pt x="0" y="537"/>
                                </a:moveTo>
                                <a:lnTo>
                                  <a:pt x="95" y="515"/>
                                </a:lnTo>
                                <a:lnTo>
                                  <a:pt x="177" y="465"/>
                                </a:lnTo>
                                <a:lnTo>
                                  <a:pt x="220" y="354"/>
                                </a:lnTo>
                                <a:lnTo>
                                  <a:pt x="242" y="291"/>
                                </a:lnTo>
                                <a:lnTo>
                                  <a:pt x="284" y="238"/>
                                </a:lnTo>
                                <a:lnTo>
                                  <a:pt x="340" y="207"/>
                                </a:lnTo>
                                <a:lnTo>
                                  <a:pt x="413" y="180"/>
                                </a:lnTo>
                                <a:lnTo>
                                  <a:pt x="492" y="157"/>
                                </a:lnTo>
                                <a:lnTo>
                                  <a:pt x="567" y="140"/>
                                </a:lnTo>
                                <a:lnTo>
                                  <a:pt x="627" y="127"/>
                                </a:lnTo>
                                <a:lnTo>
                                  <a:pt x="678" y="120"/>
                                </a:lnTo>
                                <a:lnTo>
                                  <a:pt x="714" y="123"/>
                                </a:lnTo>
                                <a:lnTo>
                                  <a:pt x="744" y="129"/>
                                </a:lnTo>
                                <a:lnTo>
                                  <a:pt x="777" y="133"/>
                                </a:lnTo>
                                <a:lnTo>
                                  <a:pt x="810" y="136"/>
                                </a:lnTo>
                                <a:lnTo>
                                  <a:pt x="840" y="140"/>
                                </a:lnTo>
                                <a:lnTo>
                                  <a:pt x="874" y="141"/>
                                </a:lnTo>
                                <a:lnTo>
                                  <a:pt x="920" y="133"/>
                                </a:lnTo>
                                <a:lnTo>
                                  <a:pt x="977" y="113"/>
                                </a:lnTo>
                                <a:lnTo>
                                  <a:pt x="1043" y="83"/>
                                </a:lnTo>
                                <a:lnTo>
                                  <a:pt x="1119" y="52"/>
                                </a:lnTo>
                                <a:lnTo>
                                  <a:pt x="1206" y="29"/>
                                </a:lnTo>
                                <a:lnTo>
                                  <a:pt x="1276" y="19"/>
                                </a:lnTo>
                                <a:lnTo>
                                  <a:pt x="1357" y="10"/>
                                </a:lnTo>
                                <a:lnTo>
                                  <a:pt x="1443" y="4"/>
                                </a:lnTo>
                                <a:lnTo>
                                  <a:pt x="1527" y="0"/>
                                </a:lnTo>
                                <a:lnTo>
                                  <a:pt x="1602" y="0"/>
                                </a:lnTo>
                                <a:lnTo>
                                  <a:pt x="1663" y="3"/>
                                </a:lnTo>
                                <a:lnTo>
                                  <a:pt x="1719" y="15"/>
                                </a:lnTo>
                                <a:lnTo>
                                  <a:pt x="1750" y="34"/>
                                </a:lnTo>
                                <a:lnTo>
                                  <a:pt x="1775" y="60"/>
                                </a:lnTo>
                                <a:lnTo>
                                  <a:pt x="1814" y="94"/>
                                </a:lnTo>
                                <a:lnTo>
                                  <a:pt x="1872" y="137"/>
                                </a:lnTo>
                                <a:lnTo>
                                  <a:pt x="1938" y="187"/>
                                </a:lnTo>
                                <a:lnTo>
                                  <a:pt x="2010" y="244"/>
                                </a:lnTo>
                                <a:lnTo>
                                  <a:pt x="2085" y="303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任意多边形 13"/>
                        <wps:cNvSpPr/>
                        <wps:spPr>
                          <a:xfrm>
                            <a:off x="5425" y="593"/>
                            <a:ext cx="2086" cy="5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86" h="537">
                                <a:moveTo>
                                  <a:pt x="0" y="537"/>
                                </a:moveTo>
                                <a:lnTo>
                                  <a:pt x="95" y="515"/>
                                </a:lnTo>
                                <a:lnTo>
                                  <a:pt x="177" y="465"/>
                                </a:lnTo>
                                <a:lnTo>
                                  <a:pt x="220" y="354"/>
                                </a:lnTo>
                                <a:lnTo>
                                  <a:pt x="242" y="291"/>
                                </a:lnTo>
                                <a:lnTo>
                                  <a:pt x="284" y="238"/>
                                </a:lnTo>
                                <a:lnTo>
                                  <a:pt x="340" y="207"/>
                                </a:lnTo>
                                <a:lnTo>
                                  <a:pt x="413" y="180"/>
                                </a:lnTo>
                                <a:lnTo>
                                  <a:pt x="492" y="157"/>
                                </a:lnTo>
                                <a:lnTo>
                                  <a:pt x="567" y="140"/>
                                </a:lnTo>
                                <a:lnTo>
                                  <a:pt x="627" y="127"/>
                                </a:lnTo>
                                <a:lnTo>
                                  <a:pt x="678" y="120"/>
                                </a:lnTo>
                                <a:lnTo>
                                  <a:pt x="714" y="123"/>
                                </a:lnTo>
                                <a:lnTo>
                                  <a:pt x="744" y="129"/>
                                </a:lnTo>
                                <a:lnTo>
                                  <a:pt x="777" y="133"/>
                                </a:lnTo>
                                <a:lnTo>
                                  <a:pt x="810" y="136"/>
                                </a:lnTo>
                                <a:lnTo>
                                  <a:pt x="840" y="140"/>
                                </a:lnTo>
                                <a:lnTo>
                                  <a:pt x="874" y="141"/>
                                </a:lnTo>
                                <a:lnTo>
                                  <a:pt x="920" y="133"/>
                                </a:lnTo>
                                <a:lnTo>
                                  <a:pt x="977" y="113"/>
                                </a:lnTo>
                                <a:lnTo>
                                  <a:pt x="1043" y="83"/>
                                </a:lnTo>
                                <a:lnTo>
                                  <a:pt x="1119" y="52"/>
                                </a:lnTo>
                                <a:lnTo>
                                  <a:pt x="1206" y="29"/>
                                </a:lnTo>
                                <a:lnTo>
                                  <a:pt x="1276" y="19"/>
                                </a:lnTo>
                                <a:lnTo>
                                  <a:pt x="1357" y="10"/>
                                </a:lnTo>
                                <a:lnTo>
                                  <a:pt x="1443" y="4"/>
                                </a:lnTo>
                                <a:lnTo>
                                  <a:pt x="1527" y="0"/>
                                </a:lnTo>
                                <a:lnTo>
                                  <a:pt x="1602" y="0"/>
                                </a:lnTo>
                                <a:lnTo>
                                  <a:pt x="1663" y="3"/>
                                </a:lnTo>
                                <a:lnTo>
                                  <a:pt x="1719" y="15"/>
                                </a:lnTo>
                                <a:lnTo>
                                  <a:pt x="1750" y="34"/>
                                </a:lnTo>
                                <a:lnTo>
                                  <a:pt x="1775" y="60"/>
                                </a:lnTo>
                                <a:lnTo>
                                  <a:pt x="1814" y="94"/>
                                </a:lnTo>
                                <a:lnTo>
                                  <a:pt x="1872" y="137"/>
                                </a:lnTo>
                                <a:lnTo>
                                  <a:pt x="1938" y="187"/>
                                </a:lnTo>
                                <a:lnTo>
                                  <a:pt x="2010" y="244"/>
                                </a:lnTo>
                                <a:lnTo>
                                  <a:pt x="2085" y="303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14"/>
                        <wps:cNvSpPr/>
                        <wps:spPr>
                          <a:xfrm>
                            <a:off x="7081" y="446"/>
                            <a:ext cx="430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0" h="144">
                                <a:moveTo>
                                  <a:pt x="0" y="144"/>
                                </a:moveTo>
                                <a:lnTo>
                                  <a:pt x="15" y="119"/>
                                </a:lnTo>
                                <a:lnTo>
                                  <a:pt x="34" y="80"/>
                                </a:lnTo>
                                <a:lnTo>
                                  <a:pt x="64" y="41"/>
                                </a:lnTo>
                                <a:lnTo>
                                  <a:pt x="109" y="14"/>
                                </a:lnTo>
                                <a:lnTo>
                                  <a:pt x="172" y="3"/>
                                </a:lnTo>
                                <a:lnTo>
                                  <a:pt x="249" y="0"/>
                                </a:lnTo>
                                <a:lnTo>
                                  <a:pt x="337" y="3"/>
                                </a:lnTo>
                                <a:lnTo>
                                  <a:pt x="429" y="8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任意多边形 15"/>
                        <wps:cNvSpPr/>
                        <wps:spPr>
                          <a:xfrm>
                            <a:off x="7081" y="446"/>
                            <a:ext cx="430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0" h="144">
                                <a:moveTo>
                                  <a:pt x="0" y="144"/>
                                </a:moveTo>
                                <a:lnTo>
                                  <a:pt x="15" y="119"/>
                                </a:lnTo>
                                <a:lnTo>
                                  <a:pt x="34" y="80"/>
                                </a:lnTo>
                                <a:lnTo>
                                  <a:pt x="64" y="41"/>
                                </a:lnTo>
                                <a:lnTo>
                                  <a:pt x="109" y="14"/>
                                </a:lnTo>
                                <a:lnTo>
                                  <a:pt x="172" y="3"/>
                                </a:lnTo>
                                <a:lnTo>
                                  <a:pt x="249" y="0"/>
                                </a:lnTo>
                                <a:lnTo>
                                  <a:pt x="337" y="3"/>
                                </a:lnTo>
                                <a:lnTo>
                                  <a:pt x="429" y="8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16"/>
                        <wps:cNvSpPr/>
                        <wps:spPr>
                          <a:xfrm>
                            <a:off x="6979" y="-2059"/>
                            <a:ext cx="539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9" h="215">
                                <a:moveTo>
                                  <a:pt x="0" y="215"/>
                                </a:moveTo>
                                <a:lnTo>
                                  <a:pt x="59" y="187"/>
                                </a:lnTo>
                                <a:lnTo>
                                  <a:pt x="116" y="160"/>
                                </a:lnTo>
                                <a:lnTo>
                                  <a:pt x="218" y="110"/>
                                </a:lnTo>
                                <a:lnTo>
                                  <a:pt x="288" y="67"/>
                                </a:lnTo>
                                <a:lnTo>
                                  <a:pt x="319" y="48"/>
                                </a:lnTo>
                                <a:lnTo>
                                  <a:pt x="354" y="32"/>
                                </a:lnTo>
                                <a:lnTo>
                                  <a:pt x="396" y="20"/>
                                </a:lnTo>
                                <a:lnTo>
                                  <a:pt x="441" y="12"/>
                                </a:lnTo>
                                <a:lnTo>
                                  <a:pt x="489" y="5"/>
                                </a:ln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任意多边形 17"/>
                        <wps:cNvSpPr/>
                        <wps:spPr>
                          <a:xfrm>
                            <a:off x="6979" y="-2059"/>
                            <a:ext cx="539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9" h="215">
                                <a:moveTo>
                                  <a:pt x="0" y="215"/>
                                </a:moveTo>
                                <a:lnTo>
                                  <a:pt x="59" y="187"/>
                                </a:lnTo>
                                <a:lnTo>
                                  <a:pt x="116" y="160"/>
                                </a:lnTo>
                                <a:lnTo>
                                  <a:pt x="218" y="110"/>
                                </a:lnTo>
                                <a:lnTo>
                                  <a:pt x="288" y="67"/>
                                </a:lnTo>
                                <a:lnTo>
                                  <a:pt x="319" y="48"/>
                                </a:lnTo>
                                <a:lnTo>
                                  <a:pt x="354" y="32"/>
                                </a:lnTo>
                                <a:lnTo>
                                  <a:pt x="396" y="20"/>
                                </a:lnTo>
                                <a:lnTo>
                                  <a:pt x="441" y="12"/>
                                </a:lnTo>
                                <a:lnTo>
                                  <a:pt x="489" y="5"/>
                                </a:ln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任意多边形 18"/>
                        <wps:cNvSpPr/>
                        <wps:spPr>
                          <a:xfrm>
                            <a:off x="5916" y="-3198"/>
                            <a:ext cx="484" cy="3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4" h="352">
                                <a:moveTo>
                                  <a:pt x="0" y="351"/>
                                </a:moveTo>
                                <a:lnTo>
                                  <a:pt x="75" y="319"/>
                                </a:lnTo>
                                <a:lnTo>
                                  <a:pt x="137" y="280"/>
                                </a:lnTo>
                                <a:lnTo>
                                  <a:pt x="177" y="226"/>
                                </a:lnTo>
                                <a:lnTo>
                                  <a:pt x="205" y="169"/>
                                </a:lnTo>
                                <a:lnTo>
                                  <a:pt x="211" y="143"/>
                                </a:lnTo>
                                <a:lnTo>
                                  <a:pt x="210" y="118"/>
                                </a:lnTo>
                                <a:lnTo>
                                  <a:pt x="215" y="94"/>
                                </a:lnTo>
                                <a:lnTo>
                                  <a:pt x="238" y="72"/>
                                </a:lnTo>
                                <a:lnTo>
                                  <a:pt x="282" y="51"/>
                                </a:lnTo>
                                <a:lnTo>
                                  <a:pt x="341" y="33"/>
                                </a:lnTo>
                                <a:lnTo>
                                  <a:pt x="410" y="16"/>
                                </a:ln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任意多边形 19"/>
                        <wps:cNvSpPr/>
                        <wps:spPr>
                          <a:xfrm>
                            <a:off x="5916" y="-3198"/>
                            <a:ext cx="484" cy="3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4" h="352">
                                <a:moveTo>
                                  <a:pt x="0" y="351"/>
                                </a:moveTo>
                                <a:lnTo>
                                  <a:pt x="75" y="319"/>
                                </a:lnTo>
                                <a:lnTo>
                                  <a:pt x="137" y="280"/>
                                </a:lnTo>
                                <a:lnTo>
                                  <a:pt x="177" y="226"/>
                                </a:lnTo>
                                <a:lnTo>
                                  <a:pt x="205" y="169"/>
                                </a:lnTo>
                                <a:lnTo>
                                  <a:pt x="211" y="143"/>
                                </a:lnTo>
                                <a:lnTo>
                                  <a:pt x="210" y="118"/>
                                </a:lnTo>
                                <a:lnTo>
                                  <a:pt x="215" y="94"/>
                                </a:lnTo>
                                <a:lnTo>
                                  <a:pt x="238" y="72"/>
                                </a:lnTo>
                                <a:lnTo>
                                  <a:pt x="282" y="51"/>
                                </a:lnTo>
                                <a:lnTo>
                                  <a:pt x="341" y="33"/>
                                </a:lnTo>
                                <a:lnTo>
                                  <a:pt x="410" y="16"/>
                                </a:ln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61" y="-1803"/>
                            <a:ext cx="559" cy="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2" name="直线 21"/>
                        <wps:cNvSpPr/>
                        <wps:spPr>
                          <a:xfrm>
                            <a:off x="3354" y="-223"/>
                            <a:ext cx="4157" cy="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22"/>
                        <wps:cNvSpPr/>
                        <wps:spPr>
                          <a:xfrm flipV="1">
                            <a:off x="3354" y="-1928"/>
                            <a:ext cx="4157" cy="1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23"/>
                        <wps:cNvSpPr/>
                        <wps:spPr>
                          <a:xfrm>
                            <a:off x="3701" y="-3197"/>
                            <a:ext cx="0" cy="44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24"/>
                        <wps:cNvSpPr/>
                        <wps:spPr>
                          <a:xfrm flipH="1">
                            <a:off x="5139" y="-3197"/>
                            <a:ext cx="100" cy="44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25"/>
                        <wps:cNvSpPr/>
                        <wps:spPr>
                          <a:xfrm flipH="1">
                            <a:off x="6625" y="-3197"/>
                            <a:ext cx="205" cy="44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785" y="-81"/>
                            <a:ext cx="17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58" y="374"/>
                            <a:ext cx="17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989" y="-1815"/>
                            <a:ext cx="144" cy="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0" name="矩形 29"/>
                        <wps:cNvSpPr/>
                        <wps:spPr>
                          <a:xfrm>
                            <a:off x="3353" y="-3198"/>
                            <a:ext cx="4159" cy="4406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文本框 30"/>
                        <wps:cNvSpPr txBox="1"/>
                        <wps:spPr>
                          <a:xfrm>
                            <a:off x="2990" y="-1950"/>
                            <a:ext cx="420" cy="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1" w:lineRule="exact"/>
                                <w:ind w:left="0" w:right="0" w:firstLine="0"/>
                                <w:jc w:val="left"/>
                                <w:rPr>
                                  <w:rFonts w:ascii="Microsoft JhengHei" w:hAnsi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Microsoft JhengHei" w:hAnsi="Microsoft JhengHei"/>
                                  <w:b/>
                                  <w:w w:val="244"/>
                                  <w:sz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2" name="文本框 31"/>
                        <wps:cNvSpPr txBox="1"/>
                        <wps:spPr>
                          <a:xfrm>
                            <a:off x="3005" y="-365"/>
                            <a:ext cx="420" cy="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1" w:lineRule="exact"/>
                                <w:ind w:left="0" w:right="0" w:firstLine="0"/>
                                <w:jc w:val="left"/>
                                <w:rPr>
                                  <w:rFonts w:ascii="Microsoft JhengHei" w:hAnsi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rFonts w:ascii="Microsoft JhengHei" w:hAnsi="Microsoft JhengHei"/>
                                  <w:b/>
                                  <w:w w:val="244"/>
                                  <w:sz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3" name="文本框 32"/>
                        <wps:cNvSpPr txBox="1"/>
                        <wps:spPr>
                          <a:xfrm>
                            <a:off x="5933" y="87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4"/>
                                </w:rPr>
                                <w:t>非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文本框 33"/>
                        <wps:cNvSpPr txBox="1"/>
                        <wps:spPr>
                          <a:xfrm>
                            <a:off x="4851" y="87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4"/>
                                </w:rPr>
                                <w:t>南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34"/>
                        <wps:cNvSpPr txBox="1"/>
                        <wps:spPr>
                          <a:xfrm>
                            <a:off x="4946" y="-120"/>
                            <a:ext cx="1668" cy="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  <w:t>哈博罗内</w:t>
                              </w:r>
                            </w:p>
                            <w:p>
                              <w:pPr>
                                <w:spacing w:before="171" w:line="294" w:lineRule="exact"/>
                                <w:ind w:left="642" w:right="0" w:firstLine="0"/>
                                <w:jc w:val="left"/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20"/>
                                </w:rPr>
                                <w:t>比勒陀利亚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35"/>
                        <wps:cNvSpPr txBox="1"/>
                        <wps:spPr>
                          <a:xfrm>
                            <a:off x="3902" y="-977"/>
                            <a:ext cx="2269" cy="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888"/>
                                </w:tabs>
                                <w:spacing w:before="0" w:line="332" w:lineRule="exact"/>
                                <w:ind w:left="186" w:right="0" w:firstLine="0"/>
                                <w:jc w:val="left"/>
                                <w:rPr>
                                  <w:rFonts w:ascii="Times New Roman" w:eastAsia="Times New Roman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position w:val="1"/>
                                  <w:sz w:val="24"/>
                                </w:rPr>
                                <w:t xml:space="preserve">博  茨 </w:t>
                              </w: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pacing w:val="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position w:val="1"/>
                                  <w:sz w:val="24"/>
                                </w:rPr>
                                <w:t xml:space="preserve">瓦 </w:t>
                              </w: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pacing w:val="1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position w:val="1"/>
                                  <w:sz w:val="24"/>
                                </w:rPr>
                                <w:t>纳</w:t>
                              </w: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sz w:val="18"/>
                                </w:rPr>
                                <w:t>1350</w:t>
                              </w:r>
                            </w:p>
                            <w:p>
                              <w:pPr>
                                <w:spacing w:before="223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36"/>
                        <wps:cNvSpPr txBox="1"/>
                        <wps:spPr>
                          <a:xfrm>
                            <a:off x="6948" y="-1650"/>
                            <a:ext cx="420" cy="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1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37"/>
                        <wps:cNvSpPr txBox="1"/>
                        <wps:spPr>
                          <a:xfrm>
                            <a:off x="5653" y="-1999"/>
                            <a:ext cx="559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8" w:lineRule="exact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索瓦</w:t>
                              </w:r>
                            </w:p>
                            <w:p>
                              <w:pPr>
                                <w:spacing w:before="9" w:line="240" w:lineRule="auto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38" w:right="0" w:firstLine="0"/>
                                <w:jc w:val="lef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38"/>
                        <wps:cNvSpPr txBox="1"/>
                        <wps:spPr>
                          <a:xfrm>
                            <a:off x="4708" y="-1861"/>
                            <a:ext cx="82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" w:line="204" w:lineRule="auto"/>
                                <w:ind w:left="0" w:right="18" w:firstLine="93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马卡迪</w:t>
                              </w:r>
                              <w:r>
                                <w:rPr>
                                  <w:w w:val="95"/>
                                  <w:sz w:val="21"/>
                                </w:rPr>
                                <w:t>卡迪盐沼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149.5pt;margin-top:-160.95pt;height:222.55pt;width:227.55pt;mso-position-horizontal-relative:page;z-index:2048;mso-width-relative:page;mso-height-relative:page;" coordorigin="2990,-3220" coordsize="4551,4451" o:gfxdata="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">
                <o:lock v:ext="edit" aspectratio="f"/>
                <v:shape id="图片 5" o:spid="_x0000_s1026" o:spt="75" alt="" type="#_x0000_t75" style="position:absolute;left:3338;top:-3205;height:4428;width:4181;" filled="f" o:preferrelative="t" stroked="f" coordsize="21600,21600" o:gfxdata="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dQtBa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6" o:title=""/>
                  <o:lock v:ext="edit" aspectratio="t"/>
                </v:shape>
                <v:shape id="任意多边形 6" o:spid="_x0000_s1026" o:spt="100" style="position:absolute;left:5391;top:-3198;height:4406;width:1589;" filled="f" stroked="t" coordsize="1589,4406" o:gfxdata="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Z8a47sAAADa&#10;AAAADwAAAAAAAAABACAAAAAiAAAAZHJzL2Rvd25yZXYueG1sUEsBAhQAFAAAAAgAh07iQDMvBZ47&#10;AAAAOQAAABAAAAAAAAAAAQAgAAAACgEAAGRycy9zaGFwZXhtbC54bWxQSwUGAAAAAAYABgBbAQAA&#10;tAMAAAAA&#10;" path="m318,0l381,195,507,312,522,514,804,589,831,670,1588,1354,1206,1497,1015,2349,804,2694,318,3514,361,3774,34,4094,0,4406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7" o:spid="_x0000_s1026" o:spt="100" style="position:absolute;left:5391;top:-3198;height:4406;width:1589;" filled="f" stroked="t" coordsize="1589,4406" o:gfxdata="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1Bsx&#10;wAAAANsAAAAPAAAAAAAAAAEAIAAAACIAAABkcnMvZG93bnJldi54bWxQSwECFAAUAAAACACHTuJA&#10;My8FnjsAAAA5AAAAEAAAAAAAAAABACAAAAAPAQAAZHJzL3NoYXBleG1sLnhtbFBLBQYAAAAABgAG&#10;AFsBAAC5AwAAAAA=&#10;" path="m318,0l381,195,507,312,522,514,804,589,831,670,1588,1354,1206,1497,1015,2349,804,2694,318,3514,361,3774,34,4094,0,4406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任意多边形 8" o:spid="_x0000_s1026" o:spt="100" style="position:absolute;left:5709;top:362;height:847;width:1693;" filled="f" stroked="t" coordsize="1693,847" o:gfxdata="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iNPK8AAAA&#10;2wAAAA8AAAAAAAAAAQAgAAAAIgAAAGRycy9kb3ducmV2LnhtbFBLAQIUABQAAAAIAIdO4kAzLwWe&#10;OwAAADkAAAAQAAAAAAAAAAEAIAAAAAsBAABkcnMvc2hhcGV4bWwueG1sUEsFBgAAAAAGAAYAWwEA&#10;ALUDAAAAAA==&#10;" path="m1692,846l1648,777,1576,703,1519,660,1448,614,1375,570,1311,534,1210,504,1165,493,1120,469,1076,423,1034,363,991,303,942,260,886,242,824,238,761,238,704,227,654,203,608,170,564,136,520,104,474,73,429,40,385,14,343,0,304,2,267,18,230,38,189,58,145,76,98,95,49,115,0,136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9" o:spid="_x0000_s1026" o:spt="100" style="position:absolute;left:5709;top:362;height:847;width:1693;" filled="f" stroked="t" coordsize="1693,847" o:gfxdata="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4dChvQAA&#10;ANsAAAAPAAAAAAAAAAEAIAAAACIAAABkcnMvZG93bnJldi54bWxQSwECFAAUAAAACACHTuJAMy8F&#10;njsAAAA5AAAAEAAAAAAAAAABACAAAAAMAQAAZHJzL3NoYXBleG1sLnhtbFBLBQYAAAAABgAGAFsB&#10;AAC2AwAAAAA=&#10;" path="m1692,846l1648,777,1576,703,1519,660,1448,614,1375,570,1311,534,1210,504,1165,493,1120,469,1076,423,1034,363,991,303,942,260,886,242,824,238,761,238,704,227,654,203,608,170,564,136,520,104,474,73,429,40,385,14,343,0,304,2,267,18,230,38,189,58,145,76,98,95,49,115,0,136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任意多边形 10" o:spid="_x0000_s1026" o:spt="100" style="position:absolute;left:6345;top:-939;height:2148;width:1125;" filled="f" stroked="t" coordsize="1125,2148" o:gfxdata="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C55LgAAADbAAAA&#10;DwAAAAAAAAABACAAAAAiAAAAZHJzL2Rvd25yZXYueG1sUEsBAhQAFAAAAAgAh07iQDMvBZ47AAAA&#10;OQAAABAAAAAAAAAAAQAgAAAABwEAAGRycy9zaGFwZXhtbC54bWxQSwUGAAAAAAYABgBbAQAAsQMA&#10;AAAA&#10;" path="m1124,0l1076,58,1034,114,1002,169,988,221,1003,270,1040,315,1076,359,1090,404,1047,495,1003,542,947,592,888,635,814,678,735,723,660,771,600,820,545,881,505,943,472,1014,443,1100,428,1169,420,1247,415,1330,406,1417,390,1506,361,1595,330,1661,294,1728,252,1796,206,1865,157,1935,106,2006,53,2077,0,2148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11" o:spid="_x0000_s1026" o:spt="100" style="position:absolute;left:6345;top:-939;height:2148;width:1125;" filled="f" stroked="t" coordsize="1125,2148" o:gfxdata="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mgmKvQAA&#10;ANsAAAAPAAAAAAAAAAEAIAAAACIAAABkcnMvZG93bnJldi54bWxQSwECFAAUAAAACACHTuJAMy8F&#10;njsAAAA5AAAAEAAAAAAAAAABACAAAAAMAQAAZHJzL3NoYXBleG1sLnhtbFBLBQYAAAAABgAGAFsB&#10;AAC2AwAAAAA=&#10;" path="m1124,0l1076,58,1034,114,1002,169,988,221,1003,270,1040,315,1076,359,1090,404,1047,495,1003,542,947,592,888,635,814,678,735,723,660,771,600,820,545,881,505,943,472,1014,443,1100,428,1169,420,1247,415,1330,406,1417,390,1506,361,1595,330,1661,294,1728,252,1796,206,1865,157,1935,106,2006,53,2077,0,2148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任意多边形 12" o:spid="_x0000_s1026" o:spt="100" style="position:absolute;left:5425;top:593;height:537;width:2086;" filled="f" stroked="t" coordsize="2086,537" o:gfxdata="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hw7bsAAADb&#10;AAAADwAAAAAAAAABACAAAAAiAAAAZHJzL2Rvd25yZXYueG1sUEsBAhQAFAAAAAgAh07iQDMvBZ47&#10;AAAAOQAAABAAAAAAAAAAAQAgAAAACgEAAGRycy9zaGFwZXhtbC54bWxQSwUGAAAAAAYABgBbAQAA&#10;tAMAAAAA&#10;" path="m0,537l95,515,177,465,220,354,242,291,284,238,340,207,413,180,492,157,567,140,627,127,678,120,714,123,744,129,777,133,810,136,840,140,874,141,920,133,977,113,1043,83,1119,52,1206,29,1276,19,1357,10,1443,4,1527,0,1602,0,1663,3,1719,15,1750,34,1775,60,1814,94,1872,137,1938,187,2010,244,2085,303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13" o:spid="_x0000_s1026" o:spt="100" style="position:absolute;left:5425;top:593;height:537;width:2086;" filled="f" stroked="t" coordsize="2086,537" o:gfxdata="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h/Q1ugAAANsA&#10;AAAPAAAAAAAAAAEAIAAAACIAAABkcnMvZG93bnJldi54bWxQSwECFAAUAAAACACHTuJAMy8FnjsA&#10;AAA5AAAAEAAAAAAAAAABACAAAAAJAQAAZHJzL3NoYXBleG1sLnhtbFBLBQYAAAAABgAGAFsBAACz&#10;AwAAAAA=&#10;" path="m0,537l95,515,177,465,220,354,242,291,284,238,340,207,413,180,492,157,567,140,627,127,678,120,714,123,744,129,777,133,810,136,840,140,874,141,920,133,977,113,1043,83,1119,52,1206,29,1276,19,1357,10,1443,4,1527,0,1602,0,1663,3,1719,15,1750,34,1775,60,1814,94,1872,137,1938,187,2010,244,2085,303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任意多边形 14" o:spid="_x0000_s1026" o:spt="100" style="position:absolute;left:7081;top:446;height:144;width:430;" filled="f" stroked="t" coordsize="430,144" o:gfxdata="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nq5PvQAA&#10;ANsAAAAPAAAAAAAAAAEAIAAAACIAAABkcnMvZG93bnJldi54bWxQSwECFAAUAAAACACHTuJAMy8F&#10;njsAAAA5AAAAEAAAAAAAAAABACAAAAAMAQAAZHJzL3NoYXBleG1sLnhtbFBLBQYAAAAABgAGAFsB&#10;AAC2AwAAAAA=&#10;" path="m0,144l15,119,34,80,64,41,109,14,172,3,249,0,337,3,429,8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15" o:spid="_x0000_s1026" o:spt="100" style="position:absolute;left:7081;top:446;height:144;width:430;" filled="f" stroked="t" coordsize="430,144" o:gfxdata="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Ho1vQAA&#10;ANsAAAAPAAAAAAAAAAEAIAAAACIAAABkcnMvZG93bnJldi54bWxQSwECFAAUAAAACACHTuJAMy8F&#10;njsAAAA5AAAAEAAAAAAAAAABACAAAAAMAQAAZHJzL3NoYXBleG1sLnhtbFBLBQYAAAAABgAGAFsB&#10;AAC2AwAAAAA=&#10;" path="m0,144l15,119,34,80,64,41,109,14,172,3,249,0,337,3,429,8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任意多边形 16" o:spid="_x0000_s1026" o:spt="100" style="position:absolute;left:6979;top:-2059;height:215;width:539;" filled="f" stroked="t" coordsize="539,215" o:gfxdata="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AUtavQAA&#10;ANsAAAAPAAAAAAAAAAEAIAAAACIAAABkcnMvZG93bnJldi54bWxQSwECFAAUAAAACACHTuJAMy8F&#10;njsAAAA5AAAAEAAAAAAAAAABACAAAAAMAQAAZHJzL3NoYXBleG1sLnhtbFBLBQYAAAAABgAGAFsB&#10;AAC2AwAAAAA=&#10;" path="m0,215l59,187,116,160,218,110,288,67,319,48,354,32,396,20,441,12,489,5,538,0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17" o:spid="_x0000_s1026" o:spt="100" style="position:absolute;left:6979;top:-2059;height:215;width:539;" filled="f" stroked="t" coordsize="539,215" o:gfxdata="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xhpBdtwAAANsAAAAP&#10;AAAAAAAAAAEAIAAAACIAAABkcnMvZG93bnJldi54bWxQSwECFAAUAAAACACHTuJAMy8FnjsAAAA5&#10;AAAAEAAAAAAAAAABACAAAAAGAQAAZHJzL3NoYXBleG1sLnhtbFBLBQYAAAAABgAGAFsBAACwAwAA&#10;AAA=&#10;" path="m0,215l59,187,116,160,218,110,288,67,319,48,354,32,396,20,441,12,489,5,538,0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任意多边形 18" o:spid="_x0000_s1026" o:spt="100" style="position:absolute;left:5916;top:-3198;height:352;width:484;" filled="f" stroked="t" coordsize="484,352" o:gfxdata="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c82G/&#10;AAAA2wAAAA8AAAAAAAAAAQAgAAAAIgAAAGRycy9kb3ducmV2LnhtbFBLAQIUABQAAAAIAIdO4kAz&#10;LwWeOwAAADkAAAAQAAAAAAAAAAEAIAAAAA4BAABkcnMvc2hhcGV4bWwueG1sUEsFBgAAAAAGAAYA&#10;WwEAALgDAAAAAA==&#10;" path="m0,351l75,319,137,280,177,226,205,169,211,143,210,118,215,94,238,72,282,51,341,33,410,16,484,0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19" o:spid="_x0000_s1026" o:spt="100" style="position:absolute;left:5916;top:-3198;height:352;width:484;" filled="f" stroked="t" coordsize="484,352" o:gfxdata="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5vpie2AAAA2wAAAA8A&#10;AAAAAAAAAQAgAAAAIgAAAGRycy9kb3ducmV2LnhtbFBLAQIUABQAAAAIAIdO4kAzLwWeOwAAADkA&#10;AAAQAAAAAAAAAAEAIAAAAAUBAABkcnMvc2hhcGV4bWwueG1sUEsFBgAAAAAGAAYAWwEAAK8DAAAA&#10;AA==&#10;" path="m0,351l75,319,137,280,177,226,205,169,211,143,210,118,215,94,238,72,282,51,341,33,410,16,484,0e">
                  <v:fill on="f" focussize="0,0"/>
                  <v:stroke weight="1.5pt" color="#FFFFFF" joinstyle="round"/>
                  <v:imagedata o:title=""/>
                  <o:lock v:ext="edit" aspectratio="f"/>
                </v:shape>
                <v:shape id="图片 20" o:spid="_x0000_s1026" o:spt="75" alt="" type="#_x0000_t75" style="position:absolute;left:5561;top:-1803;height:403;width:559;" filled="f" o:preferrelative="t" stroked="f" coordsize="21600,21600" o:gfxdata="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W8y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o:title=""/>
                  <o:lock v:ext="edit" aspectratio="t"/>
                </v:shape>
                <v:line id="直线 21" o:spid="_x0000_s1026" o:spt="20" style="position:absolute;left:3354;top:-223;height:26;width:4157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" o:spid="_x0000_s1026" o:spt="20" style="position:absolute;left:3354;top:-1928;flip:y;height:108;width:4157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" o:spid="_x0000_s1026" o:spt="20" style="position:absolute;left:3701;top:-3197;height:4406;width: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4" o:spid="_x0000_s1026" o:spt="20" style="position:absolute;left:5139;top:-3197;flip:x;height:4406;width:100;" filled="f" stroked="t" coordsize="21600,21600" o:gfxdata="UEsDBAoAAAAAAIdO4kAAAAAAAAAAAAAAAAAEAAAAZHJzL1BLAwQUAAAACACHTuJATfARer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BF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5" o:spid="_x0000_s1026" o:spt="20" style="position:absolute;left:6625;top:-3197;flip:x;height:4406;width:205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26" o:spid="_x0000_s1026" o:spt="75" alt="" type="#_x0000_t75" style="position:absolute;left:5785;top:-81;height:172;width:179;" filled="f" o:preferrelative="t" stroked="f" coordsize="21600,21600" o:gfxdata="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T9v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8" o:title=""/>
                  <o:lock v:ext="edit" aspectratio="t"/>
                </v:shape>
                <v:shape id="图片 27" o:spid="_x0000_s1026" o:spt="75" alt="" type="#_x0000_t75" style="position:absolute;left:6658;top:374;height:172;width:179;" filled="f" o:preferrelative="t" stroked="f" coordsize="21600,21600" o:gfxdata="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g/Iq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9" o:title=""/>
                  <o:lock v:ext="edit" aspectratio="t"/>
                </v:shape>
                <v:shape id="图片 28" o:spid="_x0000_s1026" o:spt="75" alt="" type="#_x0000_t75" style="position:absolute;left:5989;top:-1815;height:138;width:144;" filled="f" o:preferrelative="t" stroked="f" coordsize="21600,21600" o:gfxdata="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6V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t"/>
                </v:shape>
                <v:rect id="矩形 29" o:spid="_x0000_s1026" o:spt="1" style="position:absolute;left:3353;top:-3198;height:4406;width:4159;" filled="f" stroked="t" coordsize="21600,21600" o:gfxdata="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zYE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miter"/>
                  <v:imagedata o:title=""/>
                  <o:lock v:ext="edit" aspectratio="f"/>
                </v:rect>
                <v:shape id="文本框 30" o:spid="_x0000_s1026" o:spt="202" type="#_x0000_t202" style="position:absolute;left:2990;top:-1950;height:222;width:420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1" w:lineRule="exact"/>
                          <w:ind w:left="0" w:right="0" w:firstLine="0"/>
                          <w:jc w:val="left"/>
                          <w:rPr>
                            <w:rFonts w:ascii="Microsoft JhengHei" w:hAnsi="Microsoft JhengHei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20</w:t>
                        </w:r>
                        <w:r>
                          <w:rPr>
                            <w:rFonts w:ascii="Microsoft JhengHei" w:hAnsi="Microsoft JhengHei"/>
                            <w:b/>
                            <w:w w:val="244"/>
                            <w:sz w:val="20"/>
                          </w:rPr>
                          <w:t>°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3005;top:-365;height:222;width:420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1" w:lineRule="exact"/>
                          <w:ind w:left="0" w:right="0" w:firstLine="0"/>
                          <w:jc w:val="left"/>
                          <w:rPr>
                            <w:rFonts w:ascii="Microsoft JhengHei" w:hAnsi="Microsoft JhengHei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24</w:t>
                        </w:r>
                        <w:r>
                          <w:rPr>
                            <w:rFonts w:ascii="Microsoft JhengHei" w:hAnsi="Microsoft JhengHei"/>
                            <w:b/>
                            <w:w w:val="244"/>
                            <w:sz w:val="20"/>
                          </w:rPr>
                          <w:t>°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5933;top:870;height:240;width:260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4"/>
                          </w:rPr>
                          <w:t>非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4851;top:870;height:240;width:26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4"/>
                          </w:rPr>
                          <w:t>南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4946;top:-120;height:740;width:1668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哈博罗内</w:t>
                        </w:r>
                      </w:p>
                      <w:p>
                        <w:pPr>
                          <w:spacing w:before="171" w:line="294" w:lineRule="exact"/>
                          <w:ind w:left="642" w:right="0" w:firstLine="0"/>
                          <w:jc w:val="left"/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20"/>
                          </w:rPr>
                          <w:t>比勒陀利亚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3902;top:-977;height:786;width:226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888"/>
                          </w:tabs>
                          <w:spacing w:before="0" w:line="332" w:lineRule="exact"/>
                          <w:ind w:left="186" w:right="0" w:firstLine="0"/>
                          <w:jc w:val="left"/>
                          <w:rPr>
                            <w:rFonts w:ascii="Times New Roman" w:eastAsia="Times New Roman"/>
                            <w:sz w:val="18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position w:val="1"/>
                            <w:sz w:val="24"/>
                          </w:rPr>
                          <w:t xml:space="preserve">博  茨 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spacing w:val="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position w:val="1"/>
                            <w:sz w:val="24"/>
                          </w:rPr>
                          <w:t xml:space="preserve">瓦 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spacing w:val="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position w:val="1"/>
                            <w:sz w:val="24"/>
                          </w:rPr>
                          <w:t>纳</w:t>
                        </w:r>
                        <w:r>
                          <w:rPr>
                            <w:rFonts w:hint="eastAsia" w:ascii="Microsoft JhengHei" w:eastAsia="Microsoft JhengHei"/>
                            <w:b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1350</w:t>
                        </w:r>
                      </w:p>
                      <w:p>
                        <w:pPr>
                          <w:spacing w:before="223"/>
                          <w:ind w:left="0" w:right="0" w:firstLin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1000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6948;top:-1650;height:222;width:42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1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1000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5653;top:-1999;height:737;width:559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8" w:lineRule="exact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索瓦</w:t>
                        </w:r>
                      </w:p>
                      <w:p>
                        <w:pPr>
                          <w:spacing w:before="9" w:line="240" w:lineRule="auto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138" w:right="0" w:firstLin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1000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4708;top:-1861;height:440;width:820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 w:line="204" w:lineRule="auto"/>
                          <w:ind w:left="0" w:right="18" w:firstLine="9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马卡迪</w:t>
                        </w:r>
                        <w:r>
                          <w:rPr>
                            <w:w w:val="95"/>
                            <w:sz w:val="21"/>
                          </w:rPr>
                          <w:t>卡迪盐沼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5024755</wp:posOffset>
            </wp:positionH>
            <wp:positionV relativeFrom="paragraph">
              <wp:posOffset>-95250</wp:posOffset>
            </wp:positionV>
            <wp:extent cx="112395" cy="107950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6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9" cy="10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trike/>
          <w:sz w:val="20"/>
        </w:rPr>
        <w:t xml:space="preserve">   </w:t>
      </w:r>
      <w:r>
        <w:rPr>
          <w:rFonts w:ascii="Times New Roman"/>
          <w:b/>
          <w:strike/>
          <w:spacing w:val="-20"/>
          <w:sz w:val="20"/>
        </w:rPr>
        <w:t xml:space="preserve"> </w:t>
      </w:r>
      <w:r>
        <w:rPr>
          <w:rFonts w:ascii="Times New Roman"/>
          <w:b/>
          <w:strike/>
          <w:sz w:val="20"/>
        </w:rPr>
        <w:t>1000</w:t>
      </w:r>
      <w:r>
        <w:rPr>
          <w:rFonts w:ascii="Times New Roman"/>
          <w:b/>
          <w:strike/>
          <w:spacing w:val="7"/>
          <w:sz w:val="20"/>
        </w:rPr>
        <w:t xml:space="preserve"> </w:t>
      </w:r>
    </w:p>
    <w:p>
      <w:pPr>
        <w:spacing w:before="6" w:line="247" w:lineRule="auto"/>
        <w:ind w:left="121" w:right="1296" w:firstLine="20"/>
        <w:jc w:val="both"/>
        <w:rPr>
          <w:rFonts w:hint="eastAsia" w:ascii="Microsoft JhengHei" w:eastAsia="Microsoft JhengHei"/>
          <w:b/>
          <w:sz w:val="20"/>
        </w:rPr>
      </w:pPr>
      <w:r>
        <w:br w:type="column"/>
      </w:r>
      <w:r>
        <w:rPr>
          <w:rFonts w:hint="eastAsia" w:ascii="Microsoft JhengHei" w:eastAsia="Microsoft JhengHei"/>
          <w:b/>
          <w:sz w:val="20"/>
        </w:rPr>
        <w:t>盐沼首都城镇</w:t>
      </w:r>
    </w:p>
    <w:p>
      <w:pPr>
        <w:spacing w:before="0" w:line="259" w:lineRule="auto"/>
        <w:ind w:left="154" w:right="472" w:hanging="17"/>
        <w:jc w:val="left"/>
        <w:rPr>
          <w:rFonts w:ascii="Times New Roman" w:eastAsia="Times New Roman"/>
          <w:b/>
          <w:sz w:val="20"/>
        </w:rPr>
      </w:pPr>
      <w:r>
        <w:rPr>
          <w:rFonts w:hint="eastAsia" w:ascii="Microsoft JhengHei" w:eastAsia="Microsoft JhengHei"/>
          <w:b/>
          <w:sz w:val="20"/>
        </w:rPr>
        <w:t>山峰及高程</w:t>
      </w:r>
      <w:r>
        <w:rPr>
          <w:rFonts w:ascii="Times New Roman" w:eastAsia="Times New Roman"/>
          <w:b/>
          <w:sz w:val="20"/>
        </w:rPr>
        <w:t xml:space="preserve">/m </w:t>
      </w:r>
      <w:r>
        <w:rPr>
          <w:rFonts w:hint="eastAsia" w:ascii="Microsoft JhengHei" w:eastAsia="Microsoft JhengHei"/>
          <w:b/>
          <w:sz w:val="20"/>
        </w:rPr>
        <w:t xml:space="preserve">等高线 </w:t>
      </w:r>
      <w:r>
        <w:rPr>
          <w:rFonts w:ascii="Times New Roman" w:eastAsia="Times New Roman"/>
          <w:b/>
          <w:sz w:val="20"/>
        </w:rPr>
        <w:t>/m</w:t>
      </w:r>
    </w:p>
    <w:p>
      <w:pPr>
        <w:spacing w:after="0" w:line="259" w:lineRule="auto"/>
        <w:jc w:val="left"/>
        <w:rPr>
          <w:rFonts w:ascii="Times New Roman" w:eastAsia="Times New Roman"/>
          <w:sz w:val="20"/>
        </w:rPr>
        <w:sectPr>
          <w:type w:val="continuous"/>
          <w:pgSz w:w="11910" w:h="16840"/>
          <w:pgMar w:top="1480" w:right="1580" w:bottom="1180" w:left="1580" w:header="720" w:footer="720" w:gutter="0"/>
          <w:cols w:equalWidth="0" w:num="2">
            <w:col w:w="6865" w:space="40"/>
            <w:col w:w="1845"/>
          </w:cols>
        </w:sectPr>
      </w:pPr>
    </w:p>
    <w:p>
      <w:pPr>
        <w:pStyle w:val="5"/>
        <w:rPr>
          <w:rFonts w:ascii="Times New Roman"/>
          <w:b/>
          <w:sz w:val="26"/>
        </w:rPr>
      </w:pPr>
    </w:p>
    <w:p>
      <w:pPr>
        <w:pStyle w:val="5"/>
        <w:rPr>
          <w:rFonts w:ascii="Times New Roman"/>
          <w:b/>
          <w:sz w:val="26"/>
        </w:rPr>
      </w:pPr>
    </w:p>
    <w:p>
      <w:pPr>
        <w:spacing w:before="170" w:line="292" w:lineRule="exact"/>
        <w:ind w:left="0" w:right="882" w:firstLine="0"/>
        <w:jc w:val="right"/>
        <w:rPr>
          <w:rFonts w:ascii="Times New Roman" w:eastAsia="Times New Roman"/>
          <w:sz w:val="24"/>
        </w:rPr>
      </w:pPr>
      <w:r>
        <w:rPr>
          <w:sz w:val="24"/>
        </w:rPr>
        <w:t xml:space="preserve">图 </w:t>
      </w:r>
      <w:r>
        <w:rPr>
          <w:rFonts w:ascii="Times New Roman" w:eastAsia="Times New Roman"/>
          <w:sz w:val="24"/>
        </w:rPr>
        <w:t>8</w:t>
      </w:r>
    </w:p>
    <w:p>
      <w:pPr>
        <w:pStyle w:val="9"/>
        <w:numPr>
          <w:ilvl w:val="0"/>
          <w:numId w:val="3"/>
        </w:numPr>
        <w:tabs>
          <w:tab w:val="left" w:pos="746"/>
        </w:tabs>
        <w:spacing w:before="0" w:after="0" w:line="254" w:lineRule="exact"/>
        <w:ind w:left="746" w:right="0" w:hanging="526"/>
        <w:jc w:val="left"/>
        <w:rPr>
          <w:sz w:val="21"/>
        </w:rPr>
      </w:pPr>
      <w:r>
        <w:rPr>
          <w:spacing w:val="-5"/>
          <w:sz w:val="21"/>
        </w:rPr>
        <w:t>指出索瓦附近利于卤水蒸发的地形和气候条件。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8 </w:t>
      </w:r>
      <w:r>
        <w:rPr>
          <w:sz w:val="21"/>
        </w:rPr>
        <w:t>分）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6"/>
        <w:rPr>
          <w:sz w:val="17"/>
        </w:rPr>
      </w:pPr>
    </w:p>
    <w:p>
      <w:pPr>
        <w:pStyle w:val="9"/>
        <w:numPr>
          <w:ilvl w:val="0"/>
          <w:numId w:val="3"/>
        </w:numPr>
        <w:tabs>
          <w:tab w:val="left" w:pos="746"/>
        </w:tabs>
        <w:spacing w:before="0" w:after="0" w:line="240" w:lineRule="auto"/>
        <w:ind w:left="746" w:right="0" w:hanging="526"/>
        <w:jc w:val="left"/>
        <w:rPr>
          <w:sz w:val="21"/>
        </w:rPr>
      </w:pPr>
      <w:r>
        <w:rPr>
          <w:spacing w:val="-5"/>
          <w:sz w:val="21"/>
        </w:rPr>
        <w:t>分析在索瓦建纯碱厂有利和不利的社会经济条件。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8 </w:t>
      </w:r>
      <w:r>
        <w:rPr>
          <w:sz w:val="21"/>
        </w:rPr>
        <w:t>分</w:t>
      </w:r>
      <w:r>
        <w:rPr>
          <w:spacing w:val="-20"/>
          <w:sz w:val="21"/>
        </w:rPr>
        <w:t>）</w:t>
      </w:r>
    </w:p>
    <w:p>
      <w:pPr>
        <w:tabs>
          <w:tab w:val="left" w:pos="973"/>
        </w:tabs>
        <w:spacing w:before="0" w:line="330" w:lineRule="exact"/>
        <w:ind w:left="157" w:right="0" w:firstLine="0"/>
        <w:jc w:val="left"/>
        <w:rPr>
          <w:rFonts w:hint="eastAsia" w:ascii="Microsoft JhengHei" w:eastAsia="Microsoft JhengHei"/>
          <w:b/>
          <w:sz w:val="20"/>
        </w:rPr>
      </w:pPr>
      <w:r>
        <w:br w:type="column"/>
      </w:r>
      <w:r>
        <w:rPr>
          <w:rFonts w:ascii="Times New Roman" w:eastAsia="Times New Roman"/>
          <w:b/>
          <w:sz w:val="20"/>
        </w:rPr>
        <w:t xml:space="preserve"> </w:t>
      </w:r>
      <w:r>
        <w:rPr>
          <w:rFonts w:ascii="Times New Roman" w:eastAsia="Times New Roman"/>
          <w:b/>
          <w:sz w:val="20"/>
        </w:rPr>
        <w:tab/>
      </w:r>
      <w:r>
        <w:rPr>
          <w:rFonts w:hint="eastAsia" w:ascii="Microsoft JhengHei" w:eastAsia="Microsoft JhengHei"/>
          <w:b/>
          <w:sz w:val="20"/>
        </w:rPr>
        <w:t>国界</w:t>
      </w:r>
    </w:p>
    <w:p>
      <w:pPr>
        <w:spacing w:before="2"/>
        <w:ind w:left="971" w:right="1251" w:firstLine="0"/>
        <w:jc w:val="center"/>
        <w:rPr>
          <w:rFonts w:hint="eastAsia" w:ascii="Microsoft JhengHei" w:eastAsia="Microsoft JhengHei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503302144" behindDoc="1" locked="0" layoutInCell="1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-107950</wp:posOffset>
                </wp:positionV>
                <wp:extent cx="350520" cy="0"/>
                <wp:effectExtent l="0" t="0" r="0" b="0"/>
                <wp:wrapNone/>
                <wp:docPr id="5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391.2pt;margin-top:-8.5pt;height:0pt;width:27.6pt;mso-position-horizontal-relative:page;z-index:-14336;mso-width-relative:page;mso-height-relative:page;" filled="f" stroked="t" coordsize="21600,21600" o:gfxdata="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5bX0dgAAAALAQAADwAAAAAAAAABACAAAAAiAAAA&#10;ZHJzL2Rvd25yZXYueG1sUEsBAhQAFAAAAAgAh07iQBDo9K/OAQAAj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116840</wp:posOffset>
                </wp:positionV>
                <wp:extent cx="413385" cy="28575"/>
                <wp:effectExtent l="0" t="0" r="1905" b="9525"/>
                <wp:wrapNone/>
                <wp:docPr id="53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" cy="28575"/>
                          <a:chOff x="7742" y="184"/>
                          <a:chExt cx="651" cy="45"/>
                        </a:xfrm>
                      </wpg:grpSpPr>
                      <wps:wsp>
                        <wps:cNvPr id="51" name="矩形 41"/>
                        <wps:cNvSpPr/>
                        <wps:spPr>
                          <a:xfrm>
                            <a:off x="7756" y="184"/>
                            <a:ext cx="621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2" name="直线 42"/>
                        <wps:cNvSpPr/>
                        <wps:spPr>
                          <a:xfrm>
                            <a:off x="7757" y="207"/>
                            <a:ext cx="6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26" o:spt="203" style="position:absolute;left:0pt;margin-left:387.05pt;margin-top:9.2pt;height:2.25pt;width:32.55pt;mso-position-horizontal-relative:page;z-index:2048;mso-width-relative:page;mso-height-relative:page;" coordorigin="7742,184" coordsize="651,45" o:gfxdata="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E5h5S&#10;2gAAAAkBAAAPAAAAAAAAAAEAIAAAACIAAABkcnMvZG93bnJldi54bWxQSwECFAAUAAAACACHTuJA&#10;ohnvsJECAABGBgAADgAAAAAAAAABACAAAAApAQAAZHJzL2Uyb0RvYy54bWxQSwUGAAAAAAYABgBZ&#10;AQAALAYAAAAA&#10;">
                <o:lock v:ext="edit" aspectratio="f"/>
                <v:rect id="矩形 41" o:spid="_x0000_s1026" o:spt="1" style="position:absolute;left:7756;top:184;height:45;width:621;" fillcolor="#000000" filled="t" stroked="f" coordsize="21600,21600" o:gfxdata="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phN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42" o:spid="_x0000_s1026" o:spt="20" style="position:absolute;left:7757;top:207;height:1;width:620;" filled="f" stroked="t" coordsize="21600,21600" o:gfxdata="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HoX/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Microsoft JhengHei" w:eastAsia="Microsoft JhengHei"/>
          <w:b/>
          <w:sz w:val="20"/>
        </w:rPr>
        <w:t>铁路</w:t>
      </w:r>
    </w:p>
    <w:p>
      <w:pPr>
        <w:spacing w:after="0"/>
        <w:jc w:val="center"/>
        <w:rPr>
          <w:rFonts w:hint="eastAsia" w:ascii="Microsoft JhengHei" w:eastAsia="Microsoft JhengHei"/>
          <w:sz w:val="20"/>
        </w:rPr>
        <w:sectPr>
          <w:type w:val="continuous"/>
          <w:pgSz w:w="11910" w:h="16840"/>
          <w:pgMar w:top="1480" w:right="1580" w:bottom="1180" w:left="1580" w:header="720" w:footer="720" w:gutter="0"/>
          <w:cols w:equalWidth="0" w:num="2">
            <w:col w:w="6048" w:space="40"/>
            <w:col w:w="2662"/>
          </w:cols>
        </w:sect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rPr>
          <w:rFonts w:ascii="Microsoft JhengHei"/>
          <w:b/>
          <w:sz w:val="20"/>
        </w:rPr>
      </w:pPr>
    </w:p>
    <w:p>
      <w:pPr>
        <w:pStyle w:val="5"/>
        <w:spacing w:before="17"/>
        <w:rPr>
          <w:rFonts w:ascii="Microsoft JhengHei"/>
          <w:b/>
          <w:sz w:val="16"/>
        </w:rPr>
      </w:pPr>
    </w:p>
    <w:p>
      <w:pPr>
        <w:pStyle w:val="9"/>
        <w:numPr>
          <w:ilvl w:val="0"/>
          <w:numId w:val="3"/>
        </w:numPr>
        <w:tabs>
          <w:tab w:val="left" w:pos="746"/>
        </w:tabs>
        <w:spacing w:before="77" w:after="0" w:line="278" w:lineRule="auto"/>
        <w:ind w:left="220" w:right="230" w:firstLine="0"/>
        <w:jc w:val="left"/>
        <w:rPr>
          <w:sz w:val="21"/>
        </w:rPr>
      </w:pPr>
      <w:r>
        <w:rPr>
          <w:spacing w:val="-1"/>
          <w:sz w:val="21"/>
        </w:rPr>
        <w:t>近年来，纯碱厂处于亏损状态。当地对是否关闭纯碱厂有不同的观点。表明你支持的</w:t>
      </w:r>
      <w:r>
        <w:rPr>
          <w:spacing w:val="-14"/>
          <w:sz w:val="21"/>
        </w:rPr>
        <w:t>观点并说明理由。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6 </w:t>
      </w:r>
      <w:r>
        <w:rPr>
          <w:sz w:val="21"/>
        </w:rPr>
        <w:t>分）</w:t>
      </w:r>
    </w:p>
    <w:p>
      <w:pPr>
        <w:spacing w:after="0" w:line="278" w:lineRule="auto"/>
        <w:jc w:val="left"/>
        <w:rPr>
          <w:sz w:val="21"/>
        </w:rPr>
        <w:sectPr>
          <w:type w:val="continuous"/>
          <w:pgSz w:w="11910" w:h="16840"/>
          <w:pgMar w:top="1480" w:right="1580" w:bottom="1180" w:left="1580" w:header="720" w:footer="720" w:gutter="0"/>
        </w:sectPr>
      </w:pPr>
    </w:p>
    <w:p>
      <w:pPr>
        <w:pStyle w:val="5"/>
        <w:spacing w:before="11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484"/>
        </w:tabs>
        <w:spacing w:before="77" w:after="0" w:line="240" w:lineRule="auto"/>
        <w:ind w:left="483" w:right="0" w:hanging="263"/>
        <w:jc w:val="left"/>
        <w:rPr>
          <w:sz w:val="21"/>
        </w:rPr>
      </w:pPr>
      <w:r>
        <w:rPr>
          <w:spacing w:val="-8"/>
          <w:sz w:val="21"/>
        </w:rPr>
        <w:t>阅读图文资料，完成下列要求。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24 </w:t>
      </w:r>
      <w:r>
        <w:rPr>
          <w:sz w:val="21"/>
        </w:rPr>
        <w:t>分）</w:t>
      </w:r>
    </w:p>
    <w:p>
      <w:pPr>
        <w:pStyle w:val="5"/>
        <w:spacing w:before="43"/>
        <w:ind w:left="652"/>
        <w:rPr>
          <w:rFonts w:hint="eastAsia" w:ascii="楷体" w:eastAsia="楷体"/>
        </w:rPr>
      </w:pPr>
      <w:r>
        <w:rPr>
          <w:rFonts w:hint="eastAsia" w:ascii="楷体" w:eastAsia="楷体"/>
        </w:rPr>
        <w:t>图 9 为春季 T 时刻亚洲部分地区的海平面气压分布图。</w:t>
      </w:r>
    </w:p>
    <w:p>
      <w:pPr>
        <w:pStyle w:val="5"/>
        <w:tabs>
          <w:tab w:val="left" w:pos="3619"/>
          <w:tab w:val="left" w:pos="4891"/>
        </w:tabs>
        <w:spacing w:before="11"/>
        <w:ind w:left="2353"/>
      </w:pPr>
      <w:r>
        <mc:AlternateContent>
          <mc:Choice Requires="wpg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150495</wp:posOffset>
                </wp:positionV>
                <wp:extent cx="3290570" cy="2950210"/>
                <wp:effectExtent l="0" t="0" r="11430" b="635"/>
                <wp:wrapNone/>
                <wp:docPr id="105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570" cy="2950210"/>
                          <a:chOff x="2611" y="237"/>
                          <a:chExt cx="5182" cy="4646"/>
                        </a:xfrm>
                      </wpg:grpSpPr>
                      <pic:pic xmlns:pic="http://schemas.openxmlformats.org/drawingml/2006/picture">
                        <pic:nvPicPr>
                          <pic:cNvPr id="56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05" y="248"/>
                            <a:ext cx="4887" cy="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7" name="直线 45"/>
                        <wps:cNvSpPr/>
                        <wps:spPr>
                          <a:xfrm>
                            <a:off x="5361" y="245"/>
                            <a:ext cx="6" cy="46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46"/>
                        <wps:cNvSpPr/>
                        <wps:spPr>
                          <a:xfrm>
                            <a:off x="6639" y="245"/>
                            <a:ext cx="770" cy="46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47"/>
                        <wps:cNvSpPr/>
                        <wps:spPr>
                          <a:xfrm flipH="1">
                            <a:off x="3363" y="245"/>
                            <a:ext cx="735" cy="46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任意多边形 48"/>
                        <wps:cNvSpPr/>
                        <wps:spPr>
                          <a:xfrm>
                            <a:off x="4158" y="2739"/>
                            <a:ext cx="1209" cy="5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9" h="564">
                                <a:moveTo>
                                  <a:pt x="0" y="564"/>
                                </a:moveTo>
                                <a:lnTo>
                                  <a:pt x="81" y="557"/>
                                </a:lnTo>
                                <a:lnTo>
                                  <a:pt x="163" y="549"/>
                                </a:lnTo>
                                <a:lnTo>
                                  <a:pt x="245" y="538"/>
                                </a:lnTo>
                                <a:lnTo>
                                  <a:pt x="327" y="524"/>
                                </a:lnTo>
                                <a:lnTo>
                                  <a:pt x="411" y="504"/>
                                </a:lnTo>
                                <a:lnTo>
                                  <a:pt x="482" y="484"/>
                                </a:lnTo>
                                <a:lnTo>
                                  <a:pt x="555" y="462"/>
                                </a:lnTo>
                                <a:lnTo>
                                  <a:pt x="629" y="437"/>
                                </a:lnTo>
                                <a:lnTo>
                                  <a:pt x="702" y="408"/>
                                </a:lnTo>
                                <a:lnTo>
                                  <a:pt x="773" y="375"/>
                                </a:lnTo>
                                <a:lnTo>
                                  <a:pt x="841" y="336"/>
                                </a:lnTo>
                                <a:lnTo>
                                  <a:pt x="906" y="291"/>
                                </a:lnTo>
                                <a:lnTo>
                                  <a:pt x="969" y="239"/>
                                </a:lnTo>
                                <a:lnTo>
                                  <a:pt x="1031" y="184"/>
                                </a:lnTo>
                                <a:lnTo>
                                  <a:pt x="1091" y="124"/>
                                </a:lnTo>
                                <a:lnTo>
                                  <a:pt x="1150" y="63"/>
                                </a:lnTo>
                                <a:lnTo>
                                  <a:pt x="120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1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194" y="3288"/>
                            <a:ext cx="102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2" name="任意多边形 50"/>
                        <wps:cNvSpPr/>
                        <wps:spPr>
                          <a:xfrm>
                            <a:off x="4397" y="3266"/>
                            <a:ext cx="85" cy="1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" h="153">
                                <a:moveTo>
                                  <a:pt x="75" y="152"/>
                                </a:moveTo>
                                <a:lnTo>
                                  <a:pt x="0" y="20"/>
                                </a:lnTo>
                                <a:lnTo>
                                  <a:pt x="84" y="0"/>
                                </a:lnTo>
                                <a:lnTo>
                                  <a:pt x="7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3" name="任意多边形 51"/>
                        <wps:cNvSpPr/>
                        <wps:spPr>
                          <a:xfrm>
                            <a:off x="4397" y="3266"/>
                            <a:ext cx="85" cy="1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" h="153">
                                <a:moveTo>
                                  <a:pt x="75" y="152"/>
                                </a:moveTo>
                                <a:lnTo>
                                  <a:pt x="84" y="0"/>
                                </a:lnTo>
                                <a:lnTo>
                                  <a:pt x="0" y="20"/>
                                </a:lnTo>
                                <a:lnTo>
                                  <a:pt x="75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任意多边形 52"/>
                        <wps:cNvSpPr/>
                        <wps:spPr>
                          <a:xfrm>
                            <a:off x="4606" y="3215"/>
                            <a:ext cx="85" cy="1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" h="153">
                                <a:moveTo>
                                  <a:pt x="79" y="153"/>
                                </a:moveTo>
                                <a:lnTo>
                                  <a:pt x="0" y="22"/>
                                </a:lnTo>
                                <a:lnTo>
                                  <a:pt x="84" y="0"/>
                                </a:lnTo>
                                <a:lnTo>
                                  <a:pt x="7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5" name="任意多边形 53"/>
                        <wps:cNvSpPr/>
                        <wps:spPr>
                          <a:xfrm>
                            <a:off x="4606" y="3215"/>
                            <a:ext cx="85" cy="1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" h="153">
                                <a:moveTo>
                                  <a:pt x="79" y="153"/>
                                </a:moveTo>
                                <a:lnTo>
                                  <a:pt x="84" y="0"/>
                                </a:lnTo>
                                <a:lnTo>
                                  <a:pt x="0" y="22"/>
                                </a:lnTo>
                                <a:lnTo>
                                  <a:pt x="79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6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811" y="3130"/>
                            <a:ext cx="114" cy="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980" y="2745"/>
                            <a:ext cx="472" cy="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8" name="任意多边形 56"/>
                        <wps:cNvSpPr/>
                        <wps:spPr>
                          <a:xfrm>
                            <a:off x="5445" y="255"/>
                            <a:ext cx="287" cy="22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7" h="2268">
                                <a:moveTo>
                                  <a:pt x="282" y="0"/>
                                </a:moveTo>
                                <a:lnTo>
                                  <a:pt x="284" y="69"/>
                                </a:lnTo>
                                <a:lnTo>
                                  <a:pt x="286" y="141"/>
                                </a:lnTo>
                                <a:lnTo>
                                  <a:pt x="287" y="218"/>
                                </a:lnTo>
                                <a:lnTo>
                                  <a:pt x="286" y="301"/>
                                </a:lnTo>
                                <a:lnTo>
                                  <a:pt x="285" y="394"/>
                                </a:lnTo>
                                <a:lnTo>
                                  <a:pt x="282" y="498"/>
                                </a:lnTo>
                                <a:lnTo>
                                  <a:pt x="280" y="567"/>
                                </a:lnTo>
                                <a:lnTo>
                                  <a:pt x="279" y="641"/>
                                </a:lnTo>
                                <a:lnTo>
                                  <a:pt x="278" y="718"/>
                                </a:lnTo>
                                <a:lnTo>
                                  <a:pt x="276" y="800"/>
                                </a:lnTo>
                                <a:lnTo>
                                  <a:pt x="274" y="884"/>
                                </a:lnTo>
                                <a:lnTo>
                                  <a:pt x="271" y="971"/>
                                </a:lnTo>
                                <a:lnTo>
                                  <a:pt x="266" y="1059"/>
                                </a:lnTo>
                                <a:lnTo>
                                  <a:pt x="259" y="1148"/>
                                </a:lnTo>
                                <a:lnTo>
                                  <a:pt x="249" y="1237"/>
                                </a:lnTo>
                                <a:lnTo>
                                  <a:pt x="237" y="1326"/>
                                </a:lnTo>
                                <a:lnTo>
                                  <a:pt x="224" y="1400"/>
                                </a:lnTo>
                                <a:lnTo>
                                  <a:pt x="210" y="1476"/>
                                </a:lnTo>
                                <a:lnTo>
                                  <a:pt x="194" y="1552"/>
                                </a:lnTo>
                                <a:lnTo>
                                  <a:pt x="176" y="1629"/>
                                </a:lnTo>
                                <a:lnTo>
                                  <a:pt x="157" y="1707"/>
                                </a:lnTo>
                                <a:lnTo>
                                  <a:pt x="137" y="1786"/>
                                </a:lnTo>
                                <a:lnTo>
                                  <a:pt x="115" y="1865"/>
                                </a:lnTo>
                                <a:lnTo>
                                  <a:pt x="93" y="1945"/>
                                </a:lnTo>
                                <a:lnTo>
                                  <a:pt x="71" y="2026"/>
                                </a:lnTo>
                                <a:lnTo>
                                  <a:pt x="47" y="2106"/>
                                </a:lnTo>
                                <a:lnTo>
                                  <a:pt x="24" y="2187"/>
                                </a:lnTo>
                                <a:lnTo>
                                  <a:pt x="0" y="226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9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479" y="2293"/>
                            <a:ext cx="168" cy="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545" y="2063"/>
                            <a:ext cx="168" cy="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1" name="任意多边形 59"/>
                        <wps:cNvSpPr/>
                        <wps:spPr>
                          <a:xfrm>
                            <a:off x="5618" y="1821"/>
                            <a:ext cx="153" cy="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" h="85">
                                <a:moveTo>
                                  <a:pt x="0" y="85"/>
                                </a:moveTo>
                                <a:lnTo>
                                  <a:pt x="21" y="0"/>
                                </a:lnTo>
                                <a:lnTo>
                                  <a:pt x="152" y="78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2" name="任意多边形 60"/>
                        <wps:cNvSpPr/>
                        <wps:spPr>
                          <a:xfrm>
                            <a:off x="5618" y="1821"/>
                            <a:ext cx="153" cy="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" h="85">
                                <a:moveTo>
                                  <a:pt x="152" y="78"/>
                                </a:moveTo>
                                <a:lnTo>
                                  <a:pt x="21" y="0"/>
                                </a:lnTo>
                                <a:lnTo>
                                  <a:pt x="0" y="85"/>
                                </a:lnTo>
                                <a:lnTo>
                                  <a:pt x="152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任意多边形 61"/>
                        <wps:cNvSpPr/>
                        <wps:spPr>
                          <a:xfrm>
                            <a:off x="5666" y="1612"/>
                            <a:ext cx="153" cy="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" h="85">
                                <a:moveTo>
                                  <a:pt x="0" y="85"/>
                                </a:moveTo>
                                <a:lnTo>
                                  <a:pt x="21" y="0"/>
                                </a:lnTo>
                                <a:lnTo>
                                  <a:pt x="152" y="78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4" name="任意多边形 62"/>
                        <wps:cNvSpPr/>
                        <wps:spPr>
                          <a:xfrm>
                            <a:off x="5666" y="1612"/>
                            <a:ext cx="153" cy="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" h="85">
                                <a:moveTo>
                                  <a:pt x="152" y="78"/>
                                </a:moveTo>
                                <a:lnTo>
                                  <a:pt x="21" y="0"/>
                                </a:lnTo>
                                <a:lnTo>
                                  <a:pt x="0" y="85"/>
                                </a:lnTo>
                                <a:lnTo>
                                  <a:pt x="152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5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691" y="1360"/>
                            <a:ext cx="166" cy="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713" y="1114"/>
                            <a:ext cx="164" cy="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902"/>
                            <a:ext cx="161" cy="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721" y="647"/>
                            <a:ext cx="161" cy="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721" y="397"/>
                            <a:ext cx="164" cy="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0" name="任意多边形 68"/>
                        <wps:cNvSpPr/>
                        <wps:spPr>
                          <a:xfrm>
                            <a:off x="5535" y="2487"/>
                            <a:ext cx="1428" cy="10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28" h="1053">
                                <a:moveTo>
                                  <a:pt x="0" y="0"/>
                                </a:moveTo>
                                <a:lnTo>
                                  <a:pt x="66" y="30"/>
                                </a:lnTo>
                                <a:lnTo>
                                  <a:pt x="132" y="61"/>
                                </a:lnTo>
                                <a:lnTo>
                                  <a:pt x="199" y="94"/>
                                </a:lnTo>
                                <a:lnTo>
                                  <a:pt x="267" y="128"/>
                                </a:lnTo>
                                <a:lnTo>
                                  <a:pt x="337" y="166"/>
                                </a:lnTo>
                                <a:lnTo>
                                  <a:pt x="407" y="207"/>
                                </a:lnTo>
                                <a:lnTo>
                                  <a:pt x="480" y="252"/>
                                </a:lnTo>
                                <a:lnTo>
                                  <a:pt x="539" y="291"/>
                                </a:lnTo>
                                <a:lnTo>
                                  <a:pt x="600" y="333"/>
                                </a:lnTo>
                                <a:lnTo>
                                  <a:pt x="664" y="379"/>
                                </a:lnTo>
                                <a:lnTo>
                                  <a:pt x="728" y="426"/>
                                </a:lnTo>
                                <a:lnTo>
                                  <a:pt x="792" y="474"/>
                                </a:lnTo>
                                <a:lnTo>
                                  <a:pt x="855" y="523"/>
                                </a:lnTo>
                                <a:lnTo>
                                  <a:pt x="916" y="572"/>
                                </a:lnTo>
                                <a:lnTo>
                                  <a:pt x="974" y="619"/>
                                </a:lnTo>
                                <a:lnTo>
                                  <a:pt x="1029" y="665"/>
                                </a:lnTo>
                                <a:lnTo>
                                  <a:pt x="1095" y="722"/>
                                </a:lnTo>
                                <a:lnTo>
                                  <a:pt x="1156" y="778"/>
                                </a:lnTo>
                                <a:lnTo>
                                  <a:pt x="1214" y="833"/>
                                </a:lnTo>
                                <a:lnTo>
                                  <a:pt x="1270" y="888"/>
                                </a:lnTo>
                                <a:lnTo>
                                  <a:pt x="1324" y="943"/>
                                </a:lnTo>
                                <a:lnTo>
                                  <a:pt x="1376" y="998"/>
                                </a:lnTo>
                                <a:lnTo>
                                  <a:pt x="1428" y="105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1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222" y="2832"/>
                            <a:ext cx="140" cy="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444" y="3011"/>
                            <a:ext cx="139" cy="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644" y="31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828" y="3365"/>
                            <a:ext cx="136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6017" y="2683"/>
                            <a:ext cx="140" cy="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801" y="2554"/>
                            <a:ext cx="141" cy="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582" y="2449"/>
                            <a:ext cx="141" cy="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404" y="2823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9" name="文本框 77"/>
                        <wps:cNvSpPr txBox="1"/>
                        <wps:spPr>
                          <a:xfrm>
                            <a:off x="3519" y="525"/>
                            <a:ext cx="967" cy="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369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1022.5</w:t>
                              </w:r>
                            </w:p>
                            <w:p>
                              <w:pPr>
                                <w:spacing w:before="145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1025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0" name="文本框 78"/>
                        <wps:cNvSpPr txBox="1"/>
                        <wps:spPr>
                          <a:xfrm>
                            <a:off x="2611" y="1588"/>
                            <a:ext cx="44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50</w:t>
                              </w:r>
                              <w:r>
                                <w:rPr>
                                  <w:sz w:val="21"/>
                                </w:rPr>
                                <w:t>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1" name="文本框 79"/>
                        <wps:cNvSpPr txBox="1"/>
                        <wps:spPr>
                          <a:xfrm>
                            <a:off x="3948" y="1522"/>
                            <a:ext cx="44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1020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2" name="文本框 80"/>
                        <wps:cNvSpPr txBox="1"/>
                        <wps:spPr>
                          <a:xfrm>
                            <a:off x="7266" y="1457"/>
                            <a:ext cx="44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1010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3" name="文本框 81"/>
                        <wps:cNvSpPr txBox="1"/>
                        <wps:spPr>
                          <a:xfrm>
                            <a:off x="3267" y="2040"/>
                            <a:ext cx="1250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09"/>
                                </w:tabs>
                                <w:spacing w:before="0" w:line="25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1017.5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position w:val="-1"/>
                                  <w:sz w:val="21"/>
                                </w:rPr>
                                <w:t>1015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4" name="文本框 82"/>
                        <wps:cNvSpPr txBox="1"/>
                        <wps:spPr>
                          <a:xfrm>
                            <a:off x="7089" y="2076"/>
                            <a:ext cx="598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1007.5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5" name="文本框 83"/>
                        <wps:cNvSpPr txBox="1"/>
                        <wps:spPr>
                          <a:xfrm>
                            <a:off x="5808" y="2273"/>
                            <a:ext cx="335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995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6" name="文本框 84"/>
                        <wps:cNvSpPr txBox="1"/>
                        <wps:spPr>
                          <a:xfrm>
                            <a:off x="5218" y="2530"/>
                            <a:ext cx="493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992.5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7" name="文本框 85"/>
                        <wps:cNvSpPr txBox="1"/>
                        <wps:spPr>
                          <a:xfrm>
                            <a:off x="3810" y="2806"/>
                            <a:ext cx="44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1010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8" name="文本框 86"/>
                        <wps:cNvSpPr txBox="1"/>
                        <wps:spPr>
                          <a:xfrm>
                            <a:off x="6570" y="2716"/>
                            <a:ext cx="137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9" name="文本框 87"/>
                        <wps:cNvSpPr txBox="1"/>
                        <wps:spPr>
                          <a:xfrm>
                            <a:off x="2619" y="3424"/>
                            <a:ext cx="44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40</w:t>
                              </w:r>
                              <w:r>
                                <w:rPr>
                                  <w:sz w:val="21"/>
                                </w:rPr>
                                <w:t>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0" name="文本框 88"/>
                        <wps:cNvSpPr txBox="1"/>
                        <wps:spPr>
                          <a:xfrm>
                            <a:off x="3129" y="3286"/>
                            <a:ext cx="598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1012.5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1" name="文本框 89"/>
                        <wps:cNvSpPr txBox="1"/>
                        <wps:spPr>
                          <a:xfrm>
                            <a:off x="3909" y="3858"/>
                            <a:ext cx="598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1007.5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2" name="文本框 90"/>
                        <wps:cNvSpPr txBox="1"/>
                        <wps:spPr>
                          <a:xfrm>
                            <a:off x="5535" y="3131"/>
                            <a:ext cx="664" cy="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9" w:lineRule="exact"/>
                                <w:ind w:left="83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997.5</w:t>
                              </w:r>
                            </w:p>
                            <w:p>
                              <w:pPr>
                                <w:spacing w:before="0" w:line="227" w:lineRule="exact"/>
                                <w:ind w:left="95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1000</w:t>
                              </w:r>
                            </w:p>
                            <w:p>
                              <w:pPr>
                                <w:spacing w:before="0" w:line="230" w:lineRule="exact"/>
                                <w:ind w:left="65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1002.5</w:t>
                              </w:r>
                            </w:p>
                            <w:p>
                              <w:pPr>
                                <w:spacing w:before="43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1005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3" name="文本框 91"/>
                        <wps:cNvSpPr txBox="1"/>
                        <wps:spPr>
                          <a:xfrm>
                            <a:off x="7096" y="3749"/>
                            <a:ext cx="313" cy="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8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渤</w:t>
                              </w:r>
                            </w:p>
                            <w:p>
                              <w:pPr>
                                <w:spacing w:before="67" w:line="240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4" name="文本框 92"/>
                        <wps:cNvSpPr txBox="1"/>
                        <wps:spPr>
                          <a:xfrm>
                            <a:off x="6616" y="4490"/>
                            <a:ext cx="440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3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1010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130.55pt;margin-top:11.85pt;height:232.3pt;width:259.1pt;mso-position-horizontal-relative:page;z-index:-13312;mso-width-relative:page;mso-height-relative:page;" coordorigin="2611,237" coordsize="5182,4646" o:gfxdata="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">
                <o:lock v:ext="edit" aspectratio="f"/>
                <v:shape id="图片 44" o:spid="_x0000_s1026" o:spt="75" alt="" type="#_x0000_t75" style="position:absolute;left:2905;top:248;height:4635;width:4887;" filled="f" o:preferrelative="t" stroked="f" coordsize="21600,21600" o:gfxdata="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IKh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" o:title=""/>
                  <o:lock v:ext="edit" aspectratio="t"/>
                </v:shape>
                <v:line id="直线 45" o:spid="_x0000_s1026" o:spt="20" style="position:absolute;left:5361;top:245;height:4629;width:6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6" o:spid="_x0000_s1026" o:spt="20" style="position:absolute;left:6639;top:245;height:4631;width:770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7" o:spid="_x0000_s1026" o:spt="20" style="position:absolute;left:3363;top:245;flip:x;height:4631;width:735;" filled="f" stroked="t" coordsize="21600,21600" o:gfxdata="UEsDBAoAAAAAAIdO4kAAAAAAAAAAAAAAAAAEAAAAZHJzL1BLAwQUAAAACACHTuJAEWL+37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8R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i/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48" o:spid="_x0000_s1026" o:spt="100" style="position:absolute;left:4158;top:2739;height:564;width:1209;" filled="f" stroked="t" coordsize="1209,564" o:gfxdata="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UemrsAAADb&#10;AAAADwAAAAAAAAABACAAAAAiAAAAZHJzL2Rvd25yZXYueG1sUEsBAhQAFAAAAAgAh07iQDMvBZ47&#10;AAAAOQAAABAAAAAAAAAAAQAgAAAACgEAAGRycy9zaGFwZXhtbC54bWxQSwUGAAAAAAYABgBbAQAA&#10;tAMAAAAA&#10;" path="m0,564l81,557,163,549,245,538,327,524,411,504,482,484,555,462,629,437,702,408,773,375,841,336,906,291,969,239,1031,184,1091,124,1150,63,1209,0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49" o:spid="_x0000_s1026" o:spt="75" alt="" type="#_x0000_t75" style="position:absolute;left:4194;top:3288;height:166;width:102;" filled="f" o:preferrelative="t" stroked="f" coordsize="21600,21600" o:gfxdata="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YIIB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3" o:title=""/>
                  <o:lock v:ext="edit" aspectratio="t"/>
                </v:shape>
                <v:shape id="任意多边形 50" o:spid="_x0000_s1026" o:spt="100" style="position:absolute;left:4397;top:3266;height:153;width:85;" fillcolor="#000000" filled="t" stroked="f" coordsize="85,153" o:gfxdata="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iMKm8AAAA&#10;2wAAAA8AAAAAAAAAAQAgAAAAIgAAAGRycy9kb3ducmV2LnhtbFBLAQIUABQAAAAIAIdO4kAzLwWe&#10;OwAAADkAAAAQAAAAAAAAAAEAIAAAAAsBAABkcnMvc2hhcGV4bWwueG1sUEsFBgAAAAAGAAYAWwEA&#10;ALUDAAAAAA==&#10;" path="m75,152l0,20,84,0,75,152xe">
                  <v:fill on="t" focussize="0,0"/>
                  <v:stroke on="f"/>
                  <v:imagedata o:title=""/>
                  <o:lock v:ext="edit" aspectratio="f"/>
                </v:shape>
                <v:shape id="任意多边形 51" o:spid="_x0000_s1026" o:spt="100" style="position:absolute;left:4397;top:3266;height:153;width:85;" filled="f" stroked="t" coordsize="85,153" o:gfxdata="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GHZS/&#10;AAAA2wAAAA8AAAAAAAAAAQAgAAAAIgAAAGRycy9kb3ducmV2LnhtbFBLAQIUABQAAAAIAIdO4kAz&#10;LwWeOwAAADkAAAAQAAAAAAAAAAEAIAAAAA4BAABkcnMvc2hhcGV4bWwueG1sUEsFBgAAAAAGAAYA&#10;WwEAALgDAAAAAA==&#10;" path="m75,152l84,0,0,20,75,152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52" o:spid="_x0000_s1026" o:spt="100" style="position:absolute;left:4606;top:3215;height:153;width:85;" fillcolor="#000000" filled="t" stroked="f" coordsize="85,153" o:gfxdata="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8cNRr4A&#10;AADbAAAADwAAAAAAAAABACAAAAAiAAAAZHJzL2Rvd25yZXYueG1sUEsBAhQAFAAAAAgAh07iQDMv&#10;BZ47AAAAOQAAABAAAAAAAAAAAQAgAAAADQEAAGRycy9zaGFwZXhtbC54bWxQSwUGAAAAAAYABgBb&#10;AQAAtwMAAAAA&#10;" path="m79,153l0,22,84,0,79,153xe">
                  <v:fill on="t" focussize="0,0"/>
                  <v:stroke on="f"/>
                  <v:imagedata o:title=""/>
                  <o:lock v:ext="edit" aspectratio="f"/>
                </v:shape>
                <v:shape id="任意多边形 53" o:spid="_x0000_s1026" o:spt="100" style="position:absolute;left:4606;top:3215;height:153;width:85;" filled="f" stroked="t" coordsize="85,153" o:gfxdata="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IHu/&#10;AAAA2wAAAA8AAAAAAAAAAQAgAAAAIgAAAGRycy9kb3ducmV2LnhtbFBLAQIUABQAAAAIAIdO4kAz&#10;LwWeOwAAADkAAAAQAAAAAAAAAAEAIAAAAA4BAABkcnMvc2hhcGV4bWwueG1sUEsFBgAAAAAGAAYA&#10;WwEAALgDAAAAAA==&#10;" path="m79,153l84,0,0,22,79,153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54" o:spid="_x0000_s1026" o:spt="75" alt="" type="#_x0000_t75" style="position:absolute;left:4811;top:3130;height:167;width:114;" filled="f" o:preferrelative="t" stroked="f" coordsize="21600,21600" o:gfxdata="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lzC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4" o:title=""/>
                  <o:lock v:ext="edit" aspectratio="t"/>
                </v:shape>
                <v:shape id="图片 55" o:spid="_x0000_s1026" o:spt="75" alt="" type="#_x0000_t75" style="position:absolute;left:4980;top:2745;height:443;width:472;" filled="f" o:preferrelative="t" stroked="f" coordsize="21600,21600" o:gfxdata="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iF+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5" o:title=""/>
                  <o:lock v:ext="edit" aspectratio="t"/>
                </v:shape>
                <v:shape id="任意多边形 56" o:spid="_x0000_s1026" o:spt="100" style="position:absolute;left:5445;top:255;height:2268;width:287;" filled="f" stroked="t" coordsize="287,2268" o:gfxdata="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1dUbsAAADb&#10;AAAADwAAAAAAAAABACAAAAAiAAAAZHJzL2Rvd25yZXYueG1sUEsBAhQAFAAAAAgAh07iQDMvBZ47&#10;AAAAOQAAABAAAAAAAAAAAQAgAAAACgEAAGRycy9zaGFwZXhtbC54bWxQSwUGAAAAAAYABgBbAQAA&#10;tAMAAAAA&#10;" path="m282,0l284,69,286,141,287,218,286,301,285,394,282,498,280,567,279,641,278,718,276,800,274,884,271,971,266,1059,259,1148,249,1237,237,1326,224,1400,210,1476,194,1552,176,1629,157,1707,137,1786,115,1865,93,1945,71,2026,47,2106,24,2187,0,2268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57" o:spid="_x0000_s1026" o:spt="75" alt="" type="#_x0000_t75" style="position:absolute;left:5479;top:2293;height:101;width:168;" filled="f" o:preferrelative="t" stroked="f" coordsize="21600,21600" o:gfxdata="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esJ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6" o:title=""/>
                  <o:lock v:ext="edit" aspectratio="t"/>
                </v:shape>
                <v:shape id="图片 58" o:spid="_x0000_s1026" o:spt="75" alt="" type="#_x0000_t75" style="position:absolute;left:5545;top:2063;height:101;width:168;" filled="f" o:preferrelative="t" stroked="f" coordsize="21600,21600" o:gfxdata="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SS2b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7" o:title=""/>
                  <o:lock v:ext="edit" aspectratio="t"/>
                </v:shape>
                <v:shape id="任意多边形 59" o:spid="_x0000_s1026" o:spt="100" style="position:absolute;left:5618;top:1821;height:85;width:153;" fillcolor="#000000" filled="t" stroked="f" coordsize="153,85" o:gfxdata="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eZjZq5AAAA2wAA&#10;AA8AAAAAAAAAAQAgAAAAIgAAAGRycy9kb3ducmV2LnhtbFBLAQIUABQAAAAIAIdO4kAzLwWeOwAA&#10;ADkAAAAQAAAAAAAAAAEAIAAAAAgBAABkcnMvc2hhcGV4bWwueG1sUEsFBgAAAAAGAAYAWwEAALID&#10;AAAAAA==&#10;" path="m0,85l21,0,152,78,0,85xe">
                  <v:fill on="t" focussize="0,0"/>
                  <v:stroke on="f"/>
                  <v:imagedata o:title=""/>
                  <o:lock v:ext="edit" aspectratio="f"/>
                </v:shape>
                <v:shape id="任意多边形 60" o:spid="_x0000_s1026" o:spt="100" style="position:absolute;left:5618;top:1821;height:85;width:153;" filled="f" stroked="t" coordsize="153,85" o:gfxdata="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RFfL4A&#10;AADbAAAADwAAAAAAAAABACAAAAAiAAAAZHJzL2Rvd25yZXYueG1sUEsBAhQAFAAAAAgAh07iQDMv&#10;BZ47AAAAOQAAABAAAAAAAAAAAQAgAAAADQEAAGRycy9zaGFwZXhtbC54bWxQSwUGAAAAAAYABgBb&#10;AQAAtwMAAAAA&#10;" path="m152,78l21,0,0,85,152,78x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61" o:spid="_x0000_s1026" o:spt="100" style="position:absolute;left:5666;top:1612;height:85;width:153;" fillcolor="#000000" filled="t" stroked="f" coordsize="153,85" o:gfxdata="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Ae2drgAAADbAAAA&#10;DwAAAAAAAAABACAAAAAiAAAAZHJzL2Rvd25yZXYueG1sUEsBAhQAFAAAAAgAh07iQDMvBZ47AAAA&#10;OQAAABAAAAAAAAAAAQAgAAAABwEAAGRycy9zaGFwZXhtbC54bWxQSwUGAAAAAAYABgBbAQAAsQMA&#10;AAAA&#10;" path="m0,85l21,0,152,78,0,85xe">
                  <v:fill on="t" focussize="0,0"/>
                  <v:stroke on="f"/>
                  <v:imagedata o:title=""/>
                  <o:lock v:ext="edit" aspectratio="f"/>
                </v:shape>
                <v:shape id="任意多边形 62" o:spid="_x0000_s1026" o:spt="100" style="position:absolute;left:5666;top:1612;height:85;width:153;" filled="f" stroked="t" coordsize="153,85" o:gfxdata="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F4k74A&#10;AADbAAAADwAAAAAAAAABACAAAAAiAAAAZHJzL2Rvd25yZXYueG1sUEsBAhQAFAAAAAgAh07iQDMv&#10;BZ47AAAAOQAAABAAAAAAAAAAAQAgAAAADQEAAGRycy9zaGFwZXhtbC54bWxQSwUGAAAAAAYABgBb&#10;AQAAtwMAAAAA&#10;" path="m152,78l21,0,0,85,152,78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63" o:spid="_x0000_s1026" o:spt="75" alt="" type="#_x0000_t75" style="position:absolute;left:5691;top:1360;height:102;width:166;" filled="f" o:preferrelative="t" stroked="f" coordsize="21600,21600" o:gfxdata="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aJy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8" o:title=""/>
                  <o:lock v:ext="edit" aspectratio="t"/>
                </v:shape>
                <v:shape id="图片 64" o:spid="_x0000_s1026" o:spt="75" alt="" type="#_x0000_t75" style="position:absolute;left:5713;top:1114;height:102;width:164;" filled="f" o:preferrelative="t" stroked="f" coordsize="21600,21600" o:gfxdata="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v8X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9" o:title=""/>
                  <o:lock v:ext="edit" aspectratio="t"/>
                </v:shape>
                <v:shape id="图片 65" o:spid="_x0000_s1026" o:spt="75" alt="" type="#_x0000_t75" style="position:absolute;left:5715;top:902;height:102;width:161;" filled="f" o:preferrelative="t" stroked="f" coordsize="21600,21600" o:gfxdata="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r4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0" o:title=""/>
                  <o:lock v:ext="edit" aspectratio="t"/>
                </v:shape>
                <v:shape id="图片 66" o:spid="_x0000_s1026" o:spt="75" alt="" type="#_x0000_t75" style="position:absolute;left:5721;top:647;height:102;width:161;" filled="f" o:preferrelative="t" stroked="f" coordsize="21600,21600" o:gfxdata="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CiT9O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31" o:title=""/>
                  <o:lock v:ext="edit" aspectratio="t"/>
                </v:shape>
                <v:shape id="图片 67" o:spid="_x0000_s1026" o:spt="75" alt="" type="#_x0000_t75" style="position:absolute;left:5721;top:397;height:102;width:164;" filled="f" o:preferrelative="t" stroked="f" coordsize="21600,21600" o:gfxdata="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Nv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2" o:title=""/>
                  <o:lock v:ext="edit" aspectratio="t"/>
                </v:shape>
                <v:shape id="任意多边形 68" o:spid="_x0000_s1026" o:spt="100" style="position:absolute;left:5535;top:2487;height:1053;width:1428;" filled="f" stroked="t" coordsize="1428,1053" o:gfxdata="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7GMRLUAAADbAAAADwAA&#10;AAAAAAABACAAAAAiAAAAZHJzL2Rvd25yZXYueG1sUEsBAhQAFAAAAAgAh07iQDMvBZ47AAAAOQAA&#10;ABAAAAAAAAAAAQAgAAAABAEAAGRycy9zaGFwZXhtbC54bWxQSwUGAAAAAAYABgBbAQAArgMAAAAA&#10;" path="m0,0l66,30,132,61,199,94,267,128,337,166,407,207,480,252,539,291,600,333,664,379,728,426,792,474,855,523,916,572,974,619,1029,665,1095,722,1156,778,1214,833,1270,888,1324,943,1376,998,1428,1053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69" o:spid="_x0000_s1026" o:spt="75" alt="" type="#_x0000_t75" style="position:absolute;left:6222;top:2832;height:127;width:140;" filled="f" o:preferrelative="t" stroked="f" coordsize="21600,21600" o:gfxdata="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2F0i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3" o:title=""/>
                  <o:lock v:ext="edit" aspectratio="t"/>
                </v:shape>
                <v:shape id="图片 70" o:spid="_x0000_s1026" o:spt="75" alt="" type="#_x0000_t75" style="position:absolute;left:6444;top:3011;height:129;width:139;" filled="f" o:preferrelative="t" stroked="f" coordsize="21600,21600" o:gfxdata="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BOk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4" o:title=""/>
                  <o:lock v:ext="edit" aspectratio="t"/>
                </v:shape>
                <v:shape id="图片 71" o:spid="_x0000_s1026" o:spt="75" alt="" type="#_x0000_t75" style="position:absolute;left:6644;top:3180;height:135;width:135;" filled="f" o:preferrelative="t" stroked="f" coordsize="21600,21600" o:gfxdata="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6qW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5" o:title=""/>
                  <o:lock v:ext="edit" aspectratio="t"/>
                </v:shape>
                <v:shape id="图片 72" o:spid="_x0000_s1026" o:spt="75" alt="" type="#_x0000_t75" style="position:absolute;left:6828;top:3365;height:134;width:136;" filled="f" o:preferrelative="t" stroked="f" coordsize="21600,21600" o:gfxdata="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L/I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36" o:title=""/>
                  <o:lock v:ext="edit" aspectratio="t"/>
                </v:shape>
                <v:shape id="图片 73" o:spid="_x0000_s1026" o:spt="75" alt="" type="#_x0000_t75" style="position:absolute;left:6017;top:2683;height:127;width:140;" filled="f" o:preferrelative="t" stroked="f" coordsize="21600,21600" o:gfxdata="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DS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7" o:title=""/>
                  <o:lock v:ext="edit" aspectratio="t"/>
                </v:shape>
                <v:shape id="图片 74" o:spid="_x0000_s1026" o:spt="75" alt="" type="#_x0000_t75" style="position:absolute;left:5801;top:2554;height:122;width:141;" filled="f" o:preferrelative="t" stroked="f" coordsize="21600,21600" o:gfxdata="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8uan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8" o:title=""/>
                  <o:lock v:ext="edit" aspectratio="t"/>
                </v:shape>
                <v:shape id="图片 75" o:spid="_x0000_s1026" o:spt="75" alt="" type="#_x0000_t75" style="position:absolute;left:5582;top:2449;height:118;width:141;" filled="f" o:preferrelative="t" stroked="f" coordsize="21600,21600" o:gfxdata="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FO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9" o:title=""/>
                  <o:lock v:ext="edit" aspectratio="t"/>
                </v:shape>
                <v:shape id="图片 76" o:spid="_x0000_s1026" o:spt="75" alt="" type="#_x0000_t75" style="position:absolute;left:6404;top:2823;height:128;width:128;" filled="f" o:preferrelative="t" stroked="f" coordsize="21600,21600" o:gfxdata="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hbR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0" o:title=""/>
                  <o:lock v:ext="edit" aspectratio="t"/>
                </v:shape>
                <v:shape id="文本框 77" o:spid="_x0000_s1026" o:spt="202" type="#_x0000_t202" style="position:absolute;left:3519;top:525;height:620;width:967;" filled="f" stroked="f" coordsize="21600,21600" o:gfxdata="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s2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369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1022.5</w:t>
                        </w:r>
                      </w:p>
                      <w:p>
                        <w:pPr>
                          <w:spacing w:before="145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1025</w:t>
                        </w:r>
                      </w:p>
                    </w:txbxContent>
                  </v:textbox>
                </v:shape>
                <v:shape id="文本框 78" o:spid="_x0000_s1026" o:spt="202" type="#_x0000_t202" style="position:absolute;left:2611;top:1588;height:233;width:440;" filled="f" stroked="f" coordsize="21600,21600" o:gfxdata="UEsDBAoAAAAAAIdO4kAAAAAAAAAAAAAAAAAEAAAAZHJzL1BLAwQUAAAACACHTuJAZ9ny4r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7Q+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Z8u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50</w:t>
                        </w:r>
                        <w:r>
                          <w:rPr>
                            <w:sz w:val="21"/>
                          </w:rPr>
                          <w:t>°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3948;top:1522;height:233;width:440;" filled="f" stroked="f" coordsize="21600,21600" o:gfxdata="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Vd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1020</w:t>
                        </w:r>
                      </w:p>
                    </w:txbxContent>
                  </v:textbox>
                </v:shape>
                <v:shape id="文本框 80" o:spid="_x0000_s1026" o:spt="202" type="#_x0000_t202" style="position:absolute;left:7266;top:1457;height:233;width:440;" filled="f" stroked="f" coordsize="21600,21600" o:gfxdata="UEsDBAoAAAAAAIdO4kAAAAAAAAAAAAAAAAAEAAAAZHJzL1BLAwQUAAAACACHTuJA+EfJDr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BnC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R8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1010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3267;top:2040;height:255;width:1250;" filled="f" stroked="f" coordsize="21600,21600" o:gfxdata="UEsDBAoAAAAAAIdO4kAAAAAAAAAAAAAAAAAEAAAAZHJzL1BLAwQUAAAACACHTuJAlwtsl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2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809"/>
                          </w:tabs>
                          <w:spacing w:before="0" w:line="25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1017.5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-1"/>
                            <w:sz w:val="21"/>
                          </w:rPr>
                          <w:t>1015</w:t>
                        </w:r>
                      </w:p>
                    </w:txbxContent>
                  </v:textbox>
                </v:shape>
                <v:shape id="文本框 82" o:spid="_x0000_s1026" o:spt="202" type="#_x0000_t202" style="position:absolute;left:7089;top:2076;height:233;width:598;" filled="f" stroked="f" coordsize="21600,21600" o:gfxdata="UEsDBAoAAAAAAIdO4kAAAAAAAAAAAAAAAAAEAAAAZHJzL1BLAwQUAAAACACHTuJAGOL04b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vT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1007.5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5808;top:2273;height:233;width:335;" filled="f" stroked="f" coordsize="21600,21600" o:gfxdata="UEsDBAoAAAAAAIdO4kAAAAAAAAAAAAAAAAAEAAAAZHJzL1BLAwQUAAAACACHTuJAd65Rer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mL7B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rl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995</w:t>
                        </w:r>
                      </w:p>
                    </w:txbxContent>
                  </v:textbox>
                </v:shape>
                <v:shape id="文本框 84" o:spid="_x0000_s1026" o:spt="202" type="#_x0000_t202" style="position:absolute;left:5218;top:2530;height:233;width:493;" filled="f" stroked="f" coordsize="21600,21600" o:gfxdata="UEsDBAoAAAAAAIdO4kAAAAAAAAAAAAAAAAAEAAAAZHJzL1BLAwQUAAAACACHTuJAh3zPDb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V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3zPD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992.5</w:t>
                        </w:r>
                      </w:p>
                    </w:txbxContent>
                  </v:textbox>
                </v:shape>
                <v:shape id="文本框 85" o:spid="_x0000_s1026" o:spt="202" type="#_x0000_t202" style="position:absolute;left:3810;top:2806;height:233;width:440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1010</w:t>
                        </w:r>
                      </w:p>
                    </w:txbxContent>
                  </v:textbox>
                </v:shape>
                <v:shape id="文本框 86" o:spid="_x0000_s1026" o:spt="202" type="#_x0000_t202" style="position:absolute;left:6570;top:2716;height:233;width:137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P</w:t>
                        </w:r>
                      </w:p>
                    </w:txbxContent>
                  </v:textbox>
                </v:shape>
                <v:shape id="文本框 87" o:spid="_x0000_s1026" o:spt="202" type="#_x0000_t202" style="position:absolute;left:2619;top:3424;height:233;width:440;" filled="f" stroked="f" coordsize="21600,21600" o:gfxdata="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Nb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40</w:t>
                        </w:r>
                        <w:r>
                          <w:rPr>
                            <w:sz w:val="21"/>
                          </w:rPr>
                          <w:t>°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3129;top:3286;height:233;width:598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1012.5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3909;top:3858;height:233;width:598;" filled="f" stroked="f" coordsize="21600,21600" o:gfxdata="UEsDBAoAAAAAAIdO4kAAAAAAAAAAAAAAAAAEAAAAZHJzL1BLAwQUAAAACACHTuJAyMzz+b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RfZfD7TLp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M8/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1007.5</w:t>
                        </w:r>
                      </w:p>
                    </w:txbxContent>
                  </v:textbox>
                </v:shape>
                <v:shape id="文本框 90" o:spid="_x0000_s1026" o:spt="202" type="#_x0000_t202" style="position:absolute;left:5535;top:3131;height:972;width:664;" filled="f" stroked="f" coordsize="21600,21600" o:gfxdata="UEsDBAoAAAAAAIdO4kAAAAAAAAAAAAAAAAAEAAAAZHJzL1BLAwQUAAAACACHTuJAOB5tjrwAAADc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r2ZwfyZdIP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ebY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9" w:lineRule="exact"/>
                          <w:ind w:left="83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997.5</w:t>
                        </w:r>
                      </w:p>
                      <w:p>
                        <w:pPr>
                          <w:spacing w:before="0" w:line="227" w:lineRule="exact"/>
                          <w:ind w:left="95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1000</w:t>
                        </w:r>
                      </w:p>
                      <w:p>
                        <w:pPr>
                          <w:spacing w:before="0" w:line="230" w:lineRule="exact"/>
                          <w:ind w:left="65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1002.5</w:t>
                        </w:r>
                      </w:p>
                      <w:p>
                        <w:pPr>
                          <w:spacing w:before="43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1005</w:t>
                        </w:r>
                      </w:p>
                    </w:txbxContent>
                  </v:textbox>
                </v:shape>
                <v:shape id="文本框 91" o:spid="_x0000_s1026" o:spt="202" type="#_x0000_t202" style="position:absolute;left:7096;top:3749;height:546;width:313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8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渤</w:t>
                        </w:r>
                      </w:p>
                      <w:p>
                        <w:pPr>
                          <w:spacing w:before="67" w:line="240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海</w:t>
                        </w:r>
                      </w:p>
                    </w:txbxContent>
                  </v:textbox>
                </v:shape>
                <v:shape id="文本框 92" o:spid="_x0000_s1026" o:spt="202" type="#_x0000_t202" style="position:absolute;left:6616;top:4490;height:233;width:440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3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position w:val="1"/>
        </w:rPr>
        <w:t>100</w:t>
      </w:r>
      <w:r>
        <w:rPr>
          <w:position w:val="1"/>
        </w:rPr>
        <w:t>°</w:t>
      </w:r>
      <w:r>
        <w:rPr>
          <w:position w:val="1"/>
        </w:rPr>
        <w:tab/>
      </w:r>
      <w:r>
        <w:rPr>
          <w:rFonts w:ascii="Times New Roman" w:hAnsi="Times New Roman"/>
        </w:rPr>
        <w:t>110</w:t>
      </w:r>
      <w:r>
        <w:t>°</w:t>
      </w:r>
      <w:r>
        <w:tab/>
      </w:r>
      <w:r>
        <w:rPr>
          <w:rFonts w:ascii="Times New Roman" w:hAnsi="Times New Roman"/>
        </w:rPr>
        <w:t>120</w:t>
      </w:r>
      <w:r>
        <w:t>°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80" w:right="1580" w:bottom="1180" w:left="1580" w:header="879" w:footer="990" w:gutter="0"/>
        </w:sectPr>
      </w:pP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2"/>
        <w:spacing w:before="243"/>
        <w:ind w:right="838"/>
        <w:jc w:val="right"/>
        <w:rPr>
          <w:rFonts w:ascii="Times New Roman" w:eastAsia="Times New Roman"/>
        </w:rPr>
      </w:pPr>
      <w: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5099685</wp:posOffset>
                </wp:positionH>
                <wp:positionV relativeFrom="paragraph">
                  <wp:posOffset>-241935</wp:posOffset>
                </wp:positionV>
                <wp:extent cx="361950" cy="24130"/>
                <wp:effectExtent l="635" t="4445" r="5715" b="9525"/>
                <wp:wrapNone/>
                <wp:docPr id="106" name="任意多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1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0" h="38">
                              <a:moveTo>
                                <a:pt x="0" y="0"/>
                              </a:moveTo>
                              <a:lnTo>
                                <a:pt x="118" y="20"/>
                              </a:lnTo>
                              <a:lnTo>
                                <a:pt x="181" y="28"/>
                              </a:lnTo>
                              <a:lnTo>
                                <a:pt x="249" y="34"/>
                              </a:lnTo>
                              <a:lnTo>
                                <a:pt x="323" y="37"/>
                              </a:lnTo>
                              <a:lnTo>
                                <a:pt x="403" y="38"/>
                              </a:lnTo>
                              <a:lnTo>
                                <a:pt x="486" y="36"/>
                              </a:lnTo>
                              <a:lnTo>
                                <a:pt x="570" y="3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3" o:spid="_x0000_s1026" o:spt="100" style="position:absolute;left:0pt;margin-left:401.55pt;margin-top:-19.05pt;height:1.9pt;width:28.5pt;mso-position-horizontal-relative:page;z-index:-13312;mso-width-relative:page;mso-height-relative:page;" filled="f" stroked="t" coordsize="570,38" o:gfxdata="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zUHmtcAAAAL&#10;AQAADwAAAAAAAAABACAAAAAiAAAAZHJzL2Rvd25yZXYueG1sUEsBAhQAFAAAAAgAh07iQFJOywNW&#10;AgAAKgUAAA4AAAAAAAAAAQAgAAAAJgEAAGRycy9lMm9Eb2MueG1sUEsFBgAAAAAGAAYAWQEAAO4F&#10;AAAAAA==&#10;" path="m0,0l118,20,181,28,249,34,323,37,403,38,486,36,570,34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图 </w:t>
      </w:r>
      <w:r>
        <w:rPr>
          <w:rFonts w:ascii="Times New Roman" w:eastAsia="Times New Roman"/>
        </w:rPr>
        <w:t>9</w:t>
      </w:r>
    </w:p>
    <w:p>
      <w:pPr>
        <w:pStyle w:val="5"/>
        <w:spacing w:before="99"/>
        <w:ind w:left="220"/>
      </w:pP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spacing w:val="-5"/>
        </w:rPr>
        <w:t>指出控制图示区域的两个气压系统及位置关系。</w:t>
      </w:r>
      <w:r>
        <w:t>（</w:t>
      </w:r>
      <w:r>
        <w:rPr>
          <w:rFonts w:ascii="Times New Roman" w:eastAsia="Times New Roman"/>
        </w:rPr>
        <w:t xml:space="preserve">4 </w:t>
      </w:r>
      <w:r>
        <w:t>分）</w:t>
      </w:r>
    </w:p>
    <w:p>
      <w:pPr>
        <w:pStyle w:val="5"/>
        <w:spacing w:before="1"/>
      </w:pPr>
      <w:r>
        <w:br w:type="column"/>
      </w:r>
    </w:p>
    <w:p>
      <w:pPr>
        <w:pStyle w:val="5"/>
        <w:spacing w:before="1"/>
        <w:ind w:left="249"/>
        <w:rPr>
          <w:rFonts w:ascii="Times New Roman"/>
        </w:rPr>
      </w:pPr>
      <w:r>
        <w:rPr>
          <w:rFonts w:ascii="Times New Roman"/>
        </w:rPr>
        <w:t>995</w:t>
      </w:r>
    </w:p>
    <w:p>
      <w:pPr>
        <w:pStyle w:val="5"/>
        <w:spacing w:before="5" w:after="39"/>
        <w:rPr>
          <w:rFonts w:ascii="Times New Roman"/>
          <w:sz w:val="10"/>
        </w:rPr>
      </w:pPr>
    </w:p>
    <w:p>
      <w:pPr>
        <w:pStyle w:val="5"/>
        <w:ind w:left="220" w:right="-3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5900" cy="165100"/>
            <wp:effectExtent l="0" t="0" r="0" b="0"/>
            <wp:docPr id="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6.pn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2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36" w:line="268" w:lineRule="auto"/>
        <w:ind w:left="209" w:right="243" w:firstLine="3"/>
      </w:pPr>
      <w:r>
        <w:br w:type="column"/>
      </w:r>
      <w:r>
        <w:t>等压线</w:t>
      </w:r>
      <w:r>
        <w:rPr>
          <w:rFonts w:ascii="Times New Roman" w:eastAsia="Times New Roman"/>
        </w:rPr>
        <w:t xml:space="preserve">/hPa </w:t>
      </w:r>
      <w:r>
        <w:t>湖泊</w:t>
      </w:r>
    </w:p>
    <w:p>
      <w:pPr>
        <w:spacing w:after="0" w:line="268" w:lineRule="auto"/>
        <w:sectPr>
          <w:type w:val="continuous"/>
          <w:pgSz w:w="11910" w:h="16840"/>
          <w:pgMar w:top="1480" w:right="1580" w:bottom="1180" w:left="1580" w:header="720" w:footer="720" w:gutter="0"/>
          <w:cols w:equalWidth="0" w:num="3">
            <w:col w:w="5878" w:space="467"/>
            <w:col w:w="565" w:space="40"/>
            <w:col w:w="1800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9"/>
        </w:rPr>
      </w:pPr>
    </w:p>
    <w:p>
      <w:pPr>
        <w:pStyle w:val="5"/>
        <w:spacing w:before="77" w:line="278" w:lineRule="auto"/>
        <w:ind w:left="220" w:right="171"/>
      </w:pP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rFonts w:ascii="Times New Roman" w:eastAsia="Times New Roman"/>
        </w:rPr>
        <w:t xml:space="preserve">T </w:t>
      </w:r>
      <w:r>
        <w:t xml:space="preserve">时刻该区域的锋面数量发生了变化。推测 </w:t>
      </w:r>
      <w:r>
        <w:rPr>
          <w:rFonts w:ascii="Times New Roman" w:eastAsia="Times New Roman"/>
        </w:rPr>
        <w:t xml:space="preserve">T </w:t>
      </w:r>
      <w:r>
        <w:t>时刻前该区域锋面的数量，并分别说明锋面形成的原因。（</w:t>
      </w:r>
      <w:r>
        <w:rPr>
          <w:rFonts w:ascii="Times New Roman" w:eastAsia="Times New Roman"/>
        </w:rPr>
        <w:t xml:space="preserve">8 </w:t>
      </w:r>
      <w:r>
        <w:t>分）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9"/>
        <w:numPr>
          <w:ilvl w:val="0"/>
          <w:numId w:val="4"/>
        </w:numPr>
        <w:tabs>
          <w:tab w:val="left" w:pos="746"/>
        </w:tabs>
        <w:spacing w:before="151" w:after="0" w:line="240" w:lineRule="auto"/>
        <w:ind w:left="746" w:right="0" w:hanging="526"/>
        <w:jc w:val="left"/>
        <w:rPr>
          <w:sz w:val="21"/>
        </w:rPr>
      </w:pPr>
      <w:r>
        <w:rPr>
          <w:spacing w:val="-18"/>
          <w:sz w:val="21"/>
        </w:rPr>
        <w:t xml:space="preserve">预测 </w:t>
      </w:r>
      <w:r>
        <w:rPr>
          <w:rFonts w:ascii="Times New Roman" w:eastAsia="Times New Roman"/>
          <w:sz w:val="21"/>
        </w:rPr>
        <w:t xml:space="preserve">P </w:t>
      </w:r>
      <w:r>
        <w:rPr>
          <w:spacing w:val="-10"/>
          <w:sz w:val="21"/>
        </w:rPr>
        <w:t>点将要发生的天气变化。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8 </w:t>
      </w:r>
      <w:r>
        <w:rPr>
          <w:sz w:val="21"/>
        </w:rPr>
        <w:t>分）</w:t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9"/>
        <w:numPr>
          <w:ilvl w:val="0"/>
          <w:numId w:val="4"/>
        </w:numPr>
        <w:tabs>
          <w:tab w:val="left" w:pos="746"/>
        </w:tabs>
        <w:spacing w:before="193" w:after="0" w:line="240" w:lineRule="auto"/>
        <w:ind w:left="746" w:right="0" w:hanging="526"/>
        <w:jc w:val="left"/>
        <w:rPr>
          <w:sz w:val="21"/>
        </w:rPr>
      </w:pPr>
      <w:r>
        <w:rPr>
          <w:spacing w:val="-7"/>
          <w:sz w:val="21"/>
        </w:rPr>
        <w:t>说明该区域春季天气系统活跃的原因。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4 </w:t>
      </w:r>
      <w:r>
        <w:rPr>
          <w:sz w:val="21"/>
        </w:rPr>
        <w:t>分）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480" w:right="1580" w:bottom="1180" w:left="1580" w:header="720" w:footer="720" w:gutter="0"/>
        </w:sectPr>
      </w:pPr>
    </w:p>
    <w:p>
      <w:pPr>
        <w:pStyle w:val="5"/>
        <w:spacing w:before="11"/>
        <w:rPr>
          <w:sz w:val="15"/>
        </w:rPr>
      </w:pPr>
    </w:p>
    <w:p>
      <w:pPr>
        <w:pStyle w:val="4"/>
        <w:spacing w:before="61" w:line="194" w:lineRule="auto"/>
        <w:ind w:right="387"/>
      </w:pPr>
      <w:r>
        <w:t xml:space="preserve">（二）选考题：共 </w:t>
      </w:r>
      <w:r>
        <w:rPr>
          <w:rFonts w:ascii="Times New Roman" w:eastAsia="Times New Roman"/>
        </w:rPr>
        <w:t xml:space="preserve">10 </w:t>
      </w:r>
      <w:r>
        <w:t xml:space="preserve">分。请考生从 </w:t>
      </w:r>
      <w:r>
        <w:rPr>
          <w:rFonts w:ascii="Times New Roman" w:eastAsia="Times New Roman"/>
        </w:rPr>
        <w:t xml:space="preserve">2 </w:t>
      </w:r>
      <w:r>
        <w:t>道地理题中选一题作答。如果多做，则按所做的第一题计分。</w:t>
      </w:r>
    </w:p>
    <w:p>
      <w:pPr>
        <w:pStyle w:val="5"/>
        <w:spacing w:before="15"/>
        <w:ind w:left="220"/>
      </w:pPr>
      <w:r>
        <w:rPr>
          <w:rFonts w:ascii="Times New Roman" w:hAnsi="Times New Roman" w:eastAsia="Times New Roman"/>
        </w:rPr>
        <w:t>43.[</w:t>
      </w:r>
      <w:r>
        <w:t xml:space="preserve">地理—选修 </w:t>
      </w:r>
      <w:r>
        <w:rPr>
          <w:rFonts w:ascii="Times New Roman" w:hAnsi="Times New Roman" w:eastAsia="Times New Roman"/>
        </w:rPr>
        <w:t>3</w:t>
      </w:r>
      <w:r>
        <w:t>：旅游地理</w:t>
      </w:r>
      <w:r>
        <w:rPr>
          <w:rFonts w:ascii="Times New Roman" w:hAnsi="Times New Roman" w:eastAsia="Times New Roman"/>
        </w:rPr>
        <w:t>]</w:t>
      </w:r>
      <w:r>
        <w:t>（</w:t>
      </w:r>
      <w:r>
        <w:rPr>
          <w:rFonts w:ascii="Times New Roman" w:hAnsi="Times New Roman" w:eastAsia="Times New Roman"/>
        </w:rPr>
        <w:t xml:space="preserve">10 </w:t>
      </w:r>
      <w:r>
        <w:t>分）</w:t>
      </w:r>
    </w:p>
    <w:p>
      <w:pPr>
        <w:pStyle w:val="5"/>
        <w:spacing w:before="43" w:line="278" w:lineRule="auto"/>
        <w:ind w:left="220" w:right="206" w:firstLine="432"/>
        <w:rPr>
          <w:rFonts w:hint="eastAsia" w:ascii="楷体" w:eastAsia="楷体"/>
        </w:rPr>
      </w:pPr>
      <w:r>
        <w:rPr>
          <w:rFonts w:hint="eastAsia" w:ascii="楷体" w:eastAsia="楷体"/>
        </w:rPr>
        <w:t>格陵兰岛（图 10）是世界最大的岛。在这里可以看到壮观的冰原、深邃的峡湾、珍稀的北极熊、北极狐、麝牛、鲸等动物，并能了解岛上因纽特人的生产生活方式。</w:t>
      </w:r>
    </w:p>
    <w:p>
      <w:pPr>
        <w:pStyle w:val="5"/>
        <w:ind w:left="2364"/>
        <w:rPr>
          <w:rFonts w:ascii="楷体"/>
          <w:sz w:val="20"/>
        </w:rPr>
      </w:pPr>
      <w:r>
        <w:rPr>
          <w:rFonts w:ascii="楷体"/>
          <w:sz w:val="20"/>
        </w:rPr>
        <w:drawing>
          <wp:inline distT="0" distB="0" distL="0" distR="0">
            <wp:extent cx="1773555" cy="2769870"/>
            <wp:effectExtent l="0" t="0" r="0" b="0"/>
            <wp:docPr id="2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7.jpe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2" cy="277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ind w:left="3895"/>
        <w:rPr>
          <w:rFonts w:ascii="Times New Roman" w:eastAsia="Times New Roman"/>
        </w:rPr>
      </w:pPr>
      <w:r>
        <w:t xml:space="preserve">图 </w:t>
      </w:r>
      <w:r>
        <w:rPr>
          <w:rFonts w:ascii="Times New Roman" w:eastAsia="Times New Roman"/>
        </w:rPr>
        <w:t>10</w:t>
      </w:r>
    </w:p>
    <w:p>
      <w:pPr>
        <w:pStyle w:val="5"/>
        <w:spacing w:before="43"/>
        <w:ind w:left="640"/>
      </w:pPr>
      <w:r>
        <w:t>说明格陵兰岛不宜进行大规模旅游开发的理由。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9"/>
        </w:rPr>
      </w:pPr>
    </w:p>
    <w:p>
      <w:pPr>
        <w:pStyle w:val="5"/>
        <w:ind w:left="220"/>
      </w:pPr>
      <w:r>
        <w:rPr>
          <w:rFonts w:ascii="Times New Roman" w:hAnsi="Times New Roman" w:eastAsia="Times New Roman"/>
        </w:rPr>
        <w:t>44. .[</w:t>
      </w:r>
      <w:r>
        <w:t xml:space="preserve">地理—选修 </w:t>
      </w:r>
      <w:r>
        <w:rPr>
          <w:rFonts w:ascii="Times New Roman" w:hAnsi="Times New Roman" w:eastAsia="Times New Roman"/>
        </w:rPr>
        <w:t>6</w:t>
      </w:r>
      <w:r>
        <w:t>：环境保护</w:t>
      </w:r>
      <w:r>
        <w:rPr>
          <w:rFonts w:ascii="Times New Roman" w:hAnsi="Times New Roman" w:eastAsia="Times New Roman"/>
        </w:rPr>
        <w:t>]</w:t>
      </w:r>
      <w:r>
        <w:t>（</w:t>
      </w:r>
      <w:r>
        <w:rPr>
          <w:rFonts w:ascii="Times New Roman" w:hAnsi="Times New Roman" w:eastAsia="Times New Roman"/>
        </w:rPr>
        <w:t xml:space="preserve">10 </w:t>
      </w:r>
      <w:r>
        <w:t>分）</w:t>
      </w:r>
    </w:p>
    <w:p>
      <w:pPr>
        <w:pStyle w:val="5"/>
        <w:spacing w:before="43" w:line="278" w:lineRule="auto"/>
        <w:ind w:left="220" w:right="281" w:firstLine="432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5"/>
        </w:rPr>
        <w:t>“洪水一片天，枯水一线天”是鄱阳湖真实写照。“堑秋湖”是鄱阳湖区一种传统的捕鱼作业模式。渔民在湖滩筑堤，形成一个个碟形湖，以使秋季鄱阳湖退水时截留更多的水和鱼。10</w:t>
      </w:r>
      <w:r>
        <w:rPr>
          <w:rFonts w:hint="eastAsia" w:ascii="楷体" w:hAnsi="楷体" w:eastAsia="楷体"/>
          <w:spacing w:val="-9"/>
        </w:rPr>
        <w:t xml:space="preserve"> 月份一些以水生动物为食物的候鸟陆续迁入湖区越冬，渔民也开始在碟形放水</w:t>
      </w:r>
      <w:r>
        <w:rPr>
          <w:rFonts w:hint="eastAsia" w:ascii="楷体" w:hAnsi="楷体" w:eastAsia="楷体"/>
          <w:spacing w:val="-8"/>
        </w:rPr>
        <w:t xml:space="preserve">捕鱼。至次年 </w:t>
      </w:r>
      <w:r>
        <w:rPr>
          <w:rFonts w:hint="eastAsia" w:ascii="楷体" w:hAnsi="楷体" w:eastAsia="楷体"/>
        </w:rPr>
        <w:t>1</w:t>
      </w:r>
      <w:r>
        <w:rPr>
          <w:rFonts w:hint="eastAsia" w:ascii="楷体" w:hAnsi="楷体" w:eastAsia="楷体"/>
          <w:spacing w:val="-8"/>
        </w:rPr>
        <w:t xml:space="preserve"> 月，碟形湖水干鱼尽。</w:t>
      </w:r>
      <w:r>
        <w:rPr>
          <w:rFonts w:hint="eastAsia" w:ascii="楷体" w:hAnsi="楷体" w:eastAsia="楷体"/>
        </w:rPr>
        <w:t>3</w:t>
      </w:r>
      <w:r>
        <w:rPr>
          <w:rFonts w:hint="eastAsia" w:ascii="楷体" w:hAnsi="楷体" w:eastAsia="楷体"/>
          <w:spacing w:val="-8"/>
        </w:rPr>
        <w:t xml:space="preserve"> 月份候鸟陆续迁离。</w:t>
      </w:r>
    </w:p>
    <w:p>
      <w:pPr>
        <w:pStyle w:val="5"/>
        <w:spacing w:line="278" w:lineRule="auto"/>
        <w:ind w:left="220" w:right="323" w:firstLine="432"/>
      </w:pPr>
      <w:r>
        <w:t>分析“堑秋湖”捕鱼模式对鄱阳湖区候鸟越冬的积极和消极影响，并针对其消极影响提出改进建议。</w:t>
      </w:r>
    </w:p>
    <w:p>
      <w:pPr>
        <w:spacing w:after="0" w:line="278" w:lineRule="auto"/>
        <w:sectPr>
          <w:pgSz w:w="11910" w:h="16840"/>
          <w:pgMar w:top="1480" w:right="1580" w:bottom="1180" w:left="1580" w:header="879" w:footer="990" w:gutter="0"/>
        </w:sectPr>
      </w:pPr>
    </w:p>
    <w:p>
      <w:pPr>
        <w:pStyle w:val="5"/>
        <w:spacing w:before="7"/>
        <w:rPr>
          <w:sz w:val="23"/>
        </w:rPr>
      </w:pPr>
    </w:p>
    <w:p>
      <w:pPr>
        <w:spacing w:before="65" w:line="406" w:lineRule="exact"/>
        <w:ind w:left="0" w:right="0" w:firstLine="0"/>
        <w:jc w:val="center"/>
        <w:rPr>
          <w:sz w:val="32"/>
        </w:rPr>
      </w:pPr>
      <w:r>
        <w:rPr>
          <w:rFonts w:ascii="Times New Roman" w:eastAsia="Times New Roman"/>
          <w:sz w:val="32"/>
        </w:rPr>
        <w:t xml:space="preserve">2018 </w:t>
      </w:r>
      <w:r>
        <w:rPr>
          <w:sz w:val="32"/>
        </w:rPr>
        <w:t>年普通高等学校招生全国统一考试</w:t>
      </w:r>
    </w:p>
    <w:p>
      <w:pPr>
        <w:tabs>
          <w:tab w:val="left" w:pos="662"/>
        </w:tabs>
        <w:spacing w:before="0" w:line="806" w:lineRule="exact"/>
        <w:ind w:left="0" w:right="1" w:firstLine="0"/>
        <w:jc w:val="center"/>
        <w:rPr>
          <w:rFonts w:hint="eastAsia" w:ascii="Microsoft JhengHei" w:hAnsi="Microsoft JhengHei" w:eastAsia="Microsoft JhengHei"/>
          <w:b/>
          <w:sz w:val="44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464820</wp:posOffset>
                </wp:positionV>
                <wp:extent cx="5420995" cy="415290"/>
                <wp:effectExtent l="0" t="0" r="0" b="0"/>
                <wp:wrapNone/>
                <wp:docPr id="5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9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852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4"/>
                              <w:gridCol w:w="774"/>
                              <w:gridCol w:w="774"/>
                              <w:gridCol w:w="775"/>
                              <w:gridCol w:w="775"/>
                              <w:gridCol w:w="775"/>
                              <w:gridCol w:w="775"/>
                              <w:gridCol w:w="775"/>
                              <w:gridCol w:w="775"/>
                              <w:gridCol w:w="775"/>
                              <w:gridCol w:w="77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10"/>
                                    <w:ind w:left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10"/>
                                    <w:ind w:left="33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10"/>
                                    <w:ind w:left="33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33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33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33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262" w:right="2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262" w:right="2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10"/>
                                    <w:ind w:left="311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>
                                  <w:pPr>
                                    <w:pStyle w:val="10"/>
                                    <w:ind w:left="311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31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311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ind w:left="311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84.3pt;margin-top:36.6pt;height:32.7pt;width:426.85pt;mso-position-horizontal-relative:page;z-index:2048;mso-width-relative:page;mso-height-relative:page;" filled="f" stroked="f" coordsize="21600,21600" o:gfxdata="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TzVDZ2AAAAAsB&#10;AAAPAAAAAAAAAAEAIAAAACIAAABkcnMvZG93bnJldi54bWxQSwECFAAUAAAACACHTuJA7UNZo6kB&#10;AAAv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852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4"/>
                        <w:gridCol w:w="774"/>
                        <w:gridCol w:w="774"/>
                        <w:gridCol w:w="775"/>
                        <w:gridCol w:w="775"/>
                        <w:gridCol w:w="775"/>
                        <w:gridCol w:w="775"/>
                        <w:gridCol w:w="775"/>
                        <w:gridCol w:w="775"/>
                        <w:gridCol w:w="775"/>
                        <w:gridCol w:w="77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774" w:type="dxa"/>
                          </w:tcPr>
                          <w:p>
                            <w:pPr>
                              <w:pStyle w:val="10"/>
                              <w:ind w:left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>
                            <w:pPr>
                              <w:pStyle w:val="10"/>
                              <w:ind w:left="33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>
                            <w:pPr>
                              <w:pStyle w:val="10"/>
                              <w:ind w:left="33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33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33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33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262" w:right="2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262" w:right="2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774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>
                            <w:pPr>
                              <w:pStyle w:val="10"/>
                              <w:ind w:left="311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>
                            <w:pPr>
                              <w:pStyle w:val="10"/>
                              <w:ind w:left="311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31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311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ind w:left="311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hAnsi="Microsoft JhengHei" w:eastAsia="Microsoft JhengHei"/>
          <w:b/>
          <w:sz w:val="44"/>
        </w:rPr>
        <w:t>地</w:t>
      </w:r>
      <w:r>
        <w:rPr>
          <w:rFonts w:hint="eastAsia" w:ascii="Microsoft JhengHei" w:hAnsi="Microsoft JhengHei" w:eastAsia="Microsoft JhengHei"/>
          <w:b/>
          <w:sz w:val="44"/>
        </w:rPr>
        <w:tab/>
      </w:r>
      <w:r>
        <w:rPr>
          <w:rFonts w:hint="eastAsia" w:ascii="Microsoft JhengHei" w:hAnsi="Microsoft JhengHei" w:eastAsia="Microsoft JhengHei"/>
          <w:b/>
          <w:spacing w:val="3"/>
          <w:sz w:val="44"/>
        </w:rPr>
        <w:t>理（Ⅲ卷）参考答</w:t>
      </w:r>
      <w:r>
        <w:rPr>
          <w:rFonts w:hint="eastAsia" w:ascii="Microsoft JhengHei" w:hAnsi="Microsoft JhengHei" w:eastAsia="Microsoft JhengHei"/>
          <w:b/>
          <w:sz w:val="44"/>
        </w:rPr>
        <w:t>案</w:t>
      </w:r>
    </w:p>
    <w:p>
      <w:pPr>
        <w:pStyle w:val="5"/>
        <w:spacing w:before="15"/>
        <w:rPr>
          <w:rFonts w:ascii="Microsoft JhengHei"/>
          <w:b/>
          <w:sz w:val="49"/>
        </w:rPr>
      </w:pPr>
    </w:p>
    <w:p>
      <w:pPr>
        <w:pStyle w:val="5"/>
        <w:ind w:left="220"/>
      </w:pPr>
      <w:r>
        <w:rPr>
          <w:rFonts w:ascii="Times New Roman" w:eastAsia="Times New Roman"/>
        </w:rPr>
        <w:t>36.</w:t>
      </w:r>
      <w:r>
        <w:t>（</w:t>
      </w:r>
      <w:r>
        <w:rPr>
          <w:rFonts w:ascii="Times New Roman" w:eastAsia="Times New Roman"/>
        </w:rPr>
        <w:t xml:space="preserve">22 </w:t>
      </w:r>
      <w:r>
        <w:t>分）</w:t>
      </w:r>
    </w:p>
    <w:p>
      <w:pPr>
        <w:pStyle w:val="9"/>
        <w:numPr>
          <w:ilvl w:val="0"/>
          <w:numId w:val="5"/>
        </w:numPr>
        <w:tabs>
          <w:tab w:val="left" w:pos="746"/>
        </w:tabs>
        <w:spacing w:before="43" w:after="0" w:line="240" w:lineRule="auto"/>
        <w:ind w:left="746" w:right="0" w:hanging="526"/>
        <w:jc w:val="left"/>
        <w:rPr>
          <w:sz w:val="21"/>
        </w:rPr>
      </w:pPr>
      <w:r>
        <w:rPr>
          <w:sz w:val="21"/>
        </w:rPr>
        <w:t>地形：位于（南非）高原上的低洼（盆）</w:t>
      </w:r>
      <w:r>
        <w:rPr>
          <w:spacing w:val="-15"/>
          <w:sz w:val="21"/>
        </w:rPr>
        <w:t>地，地表平坦。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4 </w:t>
      </w:r>
      <w:r>
        <w:rPr>
          <w:sz w:val="21"/>
        </w:rPr>
        <w:t>分）</w:t>
      </w:r>
    </w:p>
    <w:p>
      <w:pPr>
        <w:pStyle w:val="5"/>
        <w:spacing w:before="43" w:line="278" w:lineRule="auto"/>
        <w:ind w:left="787" w:right="230" w:hanging="42"/>
      </w:pPr>
      <w:r>
        <w:t>气候：（属于热带草原气候，全年高温，分干湿两季）干季长，高温少雨，光照强， 蒸发旺盛。（</w:t>
      </w:r>
      <w:r>
        <w:rPr>
          <w:rFonts w:ascii="Times New Roman" w:eastAsia="Times New Roman"/>
        </w:rPr>
        <w:t xml:space="preserve">4 </w:t>
      </w:r>
      <w:r>
        <w:t>分）</w:t>
      </w:r>
    </w:p>
    <w:p>
      <w:pPr>
        <w:pStyle w:val="9"/>
        <w:numPr>
          <w:ilvl w:val="0"/>
          <w:numId w:val="5"/>
        </w:numPr>
        <w:tabs>
          <w:tab w:val="left" w:pos="746"/>
        </w:tabs>
        <w:spacing w:before="0" w:after="0" w:line="269" w:lineRule="exact"/>
        <w:ind w:left="746" w:right="0" w:hanging="526"/>
        <w:jc w:val="left"/>
        <w:rPr>
          <w:sz w:val="21"/>
        </w:rPr>
      </w:pPr>
      <w:r>
        <w:rPr>
          <w:sz w:val="21"/>
        </w:rPr>
        <w:t>有利条件：接近原料产地；可用地广（低价低</w:t>
      </w:r>
      <w:r>
        <w:rPr>
          <w:spacing w:val="-105"/>
          <w:sz w:val="21"/>
        </w:rPr>
        <w:t>）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4 </w:t>
      </w:r>
      <w:r>
        <w:rPr>
          <w:sz w:val="21"/>
        </w:rPr>
        <w:t>分）</w:t>
      </w:r>
    </w:p>
    <w:p>
      <w:pPr>
        <w:pStyle w:val="5"/>
        <w:spacing w:before="43"/>
        <w:ind w:left="745"/>
      </w:pPr>
      <w:r>
        <w:t>不利条件：交通不便，距离市场远，基础设施不足（投入高</w:t>
      </w:r>
      <w:r>
        <w:rPr>
          <w:spacing w:val="-105"/>
        </w:rPr>
        <w:t>）。</w:t>
      </w:r>
      <w:r>
        <w:t>（</w:t>
      </w:r>
      <w:r>
        <w:rPr>
          <w:rFonts w:ascii="Times New Roman" w:eastAsia="Times New Roman"/>
        </w:rPr>
        <w:t xml:space="preserve">4 </w:t>
      </w:r>
      <w:r>
        <w:t>分）</w:t>
      </w:r>
    </w:p>
    <w:p>
      <w:pPr>
        <w:pStyle w:val="9"/>
        <w:numPr>
          <w:ilvl w:val="0"/>
          <w:numId w:val="5"/>
        </w:numPr>
        <w:tabs>
          <w:tab w:val="left" w:pos="746"/>
        </w:tabs>
        <w:spacing w:before="43" w:after="0" w:line="278" w:lineRule="auto"/>
        <w:ind w:left="220" w:right="230" w:firstLine="0"/>
        <w:jc w:val="left"/>
        <w:rPr>
          <w:sz w:val="21"/>
        </w:rPr>
      </w:pPr>
      <w:r>
        <w:rPr>
          <w:spacing w:val="-1"/>
          <w:sz w:val="21"/>
        </w:rPr>
        <w:t>同意关闭：技术水平较低，生产成本高，运费高，竞争力弱，短期内难以改变亏损状</w:t>
      </w:r>
      <w:r>
        <w:rPr>
          <w:sz w:val="21"/>
        </w:rPr>
        <w:t>态（</w:t>
      </w:r>
      <w:r>
        <w:rPr>
          <w:rFonts w:ascii="Times New Roman" w:eastAsia="Times New Roman"/>
          <w:sz w:val="21"/>
        </w:rPr>
        <w:t xml:space="preserve">3 </w:t>
      </w:r>
      <w:r>
        <w:rPr>
          <w:sz w:val="21"/>
        </w:rPr>
        <w:t>分</w:t>
      </w:r>
      <w:r>
        <w:rPr>
          <w:spacing w:val="-105"/>
          <w:sz w:val="21"/>
        </w:rPr>
        <w:t>）</w:t>
      </w:r>
      <w:r>
        <w:rPr>
          <w:sz w:val="21"/>
        </w:rPr>
        <w:t>；国内资金不足；市场狭小（主要销往南非</w:t>
      </w:r>
      <w:r>
        <w:rPr>
          <w:spacing w:val="-105"/>
          <w:sz w:val="21"/>
        </w:rPr>
        <w:t>）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3 </w:t>
      </w:r>
      <w:r>
        <w:rPr>
          <w:sz w:val="21"/>
        </w:rPr>
        <w:t>分</w:t>
      </w:r>
      <w:r>
        <w:rPr>
          <w:spacing w:val="-105"/>
          <w:sz w:val="21"/>
        </w:rPr>
        <w:t>）</w:t>
      </w:r>
      <w:r>
        <w:rPr>
          <w:sz w:val="21"/>
        </w:rPr>
        <w:t>。</w:t>
      </w:r>
    </w:p>
    <w:p>
      <w:pPr>
        <w:pStyle w:val="5"/>
        <w:spacing w:line="269" w:lineRule="exact"/>
        <w:ind w:left="745"/>
      </w:pPr>
      <w:r>
        <w:t>不同意关闭：保护民族工业，保障就业（</w:t>
      </w:r>
      <w:r>
        <w:rPr>
          <w:rFonts w:ascii="Times New Roman" w:eastAsia="Times New Roman"/>
        </w:rPr>
        <w:t xml:space="preserve">3 </w:t>
      </w:r>
      <w:r>
        <w:t>分</w:t>
      </w:r>
      <w:r>
        <w:rPr>
          <w:spacing w:val="-105"/>
        </w:rPr>
        <w:t>）</w:t>
      </w:r>
      <w:r>
        <w:t>，带动相关产业发展（</w:t>
      </w:r>
      <w:r>
        <w:rPr>
          <w:rFonts w:ascii="Times New Roman" w:eastAsia="Times New Roman"/>
        </w:rPr>
        <w:t xml:space="preserve">3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5"/>
        <w:spacing w:before="43"/>
        <w:ind w:left="220"/>
      </w:pPr>
      <w:r>
        <w:rPr>
          <w:rFonts w:ascii="Times New Roman" w:eastAsia="Times New Roman"/>
        </w:rPr>
        <w:t>37.</w:t>
      </w:r>
      <w:r>
        <w:t>（</w:t>
      </w:r>
      <w:r>
        <w:rPr>
          <w:rFonts w:ascii="Times New Roman" w:eastAsia="Times New Roman"/>
        </w:rPr>
        <w:t xml:space="preserve">24 </w:t>
      </w:r>
      <w:r>
        <w:t>分）</w:t>
      </w:r>
    </w:p>
    <w:p>
      <w:pPr>
        <w:pStyle w:val="5"/>
        <w:spacing w:before="42"/>
        <w:ind w:left="220"/>
      </w:pPr>
      <w:r>
        <w:t>（</w:t>
      </w:r>
      <w:r>
        <w:rPr>
          <w:rFonts w:ascii="Times New Roman" w:eastAsia="Times New Roman"/>
        </w:rPr>
        <w:t>1</w:t>
      </w:r>
      <w:r>
        <w:t>）高压（</w:t>
      </w:r>
      <w:r>
        <w:rPr>
          <w:rFonts w:ascii="Times New Roman" w:eastAsia="Times New Roman"/>
        </w:rPr>
        <w:t xml:space="preserve">1 </w:t>
      </w:r>
      <w:r>
        <w:t>分</w:t>
      </w:r>
      <w:r>
        <w:rPr>
          <w:spacing w:val="-105"/>
        </w:rPr>
        <w:t>）</w:t>
      </w:r>
      <w:r>
        <w:t>；低压（</w:t>
      </w:r>
      <w:r>
        <w:rPr>
          <w:rFonts w:ascii="Times New Roman" w:eastAsia="Times New Roman"/>
        </w:rPr>
        <w:t xml:space="preserve">1 </w:t>
      </w:r>
      <w:r>
        <w:t>分</w:t>
      </w:r>
      <w:r>
        <w:rPr>
          <w:spacing w:val="-105"/>
        </w:rPr>
        <w:t>）</w:t>
      </w:r>
      <w:r>
        <w:t>；高压位于低压西北（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5"/>
        <w:spacing w:before="43" w:line="278" w:lineRule="auto"/>
        <w:ind w:left="745" w:right="230" w:hanging="525"/>
        <w:jc w:val="both"/>
      </w:pP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rFonts w:ascii="Times New Roman" w:eastAsia="Times New Roman"/>
        </w:rPr>
        <w:t xml:space="preserve">3 </w:t>
      </w:r>
      <w:r>
        <w:t>个（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t>；在低压（气旋）</w:t>
      </w:r>
      <w:r>
        <w:rPr>
          <w:spacing w:val="-1"/>
        </w:rPr>
        <w:t>中，四周空气汇集，北上的暖空气和南下的冷空气之间</w:t>
      </w:r>
      <w:r>
        <w:t>形成锋面（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t>，气旋逆时针旋转，形成冷锋和暖锋两个锋面（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）。</w:t>
      </w:r>
      <w:r>
        <w:t>（冷）</w:t>
      </w:r>
      <w:r>
        <w:rPr>
          <w:spacing w:val="-7"/>
        </w:rPr>
        <w:t>高压内</w:t>
      </w:r>
      <w:r>
        <w:t>的冷空气东移南下，形成冷锋（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9"/>
        <w:numPr>
          <w:ilvl w:val="0"/>
          <w:numId w:val="6"/>
        </w:numPr>
        <w:tabs>
          <w:tab w:val="left" w:pos="746"/>
        </w:tabs>
        <w:spacing w:before="0" w:after="0" w:line="278" w:lineRule="auto"/>
        <w:ind w:left="745" w:right="281" w:hanging="525"/>
        <w:jc w:val="left"/>
        <w:rPr>
          <w:sz w:val="21"/>
        </w:rPr>
      </w:pPr>
      <w:r>
        <w:rPr>
          <w:sz w:val="21"/>
        </w:rPr>
        <w:t>暖锋过境，降水概率高，气温升高（</w:t>
      </w:r>
      <w:r>
        <w:rPr>
          <w:rFonts w:ascii="Times New Roman" w:eastAsia="Times New Roman"/>
          <w:sz w:val="21"/>
        </w:rPr>
        <w:t xml:space="preserve">2 </w:t>
      </w:r>
      <w:r>
        <w:rPr>
          <w:sz w:val="21"/>
        </w:rPr>
        <w:t>分</w:t>
      </w:r>
      <w:r>
        <w:rPr>
          <w:spacing w:val="-105"/>
          <w:sz w:val="21"/>
        </w:rPr>
        <w:t>）</w:t>
      </w:r>
      <w:r>
        <w:rPr>
          <w:sz w:val="21"/>
        </w:rPr>
        <w:t>；暖空气控制，天气转好，气温较高（</w:t>
      </w:r>
      <w:r>
        <w:rPr>
          <w:rFonts w:ascii="Times New Roman" w:eastAsia="Times New Roman"/>
          <w:sz w:val="21"/>
        </w:rPr>
        <w:t>2</w:t>
      </w:r>
      <w:r>
        <w:rPr>
          <w:sz w:val="21"/>
        </w:rPr>
        <w:t xml:space="preserve"> 分</w:t>
      </w:r>
      <w:r>
        <w:rPr>
          <w:spacing w:val="-105"/>
          <w:sz w:val="21"/>
        </w:rPr>
        <w:t>）</w:t>
      </w:r>
      <w:r>
        <w:rPr>
          <w:sz w:val="21"/>
        </w:rPr>
        <w:t>；冷锋过境，气温下降，可能有降水，风力加强（</w:t>
      </w:r>
      <w:r>
        <w:rPr>
          <w:rFonts w:ascii="Times New Roman" w:eastAsia="Times New Roman"/>
          <w:sz w:val="21"/>
        </w:rPr>
        <w:t xml:space="preserve">2 </w:t>
      </w:r>
      <w:r>
        <w:rPr>
          <w:sz w:val="21"/>
        </w:rPr>
        <w:t>分</w:t>
      </w:r>
      <w:r>
        <w:rPr>
          <w:spacing w:val="-105"/>
          <w:sz w:val="21"/>
        </w:rPr>
        <w:t>）</w:t>
      </w:r>
      <w:r>
        <w:rPr>
          <w:spacing w:val="-2"/>
          <w:sz w:val="21"/>
        </w:rPr>
        <w:t>；冷空气控制，晴朗，气</w:t>
      </w:r>
      <w:r>
        <w:rPr>
          <w:sz w:val="21"/>
        </w:rPr>
        <w:t>温较低（</w:t>
      </w:r>
      <w:r>
        <w:rPr>
          <w:rFonts w:ascii="Times New Roman" w:eastAsia="Times New Roman"/>
          <w:sz w:val="21"/>
        </w:rPr>
        <w:t xml:space="preserve">2 </w:t>
      </w:r>
      <w:r>
        <w:rPr>
          <w:sz w:val="21"/>
        </w:rPr>
        <w:t>分</w:t>
      </w:r>
      <w:r>
        <w:rPr>
          <w:spacing w:val="-105"/>
          <w:sz w:val="21"/>
        </w:rPr>
        <w:t>）</w:t>
      </w:r>
      <w:r>
        <w:rPr>
          <w:sz w:val="21"/>
        </w:rPr>
        <w:t>。</w:t>
      </w:r>
    </w:p>
    <w:p>
      <w:pPr>
        <w:pStyle w:val="9"/>
        <w:numPr>
          <w:ilvl w:val="0"/>
          <w:numId w:val="6"/>
        </w:numPr>
        <w:tabs>
          <w:tab w:val="left" w:pos="746"/>
        </w:tabs>
        <w:spacing w:before="0" w:after="0" w:line="278" w:lineRule="auto"/>
        <w:ind w:left="745" w:right="230" w:hanging="525"/>
        <w:jc w:val="left"/>
        <w:rPr>
          <w:sz w:val="21"/>
        </w:rPr>
      </w:pPr>
      <w:r>
        <w:rPr>
          <w:spacing w:val="-15"/>
          <w:sz w:val="21"/>
        </w:rPr>
        <w:t>中低纬升温快，</w:t>
      </w:r>
      <w:r>
        <w:rPr>
          <w:sz w:val="21"/>
        </w:rPr>
        <w:t>（高纬尚未明显增温</w:t>
      </w:r>
      <w:r>
        <w:rPr>
          <w:spacing w:val="-105"/>
          <w:sz w:val="21"/>
        </w:rPr>
        <w:t>）</w:t>
      </w:r>
      <w:r>
        <w:rPr>
          <w:sz w:val="21"/>
        </w:rPr>
        <w:t>，南北温差加大，气压梯度大，大气运动快（</w:t>
      </w:r>
      <w:r>
        <w:rPr>
          <w:spacing w:val="-19"/>
          <w:sz w:val="21"/>
        </w:rPr>
        <w:t>冬</w:t>
      </w:r>
      <w:r>
        <w:rPr>
          <w:sz w:val="21"/>
        </w:rPr>
        <w:t>季风和夏季风转换期，天气系统交替控制</w:t>
      </w:r>
      <w:r>
        <w:rPr>
          <w:spacing w:val="-105"/>
          <w:sz w:val="21"/>
        </w:rPr>
        <w:t>）。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 xml:space="preserve">4 </w:t>
      </w:r>
      <w:r>
        <w:rPr>
          <w:sz w:val="21"/>
        </w:rPr>
        <w:t>分）</w:t>
      </w:r>
    </w:p>
    <w:p>
      <w:pPr>
        <w:pStyle w:val="5"/>
        <w:spacing w:before="12"/>
        <w:ind w:left="220"/>
        <w:rPr>
          <w:rFonts w:ascii="Times New Roman"/>
        </w:rPr>
      </w:pPr>
      <w:r>
        <w:rPr>
          <w:rFonts w:ascii="Times New Roman"/>
        </w:rPr>
        <w:t>43.</w:t>
      </w:r>
    </w:p>
    <w:p>
      <w:pPr>
        <w:pStyle w:val="5"/>
        <w:spacing w:before="58"/>
        <w:ind w:left="640"/>
      </w:pPr>
      <w:r>
        <w:t>地处高纬，生态脆弱，一旦破坏，难以恢复，直接威胁野生动物生存（</w:t>
      </w:r>
      <w:r>
        <w:rPr>
          <w:rFonts w:ascii="Times New Roman" w:eastAsia="Times New Roman"/>
        </w:rPr>
        <w:t xml:space="preserve">3 </w:t>
      </w:r>
      <w:r>
        <w:t>分</w:t>
      </w:r>
      <w:r>
        <w:rPr>
          <w:spacing w:val="-105"/>
        </w:rPr>
        <w:t>）</w:t>
      </w:r>
      <w:r>
        <w:t>；适宜旅</w:t>
      </w:r>
    </w:p>
    <w:p>
      <w:pPr>
        <w:pStyle w:val="5"/>
        <w:spacing w:before="43" w:line="278" w:lineRule="auto"/>
        <w:ind w:left="220" w:right="281"/>
        <w:jc w:val="both"/>
      </w:pPr>
      <w:r>
        <w:t>游的时间短，旅游设施维护费用高（</w:t>
      </w:r>
      <w:r>
        <w:rPr>
          <w:rFonts w:ascii="Times New Roman" w:eastAsia="Times New Roman"/>
        </w:rPr>
        <w:t xml:space="preserve">3 </w:t>
      </w:r>
      <w:r>
        <w:t>分</w:t>
      </w:r>
      <w:r>
        <w:rPr>
          <w:spacing w:val="-105"/>
        </w:rPr>
        <w:t>）</w:t>
      </w:r>
      <w:r>
        <w:rPr>
          <w:spacing w:val="-1"/>
        </w:rPr>
        <w:t>；格陵兰岛的居民少且分散，大多局限于沿海地</w:t>
      </w:r>
      <w:r>
        <w:t>区的小居民点，旅游接待能力有限（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rPr>
          <w:spacing w:val="-1"/>
        </w:rPr>
        <w:t>；外来文化对当地传统文化造成冲击，干扰因纽</w:t>
      </w:r>
      <w:r>
        <w:t>特人独特的生产生活方式（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5"/>
        <w:spacing w:before="12"/>
        <w:ind w:left="220"/>
        <w:jc w:val="both"/>
        <w:rPr>
          <w:rFonts w:ascii="Times New Roman"/>
        </w:rPr>
      </w:pPr>
      <w:r>
        <w:rPr>
          <w:rFonts w:ascii="Times New Roman"/>
        </w:rPr>
        <w:t>44.</w:t>
      </w:r>
    </w:p>
    <w:p>
      <w:pPr>
        <w:pStyle w:val="5"/>
        <w:spacing w:before="58"/>
        <w:ind w:left="640"/>
      </w:pPr>
      <w:r>
        <w:t>积极影响：扩大了鄱阳湖区越冬候鸟觅食和栖息的范围（</w:t>
      </w:r>
      <w:r>
        <w:rPr>
          <w:rFonts w:ascii="Times New Roman" w:eastAsia="Times New Roman"/>
        </w:rPr>
        <w:t xml:space="preserve">3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5"/>
        <w:spacing w:before="43" w:line="278" w:lineRule="auto"/>
        <w:ind w:left="220" w:right="335" w:firstLine="420"/>
        <w:jc w:val="both"/>
      </w:pPr>
      <w:r>
        <w:rPr>
          <w:spacing w:val="-1"/>
        </w:rPr>
        <w:t>消极影响：碟形湖水干鱼尽的时间早于候鸟迁离得时间，减少候鸟食物来源和缩小栖</w:t>
      </w:r>
      <w:r>
        <w:t>息地范围（</w:t>
      </w:r>
      <w:r>
        <w:rPr>
          <w:rFonts w:ascii="Times New Roman" w:eastAsia="Times New Roman"/>
        </w:rPr>
        <w:t xml:space="preserve">3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5"/>
        <w:spacing w:line="278" w:lineRule="auto"/>
        <w:ind w:left="220" w:right="281" w:firstLine="420"/>
        <w:jc w:val="both"/>
      </w:pPr>
      <w:r>
        <w:t>改进建议：采用分批次轮流放水，或延长放水时间，或只捕大鱼留下底水和小鱼等方式，以保证候鸟在迁离前有足够的食物和栖息地（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rPr>
          <w:spacing w:val="-2"/>
        </w:rPr>
        <w:t xml:space="preserve">。依法对湖区生态环境进行保护， </w:t>
      </w:r>
      <w:r>
        <w:t>对渔民为护鸟而产生的经济损失给予适当补充（</w:t>
      </w:r>
      <w:r>
        <w:rPr>
          <w:rFonts w:ascii="Times New Roman" w:eastAsia="Times New Roman"/>
        </w:rPr>
        <w:t xml:space="preserve">2 </w:t>
      </w:r>
      <w:r>
        <w:t>分</w:t>
      </w:r>
      <w:r>
        <w:rPr>
          <w:spacing w:val="-105"/>
        </w:rPr>
        <w:t>）</w:t>
      </w:r>
      <w:r>
        <w:t>。</w:t>
      </w:r>
    </w:p>
    <w:p>
      <w:pPr>
        <w:pStyle w:val="5"/>
        <w:rPr>
          <w:sz w:val="22"/>
        </w:rPr>
      </w:pPr>
    </w:p>
    <w:p>
      <w:pPr>
        <w:pStyle w:val="5"/>
        <w:spacing w:before="2"/>
        <w:rPr>
          <w:sz w:val="28"/>
        </w:rPr>
      </w:pPr>
    </w:p>
    <w:p>
      <w:pPr>
        <w:spacing w:before="0"/>
        <w:ind w:left="780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请注意：综合题小点赋分仅供参考，以官方为准。</w:t>
      </w:r>
    </w:p>
    <w:sectPr>
      <w:pgSz w:w="11910" w:h="16840"/>
      <w:pgMar w:top="1480" w:right="1580" w:bottom="1180" w:left="1580" w:header="879" w:footer="9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9923145</wp:posOffset>
              </wp:positionV>
              <wp:extent cx="107950" cy="152400"/>
              <wp:effectExtent l="0" t="0" r="0" b="0"/>
              <wp:wrapNone/>
              <wp:docPr id="10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3.35pt;margin-top:781.35pt;height:12pt;width:8.5pt;mso-position-horizontal-relative:page;mso-position-vertical-relative:page;z-index:-14336;mso-width-relative:page;mso-height-relative:page;" filled="f" stroked="f" coordsize="21600,21600" o:gfxdata="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fgt69gAAAANAQAA&#10;DwAAAAAAAAABACAAAAAiAAAAZHJzL2Rvd25yZXYueG1sUEsBAhQAFAAAAAgAh07iQFHOz3inAQAA&#10;Lg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705485</wp:posOffset>
              </wp:positionV>
              <wp:extent cx="5311140" cy="0"/>
              <wp:effectExtent l="0" t="0" r="0" b="0"/>
              <wp:wrapNone/>
              <wp:docPr id="10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114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55pt;margin-top:55.55pt;height:0pt;width:418.2pt;mso-position-horizontal-relative:page;mso-position-vertical-relative:page;z-index:-14336;mso-width-relative:page;mso-height-relative:page;" filled="f" stroked="t" coordsize="21600,21600" o:gfxdata="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c985vWAAAADAEAAA8AAAAAAAAAAQAgAAAAIgAAAGRy&#10;cy9kb3ducmV2LnhtbFBLAQIUABQAAAAIAIdO4kA16ondzgEAAI8DAAAOAAAAAAAAAAEAIAAAACUB&#10;AABkcnMvZTJvRG9jLnhtbFBLBQYAAAAABgAGAFkBAABl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746" w:hanging="526"/>
        <w:jc w:val="left"/>
      </w:pPr>
      <w:rPr>
        <w:rFonts w:hint="default" w:ascii="宋体" w:hAnsi="宋体" w:eastAsia="宋体" w:cs="宋体"/>
        <w:spacing w:val="-10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40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1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1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2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43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4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4" w:hanging="526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3"/>
      <w:numFmt w:val="decimal"/>
      <w:lvlText w:val="（%1）"/>
      <w:lvlJc w:val="left"/>
      <w:pPr>
        <w:ind w:left="746" w:hanging="526"/>
        <w:jc w:val="left"/>
      </w:pPr>
      <w:rPr>
        <w:rFonts w:hint="default" w:ascii="宋体" w:hAnsi="宋体" w:eastAsia="宋体" w:cs="宋体"/>
        <w:spacing w:val="-10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40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1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1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2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43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4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4" w:hanging="526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36"/>
      <w:numFmt w:val="decimal"/>
      <w:lvlText w:val="%1."/>
      <w:lvlJc w:val="left"/>
      <w:pPr>
        <w:ind w:left="483" w:hanging="264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6" w:hanging="2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33" w:hanging="2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9" w:hanging="2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86" w:hanging="2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13" w:hanging="2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9" w:hanging="2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6" w:hanging="2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2" w:hanging="264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78" w:hanging="159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0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36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12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8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64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1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17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93" w:hanging="159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3"/>
      <w:numFmt w:val="decimal"/>
      <w:lvlText w:val="（%1）"/>
      <w:lvlJc w:val="left"/>
      <w:pPr>
        <w:ind w:left="745" w:hanging="526"/>
        <w:jc w:val="left"/>
      </w:pPr>
      <w:rPr>
        <w:rFonts w:hint="default" w:ascii="宋体" w:hAnsi="宋体" w:eastAsia="宋体" w:cs="宋体"/>
        <w:spacing w:val="-10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40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1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1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42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43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4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4" w:hanging="526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746" w:hanging="526"/>
        <w:jc w:val="left"/>
      </w:pPr>
      <w:rPr>
        <w:rFonts w:hint="default" w:ascii="宋体" w:hAnsi="宋体" w:eastAsia="宋体" w:cs="宋体"/>
        <w:spacing w:val="-10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0" w:hanging="5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1" w:hanging="5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32" w:hanging="5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63" w:hanging="5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93" w:hanging="5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24" w:hanging="5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455" w:hanging="5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986" w:hanging="526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7554C"/>
    <w:rsid w:val="38EF6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6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8"/>
      <w:ind w:left="687" w:right="315" w:hanging="471"/>
      <w:outlineLvl w:val="2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220"/>
      <w:outlineLvl w:val="3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43"/>
      <w:ind w:left="378" w:hanging="158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35"/>
      <w:ind w:left="9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5" Type="http://schemas.openxmlformats.org/officeDocument/2006/relationships/fontTable" Target="fontTable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media/image37.jpe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2018-06-10T13:32:00Z</dcterms:created>
  <dcterms:modified xsi:type="dcterms:W3CDTF">2018-06-10T13:36:17Z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2018-06-10T00:00:00Z</vt:filetime>
  </property>
  <property fmtid="{D5CDD505-2E9C-101B-9397-08002B2CF9AE}" pid="5" name="KSOProductBuildVer">
    <vt:lpwstr>2052-10.1.0.7400</vt:lpwstr>
  </property>
</Properties>
</file>